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4923" w:rsidRPr="003D5FD8" w:rsidRDefault="002C672D" w:rsidP="0061354E">
      <w:pPr>
        <w:spacing w:after="0" w:line="240" w:lineRule="auto"/>
        <w:jc w:val="right"/>
        <w:rPr>
          <w:rFonts w:ascii="Times New Roman" w:hAnsi="Times New Roman" w:cs="Times New Roman"/>
          <w:sz w:val="24"/>
          <w:szCs w:val="24"/>
        </w:rPr>
      </w:pPr>
      <w:r w:rsidRPr="003D5FD8">
        <w:rPr>
          <w:rFonts w:ascii="Times New Roman" w:hAnsi="Times New Roman" w:cs="Times New Roman"/>
          <w:sz w:val="24"/>
          <w:szCs w:val="24"/>
        </w:rPr>
        <w:t>Приложение № 1</w:t>
      </w:r>
    </w:p>
    <w:p w:rsidR="00B6628D" w:rsidRDefault="00B6628D" w:rsidP="0061354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к</w:t>
      </w:r>
      <w:r w:rsidR="002C672D" w:rsidRPr="003D5FD8">
        <w:rPr>
          <w:rFonts w:ascii="Times New Roman" w:hAnsi="Times New Roman" w:cs="Times New Roman"/>
          <w:sz w:val="24"/>
          <w:szCs w:val="24"/>
        </w:rPr>
        <w:t xml:space="preserve"> решению Думы </w:t>
      </w:r>
    </w:p>
    <w:p w:rsidR="002C672D" w:rsidRPr="003D5FD8" w:rsidRDefault="002C672D" w:rsidP="0061354E">
      <w:pPr>
        <w:spacing w:after="0" w:line="240" w:lineRule="auto"/>
        <w:jc w:val="right"/>
        <w:rPr>
          <w:rFonts w:ascii="Times New Roman" w:hAnsi="Times New Roman" w:cs="Times New Roman"/>
          <w:sz w:val="24"/>
          <w:szCs w:val="24"/>
        </w:rPr>
      </w:pPr>
      <w:r w:rsidRPr="003D5FD8">
        <w:rPr>
          <w:rFonts w:ascii="Times New Roman" w:hAnsi="Times New Roman" w:cs="Times New Roman"/>
          <w:sz w:val="24"/>
          <w:szCs w:val="24"/>
        </w:rPr>
        <w:t>городского округа Заречный</w:t>
      </w:r>
    </w:p>
    <w:p w:rsidR="002C672D" w:rsidRPr="003D5FD8" w:rsidRDefault="002C672D" w:rsidP="0061354E">
      <w:pPr>
        <w:spacing w:after="0" w:line="240" w:lineRule="auto"/>
        <w:jc w:val="right"/>
        <w:rPr>
          <w:rFonts w:ascii="Times New Roman" w:hAnsi="Times New Roman" w:cs="Times New Roman"/>
          <w:sz w:val="24"/>
          <w:szCs w:val="24"/>
        </w:rPr>
      </w:pPr>
      <w:r w:rsidRPr="003D5FD8">
        <w:rPr>
          <w:rFonts w:ascii="Times New Roman" w:hAnsi="Times New Roman" w:cs="Times New Roman"/>
          <w:sz w:val="24"/>
          <w:szCs w:val="24"/>
        </w:rPr>
        <w:t xml:space="preserve">от </w:t>
      </w:r>
      <w:r w:rsidR="00B6628D">
        <w:rPr>
          <w:rFonts w:ascii="Times New Roman" w:hAnsi="Times New Roman" w:cs="Times New Roman"/>
          <w:sz w:val="24"/>
          <w:szCs w:val="24"/>
        </w:rPr>
        <w:t>08.06.</w:t>
      </w:r>
      <w:r w:rsidRPr="003D5FD8">
        <w:rPr>
          <w:rFonts w:ascii="Times New Roman" w:hAnsi="Times New Roman" w:cs="Times New Roman"/>
          <w:sz w:val="24"/>
          <w:szCs w:val="24"/>
        </w:rPr>
        <w:t>2017 года №</w:t>
      </w:r>
      <w:r w:rsidR="00B6628D">
        <w:rPr>
          <w:rFonts w:ascii="Times New Roman" w:hAnsi="Times New Roman" w:cs="Times New Roman"/>
          <w:sz w:val="24"/>
          <w:szCs w:val="24"/>
        </w:rPr>
        <w:t xml:space="preserve"> 83-Р</w:t>
      </w:r>
    </w:p>
    <w:p w:rsidR="002C672D" w:rsidRPr="003D5FD8" w:rsidRDefault="002C672D" w:rsidP="0061354E">
      <w:pPr>
        <w:spacing w:after="0" w:line="240" w:lineRule="auto"/>
        <w:jc w:val="right"/>
        <w:rPr>
          <w:rFonts w:ascii="Times New Roman" w:hAnsi="Times New Roman" w:cs="Times New Roman"/>
          <w:sz w:val="24"/>
          <w:szCs w:val="24"/>
        </w:rPr>
      </w:pPr>
    </w:p>
    <w:p w:rsidR="002C672D" w:rsidRPr="003D5FD8" w:rsidRDefault="002C672D" w:rsidP="0061354E">
      <w:pPr>
        <w:spacing w:after="0" w:line="240" w:lineRule="auto"/>
        <w:jc w:val="center"/>
        <w:rPr>
          <w:rFonts w:ascii="Times New Roman" w:hAnsi="Times New Roman" w:cs="Times New Roman"/>
          <w:sz w:val="24"/>
          <w:szCs w:val="24"/>
        </w:rPr>
      </w:pPr>
    </w:p>
    <w:p w:rsidR="00B6628D" w:rsidRDefault="00B6628D" w:rsidP="0061354E">
      <w:pPr>
        <w:spacing w:after="0" w:line="240" w:lineRule="auto"/>
        <w:jc w:val="center"/>
        <w:rPr>
          <w:rFonts w:ascii="Times New Roman" w:hAnsi="Times New Roman" w:cs="Times New Roman"/>
          <w:b/>
          <w:sz w:val="28"/>
          <w:szCs w:val="28"/>
        </w:rPr>
      </w:pPr>
    </w:p>
    <w:p w:rsidR="002C672D" w:rsidRPr="003D5FD8" w:rsidRDefault="002C672D" w:rsidP="00B6628D">
      <w:pPr>
        <w:spacing w:after="0" w:line="240" w:lineRule="auto"/>
        <w:jc w:val="center"/>
        <w:rPr>
          <w:rFonts w:ascii="Times New Roman" w:hAnsi="Times New Roman" w:cs="Times New Roman"/>
          <w:b/>
          <w:sz w:val="28"/>
          <w:szCs w:val="28"/>
        </w:rPr>
      </w:pPr>
      <w:r w:rsidRPr="003D5FD8">
        <w:rPr>
          <w:rFonts w:ascii="Times New Roman" w:hAnsi="Times New Roman" w:cs="Times New Roman"/>
          <w:b/>
          <w:sz w:val="28"/>
          <w:szCs w:val="28"/>
        </w:rPr>
        <w:t>Российская Федерация</w:t>
      </w:r>
    </w:p>
    <w:p w:rsidR="002C672D" w:rsidRPr="003D5FD8" w:rsidRDefault="002C672D" w:rsidP="00B6628D">
      <w:pPr>
        <w:spacing w:after="0" w:line="240" w:lineRule="auto"/>
        <w:jc w:val="center"/>
        <w:rPr>
          <w:rFonts w:ascii="Times New Roman" w:hAnsi="Times New Roman" w:cs="Times New Roman"/>
          <w:b/>
          <w:sz w:val="28"/>
          <w:szCs w:val="28"/>
        </w:rPr>
      </w:pPr>
      <w:r w:rsidRPr="003D5FD8">
        <w:rPr>
          <w:rFonts w:ascii="Times New Roman" w:hAnsi="Times New Roman" w:cs="Times New Roman"/>
          <w:b/>
          <w:sz w:val="28"/>
          <w:szCs w:val="28"/>
        </w:rPr>
        <w:t>Свердловская область</w:t>
      </w:r>
    </w:p>
    <w:p w:rsidR="002C672D" w:rsidRPr="003D5FD8" w:rsidRDefault="002C672D" w:rsidP="00B6628D">
      <w:pPr>
        <w:spacing w:after="0" w:line="240" w:lineRule="auto"/>
        <w:jc w:val="center"/>
        <w:rPr>
          <w:rFonts w:ascii="Times New Roman" w:hAnsi="Times New Roman" w:cs="Times New Roman"/>
          <w:b/>
          <w:sz w:val="28"/>
          <w:szCs w:val="28"/>
        </w:rPr>
      </w:pPr>
      <w:r w:rsidRPr="003D5FD8">
        <w:rPr>
          <w:rFonts w:ascii="Times New Roman" w:hAnsi="Times New Roman" w:cs="Times New Roman"/>
          <w:b/>
          <w:sz w:val="28"/>
          <w:szCs w:val="28"/>
        </w:rPr>
        <w:t>городской округ Заречный</w:t>
      </w:r>
    </w:p>
    <w:p w:rsidR="002C672D" w:rsidRPr="003D5FD8" w:rsidRDefault="002C672D" w:rsidP="00B6628D">
      <w:pPr>
        <w:spacing w:after="0" w:line="240" w:lineRule="auto"/>
        <w:jc w:val="center"/>
        <w:rPr>
          <w:rFonts w:ascii="Times New Roman" w:hAnsi="Times New Roman" w:cs="Times New Roman"/>
          <w:b/>
          <w:sz w:val="28"/>
          <w:szCs w:val="28"/>
        </w:rPr>
      </w:pPr>
    </w:p>
    <w:p w:rsidR="002C672D" w:rsidRPr="003D5FD8" w:rsidRDefault="002C672D" w:rsidP="00B6628D">
      <w:pPr>
        <w:pStyle w:val="20"/>
        <w:shd w:val="clear" w:color="auto" w:fill="auto"/>
        <w:spacing w:before="0" w:after="0" w:line="240" w:lineRule="auto"/>
        <w:rPr>
          <w:rStyle w:val="2"/>
          <w:b/>
          <w:bCs/>
        </w:rPr>
      </w:pPr>
    </w:p>
    <w:p w:rsidR="002C672D" w:rsidRPr="003D5FD8" w:rsidRDefault="002C672D" w:rsidP="00B6628D">
      <w:pPr>
        <w:spacing w:after="0" w:line="240" w:lineRule="auto"/>
        <w:ind w:right="-1"/>
        <w:jc w:val="center"/>
        <w:rPr>
          <w:rFonts w:ascii="Times New Roman" w:hAnsi="Times New Roman" w:cs="Times New Roman"/>
        </w:rPr>
      </w:pPr>
      <w:r w:rsidRPr="003D5FD8">
        <w:rPr>
          <w:rFonts w:ascii="Times New Roman" w:hAnsi="Times New Roman" w:cs="Times New Roman"/>
        </w:rPr>
        <w:object w:dxaOrig="4488" w:dyaOrig="56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48.75pt" o:ole="">
            <v:imagedata r:id="rId7" o:title=""/>
          </v:shape>
          <o:OLEObject Type="Embed" ProgID="Word.Document.8" ShapeID="_x0000_i1025" DrawAspect="Content" ObjectID="_1558512184" r:id="rId8"/>
        </w:object>
      </w:r>
    </w:p>
    <w:p w:rsidR="002C672D" w:rsidRPr="003D5FD8" w:rsidRDefault="002C672D" w:rsidP="00B6628D">
      <w:pPr>
        <w:spacing w:after="0" w:line="240" w:lineRule="auto"/>
        <w:jc w:val="center"/>
        <w:rPr>
          <w:rFonts w:ascii="Times New Roman" w:hAnsi="Times New Roman" w:cs="Times New Roman"/>
          <w:sz w:val="32"/>
          <w:szCs w:val="32"/>
        </w:rPr>
      </w:pPr>
    </w:p>
    <w:p w:rsidR="002C672D" w:rsidRPr="003D5FD8" w:rsidRDefault="002C672D" w:rsidP="00B6628D">
      <w:pPr>
        <w:spacing w:after="0" w:line="240" w:lineRule="auto"/>
        <w:jc w:val="center"/>
        <w:rPr>
          <w:rFonts w:ascii="Times New Roman" w:hAnsi="Times New Roman" w:cs="Times New Roman"/>
          <w:b/>
          <w:sz w:val="32"/>
          <w:szCs w:val="32"/>
        </w:rPr>
      </w:pPr>
      <w:r w:rsidRPr="003D5FD8">
        <w:rPr>
          <w:rFonts w:ascii="Times New Roman" w:hAnsi="Times New Roman" w:cs="Times New Roman"/>
          <w:b/>
          <w:sz w:val="32"/>
          <w:szCs w:val="32"/>
        </w:rPr>
        <w:t>Правила землепользования и застройки</w:t>
      </w:r>
    </w:p>
    <w:p w:rsidR="002C672D" w:rsidRPr="003D5FD8" w:rsidRDefault="002C672D" w:rsidP="00B6628D">
      <w:pPr>
        <w:spacing w:after="0" w:line="240" w:lineRule="auto"/>
        <w:jc w:val="center"/>
        <w:rPr>
          <w:rFonts w:ascii="Times New Roman" w:hAnsi="Times New Roman" w:cs="Times New Roman"/>
          <w:b/>
          <w:sz w:val="32"/>
          <w:szCs w:val="32"/>
        </w:rPr>
      </w:pPr>
      <w:r w:rsidRPr="003D5FD8">
        <w:rPr>
          <w:rFonts w:ascii="Times New Roman" w:hAnsi="Times New Roman" w:cs="Times New Roman"/>
          <w:b/>
          <w:sz w:val="32"/>
          <w:szCs w:val="32"/>
        </w:rPr>
        <w:t>городского округа Заречный</w:t>
      </w:r>
    </w:p>
    <w:p w:rsidR="002C672D" w:rsidRPr="003D5FD8" w:rsidRDefault="002C672D" w:rsidP="00B6628D">
      <w:pPr>
        <w:spacing w:after="0" w:line="240" w:lineRule="auto"/>
        <w:jc w:val="center"/>
        <w:rPr>
          <w:rFonts w:ascii="Times New Roman" w:hAnsi="Times New Roman" w:cs="Times New Roman"/>
          <w:sz w:val="24"/>
          <w:szCs w:val="24"/>
        </w:rPr>
      </w:pPr>
    </w:p>
    <w:p w:rsidR="002C672D" w:rsidRPr="003D5FD8" w:rsidRDefault="002C672D" w:rsidP="00B6628D">
      <w:pPr>
        <w:spacing w:after="0" w:line="240" w:lineRule="auto"/>
        <w:jc w:val="center"/>
        <w:rPr>
          <w:rFonts w:ascii="Times New Roman" w:hAnsi="Times New Roman" w:cs="Times New Roman"/>
          <w:sz w:val="24"/>
          <w:szCs w:val="24"/>
        </w:rPr>
      </w:pPr>
    </w:p>
    <w:p w:rsidR="002C672D" w:rsidRPr="003D5FD8" w:rsidRDefault="002C672D" w:rsidP="00B6628D">
      <w:pPr>
        <w:spacing w:after="0" w:line="240" w:lineRule="auto"/>
        <w:jc w:val="center"/>
        <w:rPr>
          <w:rFonts w:ascii="Times New Roman" w:hAnsi="Times New Roman" w:cs="Times New Roman"/>
          <w:sz w:val="24"/>
          <w:szCs w:val="24"/>
        </w:rPr>
      </w:pPr>
    </w:p>
    <w:p w:rsidR="002C672D" w:rsidRPr="003D5FD8" w:rsidRDefault="002C672D" w:rsidP="00B6628D">
      <w:pPr>
        <w:spacing w:after="0" w:line="240" w:lineRule="auto"/>
        <w:jc w:val="center"/>
        <w:rPr>
          <w:rFonts w:ascii="Times New Roman" w:hAnsi="Times New Roman" w:cs="Times New Roman"/>
          <w:sz w:val="24"/>
          <w:szCs w:val="24"/>
        </w:rPr>
      </w:pPr>
    </w:p>
    <w:p w:rsidR="002C672D" w:rsidRPr="003D5FD8" w:rsidRDefault="002C672D" w:rsidP="0061354E">
      <w:pPr>
        <w:spacing w:after="0" w:line="240" w:lineRule="auto"/>
        <w:jc w:val="center"/>
        <w:rPr>
          <w:rFonts w:ascii="Times New Roman" w:hAnsi="Times New Roman" w:cs="Times New Roman"/>
          <w:sz w:val="24"/>
          <w:szCs w:val="24"/>
        </w:rPr>
      </w:pPr>
    </w:p>
    <w:p w:rsidR="002C672D" w:rsidRPr="003D5FD8" w:rsidRDefault="002C672D" w:rsidP="0061354E">
      <w:pPr>
        <w:spacing w:after="0" w:line="240" w:lineRule="auto"/>
        <w:jc w:val="center"/>
        <w:rPr>
          <w:rFonts w:ascii="Times New Roman" w:hAnsi="Times New Roman" w:cs="Times New Roman"/>
          <w:sz w:val="24"/>
          <w:szCs w:val="24"/>
        </w:rPr>
      </w:pPr>
    </w:p>
    <w:p w:rsidR="002C672D" w:rsidRPr="003D5FD8" w:rsidRDefault="002C672D" w:rsidP="0061354E">
      <w:pPr>
        <w:spacing w:after="0" w:line="240" w:lineRule="auto"/>
        <w:jc w:val="center"/>
        <w:rPr>
          <w:rFonts w:ascii="Times New Roman" w:hAnsi="Times New Roman" w:cs="Times New Roman"/>
          <w:sz w:val="24"/>
          <w:szCs w:val="24"/>
        </w:rPr>
      </w:pPr>
    </w:p>
    <w:p w:rsidR="002C672D" w:rsidRPr="003D5FD8" w:rsidRDefault="002C672D" w:rsidP="0061354E">
      <w:pPr>
        <w:spacing w:after="0" w:line="240" w:lineRule="auto"/>
        <w:jc w:val="center"/>
        <w:rPr>
          <w:rFonts w:ascii="Times New Roman" w:hAnsi="Times New Roman" w:cs="Times New Roman"/>
          <w:sz w:val="24"/>
          <w:szCs w:val="24"/>
        </w:rPr>
      </w:pPr>
    </w:p>
    <w:p w:rsidR="002C672D" w:rsidRPr="003D5FD8" w:rsidRDefault="002C672D" w:rsidP="0061354E">
      <w:pPr>
        <w:spacing w:after="0" w:line="240" w:lineRule="auto"/>
        <w:jc w:val="center"/>
        <w:rPr>
          <w:rFonts w:ascii="Times New Roman" w:hAnsi="Times New Roman" w:cs="Times New Roman"/>
          <w:sz w:val="24"/>
          <w:szCs w:val="24"/>
        </w:rPr>
      </w:pPr>
    </w:p>
    <w:p w:rsidR="002C672D" w:rsidRPr="003D5FD8" w:rsidRDefault="002C672D" w:rsidP="0061354E">
      <w:pPr>
        <w:spacing w:after="0" w:line="240" w:lineRule="auto"/>
        <w:jc w:val="center"/>
        <w:rPr>
          <w:rFonts w:ascii="Times New Roman" w:hAnsi="Times New Roman" w:cs="Times New Roman"/>
          <w:sz w:val="24"/>
          <w:szCs w:val="24"/>
        </w:rPr>
      </w:pPr>
    </w:p>
    <w:p w:rsidR="002C672D" w:rsidRPr="003D5FD8" w:rsidRDefault="002C672D" w:rsidP="0061354E">
      <w:pPr>
        <w:spacing w:after="0" w:line="240" w:lineRule="auto"/>
        <w:jc w:val="center"/>
        <w:rPr>
          <w:rFonts w:ascii="Times New Roman" w:hAnsi="Times New Roman" w:cs="Times New Roman"/>
          <w:sz w:val="24"/>
          <w:szCs w:val="24"/>
        </w:rPr>
      </w:pPr>
    </w:p>
    <w:p w:rsidR="002C672D" w:rsidRPr="003D5FD8" w:rsidRDefault="002C672D" w:rsidP="0061354E">
      <w:pPr>
        <w:spacing w:after="0" w:line="240" w:lineRule="auto"/>
        <w:jc w:val="center"/>
        <w:rPr>
          <w:rFonts w:ascii="Times New Roman" w:hAnsi="Times New Roman" w:cs="Times New Roman"/>
          <w:sz w:val="24"/>
          <w:szCs w:val="24"/>
        </w:rPr>
      </w:pPr>
    </w:p>
    <w:p w:rsidR="002C672D" w:rsidRPr="003D5FD8" w:rsidRDefault="002C672D" w:rsidP="0061354E">
      <w:pPr>
        <w:spacing w:after="0" w:line="240" w:lineRule="auto"/>
        <w:jc w:val="center"/>
        <w:rPr>
          <w:rFonts w:ascii="Times New Roman" w:hAnsi="Times New Roman" w:cs="Times New Roman"/>
          <w:sz w:val="24"/>
          <w:szCs w:val="24"/>
        </w:rPr>
      </w:pPr>
    </w:p>
    <w:p w:rsidR="002C672D" w:rsidRPr="003D5FD8" w:rsidRDefault="002C672D" w:rsidP="0061354E">
      <w:pPr>
        <w:spacing w:after="0" w:line="240" w:lineRule="auto"/>
        <w:jc w:val="center"/>
        <w:rPr>
          <w:rFonts w:ascii="Times New Roman" w:hAnsi="Times New Roman" w:cs="Times New Roman"/>
          <w:sz w:val="24"/>
          <w:szCs w:val="24"/>
        </w:rPr>
      </w:pPr>
    </w:p>
    <w:p w:rsidR="002C672D" w:rsidRPr="003D5FD8" w:rsidRDefault="002C672D" w:rsidP="0061354E">
      <w:pPr>
        <w:spacing w:after="0" w:line="240" w:lineRule="auto"/>
        <w:jc w:val="center"/>
        <w:rPr>
          <w:rFonts w:ascii="Times New Roman" w:hAnsi="Times New Roman" w:cs="Times New Roman"/>
          <w:sz w:val="24"/>
          <w:szCs w:val="24"/>
        </w:rPr>
      </w:pPr>
    </w:p>
    <w:p w:rsidR="002C672D" w:rsidRPr="003D5FD8" w:rsidRDefault="002C672D" w:rsidP="0061354E">
      <w:pPr>
        <w:spacing w:after="0" w:line="240" w:lineRule="auto"/>
        <w:jc w:val="center"/>
        <w:rPr>
          <w:rFonts w:ascii="Times New Roman" w:hAnsi="Times New Roman" w:cs="Times New Roman"/>
          <w:sz w:val="24"/>
          <w:szCs w:val="24"/>
        </w:rPr>
      </w:pPr>
    </w:p>
    <w:p w:rsidR="002C672D" w:rsidRPr="003D5FD8" w:rsidRDefault="002C672D" w:rsidP="0061354E">
      <w:pPr>
        <w:spacing w:after="0" w:line="240" w:lineRule="auto"/>
        <w:jc w:val="center"/>
        <w:rPr>
          <w:rFonts w:ascii="Times New Roman" w:hAnsi="Times New Roman" w:cs="Times New Roman"/>
          <w:sz w:val="24"/>
          <w:szCs w:val="24"/>
        </w:rPr>
      </w:pPr>
    </w:p>
    <w:p w:rsidR="002C672D" w:rsidRPr="003D5FD8" w:rsidRDefault="002C672D" w:rsidP="0061354E">
      <w:pPr>
        <w:spacing w:after="0" w:line="240" w:lineRule="auto"/>
        <w:jc w:val="center"/>
        <w:rPr>
          <w:rFonts w:ascii="Times New Roman" w:hAnsi="Times New Roman" w:cs="Times New Roman"/>
          <w:sz w:val="24"/>
          <w:szCs w:val="24"/>
        </w:rPr>
      </w:pPr>
    </w:p>
    <w:p w:rsidR="002C672D" w:rsidRPr="003D5FD8" w:rsidRDefault="002C672D" w:rsidP="0061354E">
      <w:pPr>
        <w:spacing w:after="0" w:line="240" w:lineRule="auto"/>
        <w:jc w:val="center"/>
        <w:rPr>
          <w:rFonts w:ascii="Times New Roman" w:hAnsi="Times New Roman" w:cs="Times New Roman"/>
          <w:sz w:val="24"/>
          <w:szCs w:val="24"/>
        </w:rPr>
      </w:pPr>
    </w:p>
    <w:p w:rsidR="002C672D" w:rsidRPr="003D5FD8" w:rsidRDefault="002C672D" w:rsidP="0061354E">
      <w:pPr>
        <w:spacing w:after="0" w:line="240" w:lineRule="auto"/>
        <w:jc w:val="center"/>
        <w:rPr>
          <w:rFonts w:ascii="Times New Roman" w:hAnsi="Times New Roman" w:cs="Times New Roman"/>
          <w:sz w:val="24"/>
          <w:szCs w:val="24"/>
        </w:rPr>
      </w:pPr>
    </w:p>
    <w:p w:rsidR="002C672D" w:rsidRPr="003D5FD8" w:rsidRDefault="002C672D" w:rsidP="0061354E">
      <w:pPr>
        <w:spacing w:after="0" w:line="240" w:lineRule="auto"/>
        <w:jc w:val="center"/>
        <w:rPr>
          <w:rFonts w:ascii="Times New Roman" w:hAnsi="Times New Roman" w:cs="Times New Roman"/>
          <w:sz w:val="24"/>
          <w:szCs w:val="24"/>
        </w:rPr>
      </w:pPr>
    </w:p>
    <w:p w:rsidR="002C672D" w:rsidRPr="003D5FD8" w:rsidRDefault="002C672D" w:rsidP="0061354E">
      <w:pPr>
        <w:spacing w:after="0" w:line="240" w:lineRule="auto"/>
        <w:jc w:val="center"/>
        <w:rPr>
          <w:rFonts w:ascii="Times New Roman" w:hAnsi="Times New Roman" w:cs="Times New Roman"/>
          <w:sz w:val="24"/>
          <w:szCs w:val="24"/>
        </w:rPr>
      </w:pPr>
    </w:p>
    <w:p w:rsidR="002C672D" w:rsidRPr="003D5FD8" w:rsidRDefault="002C672D" w:rsidP="0061354E">
      <w:pPr>
        <w:spacing w:after="0" w:line="240" w:lineRule="auto"/>
        <w:jc w:val="center"/>
        <w:rPr>
          <w:rFonts w:ascii="Times New Roman" w:hAnsi="Times New Roman" w:cs="Times New Roman"/>
          <w:sz w:val="24"/>
          <w:szCs w:val="24"/>
        </w:rPr>
      </w:pPr>
    </w:p>
    <w:p w:rsidR="002C672D" w:rsidRPr="003D5FD8" w:rsidRDefault="002C672D" w:rsidP="0061354E">
      <w:pPr>
        <w:spacing w:after="0" w:line="240" w:lineRule="auto"/>
        <w:jc w:val="center"/>
        <w:rPr>
          <w:rFonts w:ascii="Times New Roman" w:hAnsi="Times New Roman" w:cs="Times New Roman"/>
          <w:sz w:val="24"/>
          <w:szCs w:val="24"/>
        </w:rPr>
      </w:pPr>
    </w:p>
    <w:p w:rsidR="002C672D" w:rsidRPr="003D5FD8" w:rsidRDefault="002C672D" w:rsidP="0061354E">
      <w:pPr>
        <w:spacing w:after="0" w:line="240" w:lineRule="auto"/>
        <w:jc w:val="center"/>
        <w:rPr>
          <w:rFonts w:ascii="Times New Roman" w:hAnsi="Times New Roman" w:cs="Times New Roman"/>
          <w:sz w:val="24"/>
          <w:szCs w:val="24"/>
        </w:rPr>
      </w:pPr>
    </w:p>
    <w:p w:rsidR="002C672D" w:rsidRPr="003D5FD8" w:rsidRDefault="002C672D" w:rsidP="0061354E">
      <w:pPr>
        <w:spacing w:after="0" w:line="240" w:lineRule="auto"/>
        <w:jc w:val="center"/>
        <w:rPr>
          <w:rFonts w:ascii="Times New Roman" w:hAnsi="Times New Roman" w:cs="Times New Roman"/>
          <w:sz w:val="24"/>
          <w:szCs w:val="24"/>
        </w:rPr>
      </w:pPr>
    </w:p>
    <w:p w:rsidR="002C672D" w:rsidRPr="003D5FD8" w:rsidRDefault="002C672D" w:rsidP="0061354E">
      <w:pPr>
        <w:spacing w:after="0" w:line="240" w:lineRule="auto"/>
        <w:jc w:val="center"/>
        <w:rPr>
          <w:rFonts w:ascii="Times New Roman" w:hAnsi="Times New Roman" w:cs="Times New Roman"/>
          <w:sz w:val="24"/>
          <w:szCs w:val="24"/>
        </w:rPr>
      </w:pPr>
    </w:p>
    <w:p w:rsidR="002C672D" w:rsidRPr="003D5FD8" w:rsidRDefault="002C672D" w:rsidP="0061354E">
      <w:pPr>
        <w:spacing w:after="0" w:line="240" w:lineRule="auto"/>
        <w:jc w:val="center"/>
        <w:rPr>
          <w:rFonts w:ascii="Times New Roman" w:hAnsi="Times New Roman" w:cs="Times New Roman"/>
          <w:sz w:val="24"/>
          <w:szCs w:val="24"/>
        </w:rPr>
      </w:pPr>
    </w:p>
    <w:p w:rsidR="002C672D" w:rsidRDefault="002C672D" w:rsidP="0061354E">
      <w:pPr>
        <w:spacing w:after="0" w:line="240" w:lineRule="auto"/>
        <w:jc w:val="center"/>
        <w:rPr>
          <w:rFonts w:ascii="Times New Roman" w:hAnsi="Times New Roman" w:cs="Times New Roman"/>
          <w:sz w:val="24"/>
          <w:szCs w:val="24"/>
        </w:rPr>
      </w:pPr>
    </w:p>
    <w:p w:rsidR="00041F39" w:rsidRDefault="00041F39" w:rsidP="0061354E">
      <w:pPr>
        <w:spacing w:after="0" w:line="240" w:lineRule="auto"/>
        <w:jc w:val="center"/>
        <w:rPr>
          <w:rFonts w:ascii="Times New Roman" w:hAnsi="Times New Roman" w:cs="Times New Roman"/>
          <w:sz w:val="24"/>
          <w:szCs w:val="24"/>
        </w:rPr>
      </w:pPr>
    </w:p>
    <w:p w:rsidR="00041F39" w:rsidRDefault="00041F39" w:rsidP="0061354E">
      <w:pPr>
        <w:spacing w:after="0" w:line="240" w:lineRule="auto"/>
        <w:jc w:val="center"/>
        <w:rPr>
          <w:rFonts w:ascii="Times New Roman" w:hAnsi="Times New Roman" w:cs="Times New Roman"/>
          <w:sz w:val="24"/>
          <w:szCs w:val="24"/>
        </w:rPr>
      </w:pPr>
    </w:p>
    <w:p w:rsidR="002C672D" w:rsidRPr="003D5FD8" w:rsidRDefault="002C672D" w:rsidP="0061354E">
      <w:pPr>
        <w:spacing w:after="0" w:line="240" w:lineRule="auto"/>
        <w:jc w:val="center"/>
        <w:rPr>
          <w:rFonts w:ascii="Times New Roman" w:hAnsi="Times New Roman" w:cs="Times New Roman"/>
          <w:sz w:val="24"/>
          <w:szCs w:val="24"/>
        </w:rPr>
      </w:pPr>
    </w:p>
    <w:p w:rsidR="002C672D" w:rsidRPr="003D5FD8" w:rsidRDefault="002C672D" w:rsidP="0061354E">
      <w:pPr>
        <w:spacing w:after="0" w:line="240" w:lineRule="auto"/>
        <w:jc w:val="center"/>
        <w:rPr>
          <w:rFonts w:ascii="Times New Roman" w:hAnsi="Times New Roman" w:cs="Times New Roman"/>
          <w:sz w:val="24"/>
          <w:szCs w:val="24"/>
        </w:rPr>
      </w:pPr>
      <w:r w:rsidRPr="003D5FD8">
        <w:rPr>
          <w:rFonts w:ascii="Times New Roman" w:hAnsi="Times New Roman" w:cs="Times New Roman"/>
          <w:sz w:val="24"/>
          <w:szCs w:val="24"/>
        </w:rPr>
        <w:t>Заречный 2017</w:t>
      </w:r>
    </w:p>
    <w:tbl>
      <w:tblPr>
        <w:tblStyle w:val="a3"/>
        <w:tblW w:w="0" w:type="auto"/>
        <w:tblLook w:val="04A0" w:firstRow="1" w:lastRow="0" w:firstColumn="1" w:lastColumn="0" w:noHBand="0" w:noVBand="1"/>
      </w:tblPr>
      <w:tblGrid>
        <w:gridCol w:w="1058"/>
        <w:gridCol w:w="9097"/>
        <w:gridCol w:w="608"/>
      </w:tblGrid>
      <w:tr w:rsidR="002A3B4C" w:rsidRPr="00192546" w:rsidTr="00E932DA">
        <w:tc>
          <w:tcPr>
            <w:tcW w:w="10155" w:type="dxa"/>
            <w:gridSpan w:val="2"/>
          </w:tcPr>
          <w:p w:rsidR="002A3B4C" w:rsidRPr="00192546" w:rsidRDefault="002A3B4C" w:rsidP="0061354E">
            <w:pPr>
              <w:rPr>
                <w:rFonts w:ascii="Times New Roman" w:hAnsi="Times New Roman" w:cs="Times New Roman"/>
                <w:b/>
                <w:sz w:val="24"/>
                <w:szCs w:val="24"/>
              </w:rPr>
            </w:pPr>
            <w:r w:rsidRPr="00192546">
              <w:rPr>
                <w:rFonts w:ascii="Times New Roman" w:hAnsi="Times New Roman" w:cs="Times New Roman"/>
                <w:b/>
                <w:sz w:val="24"/>
                <w:szCs w:val="24"/>
              </w:rPr>
              <w:lastRenderedPageBreak/>
              <w:t>ОГЛАВЛЕНИЕ</w:t>
            </w:r>
          </w:p>
        </w:tc>
        <w:tc>
          <w:tcPr>
            <w:tcW w:w="608" w:type="dxa"/>
          </w:tcPr>
          <w:p w:rsidR="002A3B4C" w:rsidRPr="009C6AE2" w:rsidRDefault="002A3B4C" w:rsidP="0061354E">
            <w:pPr>
              <w:jc w:val="center"/>
              <w:rPr>
                <w:rFonts w:ascii="Times New Roman" w:hAnsi="Times New Roman" w:cs="Times New Roman"/>
                <w:sz w:val="24"/>
                <w:szCs w:val="24"/>
              </w:rPr>
            </w:pPr>
            <w:r w:rsidRPr="009C6AE2">
              <w:rPr>
                <w:rFonts w:ascii="Times New Roman" w:hAnsi="Times New Roman" w:cs="Times New Roman"/>
                <w:sz w:val="24"/>
                <w:szCs w:val="24"/>
              </w:rPr>
              <w:t>стр.</w:t>
            </w:r>
          </w:p>
        </w:tc>
      </w:tr>
      <w:tr w:rsidR="00192546" w:rsidRPr="00192546" w:rsidTr="009E7697">
        <w:tc>
          <w:tcPr>
            <w:tcW w:w="10155" w:type="dxa"/>
            <w:gridSpan w:val="2"/>
          </w:tcPr>
          <w:p w:rsidR="00192546" w:rsidRPr="00192546" w:rsidRDefault="00192546" w:rsidP="0061354E">
            <w:pPr>
              <w:jc w:val="both"/>
              <w:rPr>
                <w:rFonts w:ascii="Times New Roman" w:hAnsi="Times New Roman" w:cs="Times New Roman"/>
                <w:sz w:val="24"/>
                <w:szCs w:val="24"/>
              </w:rPr>
            </w:pPr>
            <w:r w:rsidRPr="00192546">
              <w:rPr>
                <w:rStyle w:val="1"/>
                <w:sz w:val="24"/>
                <w:szCs w:val="24"/>
              </w:rPr>
              <w:t xml:space="preserve">ЧАСТЬ I. </w:t>
            </w:r>
            <w:r w:rsidRPr="00192546">
              <w:rPr>
                <w:rStyle w:val="1"/>
                <w:bCs w:val="0"/>
                <w:sz w:val="24"/>
                <w:szCs w:val="24"/>
              </w:rPr>
              <w:t>ПОРЯДОК ПРИМЕНЕ</w:t>
            </w:r>
            <w:r w:rsidRPr="00192546">
              <w:rPr>
                <w:rStyle w:val="12"/>
                <w:bCs w:val="0"/>
                <w:sz w:val="24"/>
                <w:szCs w:val="24"/>
                <w:u w:val="none"/>
              </w:rPr>
              <w:t>НИЯ</w:t>
            </w:r>
            <w:r w:rsidRPr="00192546">
              <w:rPr>
                <w:rStyle w:val="1"/>
                <w:bCs w:val="0"/>
                <w:sz w:val="24"/>
                <w:szCs w:val="24"/>
              </w:rPr>
              <w:t xml:space="preserve"> ПРАВИЛ ЗЕМЛЕПОЛЬЗОВАНИЯ И ЗАСТРОЙКИ ГОРОДСКОГО ОКРУГА ЗАРЕЧНЫЙ И В</w:t>
            </w:r>
            <w:r w:rsidRPr="00192546">
              <w:rPr>
                <w:rStyle w:val="12"/>
                <w:bCs w:val="0"/>
                <w:sz w:val="24"/>
                <w:szCs w:val="24"/>
                <w:u w:val="none"/>
              </w:rPr>
              <w:t>Н</w:t>
            </w:r>
            <w:r w:rsidRPr="00192546">
              <w:rPr>
                <w:rStyle w:val="1"/>
                <w:bCs w:val="0"/>
                <w:sz w:val="24"/>
                <w:szCs w:val="24"/>
              </w:rPr>
              <w:t>ЕСЕ</w:t>
            </w:r>
            <w:r w:rsidRPr="00192546">
              <w:rPr>
                <w:rStyle w:val="12"/>
                <w:bCs w:val="0"/>
                <w:sz w:val="24"/>
                <w:szCs w:val="24"/>
                <w:u w:val="none"/>
              </w:rPr>
              <w:t>НИЯ</w:t>
            </w:r>
            <w:r w:rsidRPr="00192546">
              <w:rPr>
                <w:rStyle w:val="1"/>
                <w:bCs w:val="0"/>
                <w:sz w:val="24"/>
                <w:szCs w:val="24"/>
              </w:rPr>
              <w:t xml:space="preserve"> В НИХ ИЗМЕНЕНИЙ</w:t>
            </w:r>
          </w:p>
        </w:tc>
        <w:tc>
          <w:tcPr>
            <w:tcW w:w="608" w:type="dxa"/>
          </w:tcPr>
          <w:p w:rsidR="00192546" w:rsidRPr="009C6AE2" w:rsidRDefault="00192546" w:rsidP="0061354E">
            <w:pPr>
              <w:jc w:val="center"/>
              <w:rPr>
                <w:rFonts w:ascii="Times New Roman" w:hAnsi="Times New Roman" w:cs="Times New Roman"/>
                <w:sz w:val="24"/>
                <w:szCs w:val="24"/>
              </w:rPr>
            </w:pPr>
            <w:r w:rsidRPr="009C6AE2">
              <w:rPr>
                <w:rFonts w:ascii="Times New Roman" w:hAnsi="Times New Roman" w:cs="Times New Roman"/>
                <w:sz w:val="24"/>
                <w:szCs w:val="24"/>
              </w:rPr>
              <w:t>4</w:t>
            </w:r>
          </w:p>
        </w:tc>
      </w:tr>
      <w:tr w:rsidR="00192546" w:rsidRPr="00192546" w:rsidTr="00192546">
        <w:tc>
          <w:tcPr>
            <w:tcW w:w="1058" w:type="dxa"/>
            <w:vMerge w:val="restart"/>
          </w:tcPr>
          <w:p w:rsidR="00192546" w:rsidRPr="00192546" w:rsidRDefault="00192546" w:rsidP="0061354E">
            <w:pPr>
              <w:jc w:val="center"/>
              <w:rPr>
                <w:rFonts w:ascii="Times New Roman" w:hAnsi="Times New Roman" w:cs="Times New Roman"/>
                <w:sz w:val="24"/>
                <w:szCs w:val="24"/>
              </w:rPr>
            </w:pPr>
          </w:p>
        </w:tc>
        <w:tc>
          <w:tcPr>
            <w:tcW w:w="9097" w:type="dxa"/>
          </w:tcPr>
          <w:p w:rsidR="00192546" w:rsidRPr="00192546" w:rsidRDefault="00192546" w:rsidP="0061354E">
            <w:pPr>
              <w:pStyle w:val="31"/>
              <w:shd w:val="clear" w:color="auto" w:fill="auto"/>
              <w:spacing w:before="0" w:line="240" w:lineRule="auto"/>
              <w:ind w:firstLine="0"/>
              <w:jc w:val="both"/>
              <w:rPr>
                <w:sz w:val="24"/>
                <w:szCs w:val="24"/>
              </w:rPr>
            </w:pPr>
            <w:r w:rsidRPr="00192546">
              <w:rPr>
                <w:rStyle w:val="3"/>
                <w:b/>
                <w:bCs/>
                <w:sz w:val="24"/>
                <w:szCs w:val="24"/>
              </w:rPr>
              <w:t>РАЗДЕЛ 1. ПОЛОЖЕНИЕ О РЕГУЛИРОВ</w:t>
            </w:r>
            <w:r w:rsidRPr="00192546">
              <w:rPr>
                <w:rStyle w:val="30"/>
                <w:b/>
                <w:bCs/>
                <w:sz w:val="24"/>
                <w:szCs w:val="24"/>
                <w:u w:val="none"/>
              </w:rPr>
              <w:t>АНИИ</w:t>
            </w:r>
            <w:r w:rsidRPr="00192546">
              <w:rPr>
                <w:rStyle w:val="3"/>
                <w:b/>
                <w:bCs/>
                <w:sz w:val="24"/>
                <w:szCs w:val="24"/>
              </w:rPr>
              <w:t xml:space="preserve"> ЗЕМЛЕПОЛЬЗОВАНИЯ И ЗАСТРОЙКИ ОРГАНАМИ МЕСТНОГО САМОУПРАВЛЕНИЯ ГОРОДСКОГО ОКРУГА ЗАРЕЧНЫЙ</w:t>
            </w:r>
          </w:p>
        </w:tc>
        <w:tc>
          <w:tcPr>
            <w:tcW w:w="608" w:type="dxa"/>
          </w:tcPr>
          <w:p w:rsidR="00192546" w:rsidRPr="009C6AE2" w:rsidRDefault="00192546" w:rsidP="0061354E">
            <w:pPr>
              <w:jc w:val="center"/>
              <w:rPr>
                <w:rFonts w:ascii="Times New Roman" w:hAnsi="Times New Roman" w:cs="Times New Roman"/>
                <w:sz w:val="24"/>
                <w:szCs w:val="24"/>
              </w:rPr>
            </w:pPr>
            <w:r w:rsidRPr="009C6AE2">
              <w:rPr>
                <w:rFonts w:ascii="Times New Roman" w:hAnsi="Times New Roman" w:cs="Times New Roman"/>
                <w:sz w:val="24"/>
                <w:szCs w:val="24"/>
              </w:rPr>
              <w:t>4</w:t>
            </w:r>
          </w:p>
        </w:tc>
      </w:tr>
      <w:tr w:rsidR="00192546" w:rsidRPr="00192546" w:rsidTr="00192546">
        <w:tc>
          <w:tcPr>
            <w:tcW w:w="1058" w:type="dxa"/>
            <w:vMerge/>
          </w:tcPr>
          <w:p w:rsidR="00192546" w:rsidRPr="00192546" w:rsidRDefault="00192546" w:rsidP="0061354E">
            <w:pPr>
              <w:jc w:val="center"/>
              <w:rPr>
                <w:rFonts w:ascii="Times New Roman" w:hAnsi="Times New Roman" w:cs="Times New Roman"/>
                <w:sz w:val="24"/>
                <w:szCs w:val="24"/>
              </w:rPr>
            </w:pPr>
          </w:p>
        </w:tc>
        <w:tc>
          <w:tcPr>
            <w:tcW w:w="9097" w:type="dxa"/>
          </w:tcPr>
          <w:p w:rsidR="00192546" w:rsidRPr="00192546" w:rsidRDefault="00192546" w:rsidP="0061354E">
            <w:pPr>
              <w:pStyle w:val="31"/>
              <w:shd w:val="clear" w:color="auto" w:fill="auto"/>
              <w:spacing w:before="0" w:line="240" w:lineRule="auto"/>
              <w:ind w:firstLine="0"/>
              <w:jc w:val="both"/>
              <w:rPr>
                <w:sz w:val="24"/>
                <w:szCs w:val="24"/>
              </w:rPr>
            </w:pPr>
            <w:r w:rsidRPr="00192546">
              <w:rPr>
                <w:rStyle w:val="3"/>
                <w:bCs/>
                <w:sz w:val="24"/>
                <w:szCs w:val="24"/>
              </w:rPr>
              <w:t>Статья 1. Сфера применения правил землепользования и застройки городского округа Заречный</w:t>
            </w:r>
          </w:p>
        </w:tc>
        <w:tc>
          <w:tcPr>
            <w:tcW w:w="608" w:type="dxa"/>
          </w:tcPr>
          <w:p w:rsidR="00192546" w:rsidRPr="009C6AE2" w:rsidRDefault="00192546" w:rsidP="0061354E">
            <w:pPr>
              <w:jc w:val="center"/>
              <w:rPr>
                <w:rFonts w:ascii="Times New Roman" w:hAnsi="Times New Roman" w:cs="Times New Roman"/>
                <w:sz w:val="24"/>
                <w:szCs w:val="24"/>
              </w:rPr>
            </w:pPr>
            <w:r w:rsidRPr="009C6AE2">
              <w:rPr>
                <w:rFonts w:ascii="Times New Roman" w:hAnsi="Times New Roman" w:cs="Times New Roman"/>
                <w:sz w:val="24"/>
                <w:szCs w:val="24"/>
              </w:rPr>
              <w:t>4</w:t>
            </w:r>
          </w:p>
        </w:tc>
      </w:tr>
      <w:tr w:rsidR="00192546" w:rsidRPr="00192546" w:rsidTr="00192546">
        <w:tc>
          <w:tcPr>
            <w:tcW w:w="1058" w:type="dxa"/>
            <w:vMerge/>
          </w:tcPr>
          <w:p w:rsidR="00192546" w:rsidRPr="00192546" w:rsidRDefault="00192546" w:rsidP="0061354E">
            <w:pPr>
              <w:jc w:val="center"/>
              <w:rPr>
                <w:rFonts w:ascii="Times New Roman" w:hAnsi="Times New Roman" w:cs="Times New Roman"/>
                <w:sz w:val="24"/>
                <w:szCs w:val="24"/>
              </w:rPr>
            </w:pPr>
          </w:p>
        </w:tc>
        <w:tc>
          <w:tcPr>
            <w:tcW w:w="9097" w:type="dxa"/>
          </w:tcPr>
          <w:p w:rsidR="00192546" w:rsidRPr="00192546" w:rsidRDefault="00192546" w:rsidP="00F92A66">
            <w:pPr>
              <w:pStyle w:val="31"/>
              <w:shd w:val="clear" w:color="auto" w:fill="auto"/>
              <w:spacing w:before="0" w:line="240" w:lineRule="auto"/>
              <w:ind w:firstLine="0"/>
              <w:jc w:val="both"/>
              <w:rPr>
                <w:sz w:val="24"/>
                <w:szCs w:val="24"/>
              </w:rPr>
            </w:pPr>
            <w:r w:rsidRPr="00192546">
              <w:rPr>
                <w:rStyle w:val="3"/>
                <w:bCs/>
                <w:sz w:val="24"/>
                <w:szCs w:val="24"/>
              </w:rPr>
              <w:t>Статья 2. Основные понятия, используемые в правилах землепользования и застройки городского</w:t>
            </w:r>
            <w:r w:rsidR="00F92A66">
              <w:rPr>
                <w:rStyle w:val="3"/>
                <w:bCs/>
                <w:sz w:val="24"/>
                <w:szCs w:val="24"/>
              </w:rPr>
              <w:t xml:space="preserve"> округа Заречный.</w:t>
            </w:r>
          </w:p>
        </w:tc>
        <w:tc>
          <w:tcPr>
            <w:tcW w:w="608" w:type="dxa"/>
          </w:tcPr>
          <w:p w:rsidR="00192546" w:rsidRPr="009C6AE2" w:rsidRDefault="00192546" w:rsidP="0061354E">
            <w:pPr>
              <w:jc w:val="center"/>
              <w:rPr>
                <w:rFonts w:ascii="Times New Roman" w:hAnsi="Times New Roman" w:cs="Times New Roman"/>
                <w:sz w:val="24"/>
                <w:szCs w:val="24"/>
              </w:rPr>
            </w:pPr>
            <w:r w:rsidRPr="009C6AE2">
              <w:rPr>
                <w:rFonts w:ascii="Times New Roman" w:hAnsi="Times New Roman" w:cs="Times New Roman"/>
                <w:sz w:val="24"/>
                <w:szCs w:val="24"/>
              </w:rPr>
              <w:t>5</w:t>
            </w:r>
          </w:p>
        </w:tc>
      </w:tr>
      <w:tr w:rsidR="00192546" w:rsidRPr="00192546" w:rsidTr="00192546">
        <w:tc>
          <w:tcPr>
            <w:tcW w:w="1058" w:type="dxa"/>
            <w:vMerge/>
          </w:tcPr>
          <w:p w:rsidR="00192546" w:rsidRPr="00192546" w:rsidRDefault="00192546" w:rsidP="0061354E">
            <w:pPr>
              <w:jc w:val="center"/>
              <w:rPr>
                <w:rFonts w:ascii="Times New Roman" w:hAnsi="Times New Roman" w:cs="Times New Roman"/>
                <w:sz w:val="24"/>
                <w:szCs w:val="24"/>
              </w:rPr>
            </w:pPr>
          </w:p>
        </w:tc>
        <w:tc>
          <w:tcPr>
            <w:tcW w:w="9097" w:type="dxa"/>
          </w:tcPr>
          <w:p w:rsidR="00192546" w:rsidRPr="00192546" w:rsidRDefault="00192546" w:rsidP="0061354E">
            <w:pPr>
              <w:pStyle w:val="31"/>
              <w:shd w:val="clear" w:color="auto" w:fill="auto"/>
              <w:spacing w:before="0" w:line="240" w:lineRule="auto"/>
              <w:ind w:firstLine="0"/>
              <w:jc w:val="both"/>
              <w:rPr>
                <w:sz w:val="24"/>
                <w:szCs w:val="24"/>
              </w:rPr>
            </w:pPr>
            <w:r w:rsidRPr="00192546">
              <w:rPr>
                <w:rStyle w:val="3"/>
                <w:bCs/>
                <w:sz w:val="24"/>
                <w:szCs w:val="24"/>
              </w:rPr>
              <w:t>Статья 3. Полномочия органов местного самоуправления округа в области регулирования отношений по вопросам землепользования и застройки</w:t>
            </w:r>
          </w:p>
        </w:tc>
        <w:tc>
          <w:tcPr>
            <w:tcW w:w="608" w:type="dxa"/>
          </w:tcPr>
          <w:p w:rsidR="00192546" w:rsidRPr="009C6AE2" w:rsidRDefault="00DF126C" w:rsidP="0061354E">
            <w:pPr>
              <w:jc w:val="center"/>
              <w:rPr>
                <w:rFonts w:ascii="Times New Roman" w:hAnsi="Times New Roman" w:cs="Times New Roman"/>
                <w:sz w:val="24"/>
                <w:szCs w:val="24"/>
              </w:rPr>
            </w:pPr>
            <w:r w:rsidRPr="009C6AE2">
              <w:rPr>
                <w:rFonts w:ascii="Times New Roman" w:hAnsi="Times New Roman" w:cs="Times New Roman"/>
                <w:sz w:val="24"/>
                <w:szCs w:val="24"/>
              </w:rPr>
              <w:t>5</w:t>
            </w:r>
          </w:p>
        </w:tc>
      </w:tr>
      <w:tr w:rsidR="00192546" w:rsidRPr="00192546" w:rsidTr="00192546">
        <w:tc>
          <w:tcPr>
            <w:tcW w:w="1058" w:type="dxa"/>
            <w:vMerge/>
          </w:tcPr>
          <w:p w:rsidR="00192546" w:rsidRPr="00192546" w:rsidRDefault="00192546" w:rsidP="0061354E">
            <w:pPr>
              <w:jc w:val="center"/>
              <w:rPr>
                <w:rFonts w:ascii="Times New Roman" w:hAnsi="Times New Roman" w:cs="Times New Roman"/>
                <w:sz w:val="24"/>
                <w:szCs w:val="24"/>
              </w:rPr>
            </w:pPr>
          </w:p>
        </w:tc>
        <w:tc>
          <w:tcPr>
            <w:tcW w:w="9097" w:type="dxa"/>
          </w:tcPr>
          <w:p w:rsidR="00192546" w:rsidRPr="00192546" w:rsidRDefault="00192546" w:rsidP="0061354E">
            <w:pPr>
              <w:pStyle w:val="31"/>
              <w:shd w:val="clear" w:color="auto" w:fill="auto"/>
              <w:spacing w:before="0" w:line="240" w:lineRule="auto"/>
              <w:ind w:firstLine="0"/>
              <w:jc w:val="both"/>
              <w:rPr>
                <w:sz w:val="24"/>
                <w:szCs w:val="24"/>
              </w:rPr>
            </w:pPr>
            <w:r w:rsidRPr="00192546">
              <w:rPr>
                <w:rStyle w:val="3"/>
                <w:bCs/>
                <w:sz w:val="24"/>
                <w:szCs w:val="24"/>
              </w:rPr>
              <w:t>Статья 4. Комиссия по землепользованию и застройке городского округа Заречный</w:t>
            </w:r>
          </w:p>
        </w:tc>
        <w:tc>
          <w:tcPr>
            <w:tcW w:w="608" w:type="dxa"/>
          </w:tcPr>
          <w:p w:rsidR="00192546" w:rsidRPr="009C6AE2" w:rsidRDefault="00DF126C" w:rsidP="0061354E">
            <w:pPr>
              <w:jc w:val="center"/>
              <w:rPr>
                <w:rFonts w:ascii="Times New Roman" w:hAnsi="Times New Roman" w:cs="Times New Roman"/>
                <w:sz w:val="24"/>
                <w:szCs w:val="24"/>
              </w:rPr>
            </w:pPr>
            <w:r w:rsidRPr="009C6AE2">
              <w:rPr>
                <w:rFonts w:ascii="Times New Roman" w:hAnsi="Times New Roman" w:cs="Times New Roman"/>
                <w:sz w:val="24"/>
                <w:szCs w:val="24"/>
              </w:rPr>
              <w:t>5</w:t>
            </w:r>
          </w:p>
        </w:tc>
      </w:tr>
      <w:tr w:rsidR="00192546" w:rsidRPr="00192546" w:rsidTr="00192546">
        <w:tc>
          <w:tcPr>
            <w:tcW w:w="1058" w:type="dxa"/>
            <w:vMerge/>
          </w:tcPr>
          <w:p w:rsidR="00192546" w:rsidRPr="00192546" w:rsidRDefault="00192546" w:rsidP="0061354E">
            <w:pPr>
              <w:jc w:val="center"/>
              <w:rPr>
                <w:rFonts w:ascii="Times New Roman" w:hAnsi="Times New Roman" w:cs="Times New Roman"/>
                <w:sz w:val="24"/>
                <w:szCs w:val="24"/>
              </w:rPr>
            </w:pPr>
          </w:p>
        </w:tc>
        <w:tc>
          <w:tcPr>
            <w:tcW w:w="9097" w:type="dxa"/>
          </w:tcPr>
          <w:p w:rsidR="00192546" w:rsidRPr="00192546" w:rsidRDefault="00192546" w:rsidP="0061354E">
            <w:pPr>
              <w:pStyle w:val="31"/>
              <w:shd w:val="clear" w:color="auto" w:fill="auto"/>
              <w:spacing w:before="0" w:line="240" w:lineRule="auto"/>
              <w:ind w:firstLine="0"/>
              <w:jc w:val="both"/>
              <w:rPr>
                <w:sz w:val="24"/>
                <w:szCs w:val="24"/>
              </w:rPr>
            </w:pPr>
            <w:r w:rsidRPr="00192546">
              <w:rPr>
                <w:rStyle w:val="3"/>
                <w:bCs/>
                <w:sz w:val="24"/>
                <w:szCs w:val="24"/>
              </w:rPr>
              <w:t>Статья 5. Общие положения о градостроительном зонировании территории городского округа Заречный</w:t>
            </w:r>
          </w:p>
        </w:tc>
        <w:tc>
          <w:tcPr>
            <w:tcW w:w="608" w:type="dxa"/>
          </w:tcPr>
          <w:p w:rsidR="00192546" w:rsidRPr="009C6AE2" w:rsidRDefault="00DF126C" w:rsidP="0061354E">
            <w:pPr>
              <w:jc w:val="center"/>
              <w:rPr>
                <w:rFonts w:ascii="Times New Roman" w:hAnsi="Times New Roman" w:cs="Times New Roman"/>
                <w:sz w:val="24"/>
                <w:szCs w:val="24"/>
              </w:rPr>
            </w:pPr>
            <w:r w:rsidRPr="009C6AE2">
              <w:rPr>
                <w:rFonts w:ascii="Times New Roman" w:hAnsi="Times New Roman" w:cs="Times New Roman"/>
                <w:sz w:val="24"/>
                <w:szCs w:val="24"/>
              </w:rPr>
              <w:t>5</w:t>
            </w:r>
          </w:p>
        </w:tc>
      </w:tr>
      <w:tr w:rsidR="00192546" w:rsidRPr="00192546" w:rsidTr="00192546">
        <w:tc>
          <w:tcPr>
            <w:tcW w:w="1058" w:type="dxa"/>
            <w:vMerge/>
          </w:tcPr>
          <w:p w:rsidR="00192546" w:rsidRPr="00192546" w:rsidRDefault="00192546" w:rsidP="0061354E">
            <w:pPr>
              <w:jc w:val="center"/>
              <w:rPr>
                <w:rFonts w:ascii="Times New Roman" w:hAnsi="Times New Roman" w:cs="Times New Roman"/>
                <w:sz w:val="24"/>
                <w:szCs w:val="24"/>
              </w:rPr>
            </w:pPr>
          </w:p>
        </w:tc>
        <w:tc>
          <w:tcPr>
            <w:tcW w:w="9097" w:type="dxa"/>
          </w:tcPr>
          <w:p w:rsidR="00192546" w:rsidRPr="00192546" w:rsidRDefault="00192546" w:rsidP="0061354E">
            <w:pPr>
              <w:pStyle w:val="31"/>
              <w:shd w:val="clear" w:color="auto" w:fill="auto"/>
              <w:spacing w:before="0" w:line="240" w:lineRule="auto"/>
              <w:ind w:firstLine="0"/>
              <w:jc w:val="both"/>
              <w:rPr>
                <w:sz w:val="24"/>
                <w:szCs w:val="24"/>
              </w:rPr>
            </w:pPr>
            <w:r w:rsidRPr="00192546">
              <w:rPr>
                <w:rStyle w:val="3"/>
                <w:bCs/>
                <w:sz w:val="24"/>
                <w:szCs w:val="24"/>
              </w:rPr>
              <w:t>Статья 6. Использование земельных участков, на которые распространяется действие градостроительных регламентов</w:t>
            </w:r>
          </w:p>
        </w:tc>
        <w:tc>
          <w:tcPr>
            <w:tcW w:w="608" w:type="dxa"/>
          </w:tcPr>
          <w:p w:rsidR="00192546" w:rsidRPr="009C6AE2" w:rsidRDefault="00DF126C" w:rsidP="0061354E">
            <w:pPr>
              <w:jc w:val="center"/>
              <w:rPr>
                <w:rFonts w:ascii="Times New Roman" w:hAnsi="Times New Roman" w:cs="Times New Roman"/>
                <w:sz w:val="24"/>
                <w:szCs w:val="24"/>
              </w:rPr>
            </w:pPr>
            <w:r w:rsidRPr="009C6AE2">
              <w:rPr>
                <w:rFonts w:ascii="Times New Roman" w:hAnsi="Times New Roman" w:cs="Times New Roman"/>
                <w:sz w:val="24"/>
                <w:szCs w:val="24"/>
              </w:rPr>
              <w:t>7</w:t>
            </w:r>
          </w:p>
        </w:tc>
      </w:tr>
      <w:tr w:rsidR="00192546" w:rsidRPr="00192546" w:rsidTr="00192546">
        <w:tc>
          <w:tcPr>
            <w:tcW w:w="1058" w:type="dxa"/>
            <w:vMerge/>
          </w:tcPr>
          <w:p w:rsidR="00192546" w:rsidRPr="00192546" w:rsidRDefault="00192546" w:rsidP="0061354E">
            <w:pPr>
              <w:jc w:val="center"/>
              <w:rPr>
                <w:rFonts w:ascii="Times New Roman" w:hAnsi="Times New Roman" w:cs="Times New Roman"/>
                <w:sz w:val="24"/>
                <w:szCs w:val="24"/>
              </w:rPr>
            </w:pPr>
          </w:p>
        </w:tc>
        <w:tc>
          <w:tcPr>
            <w:tcW w:w="9097" w:type="dxa"/>
          </w:tcPr>
          <w:p w:rsidR="00192546" w:rsidRPr="00192546" w:rsidRDefault="00192546" w:rsidP="0061354E">
            <w:pPr>
              <w:pStyle w:val="31"/>
              <w:shd w:val="clear" w:color="auto" w:fill="auto"/>
              <w:spacing w:before="0" w:line="240" w:lineRule="auto"/>
              <w:ind w:firstLine="0"/>
              <w:jc w:val="both"/>
              <w:rPr>
                <w:sz w:val="24"/>
                <w:szCs w:val="24"/>
              </w:rPr>
            </w:pPr>
            <w:r w:rsidRPr="00192546">
              <w:rPr>
                <w:rStyle w:val="3"/>
                <w:bCs/>
                <w:sz w:val="24"/>
                <w:szCs w:val="24"/>
              </w:rPr>
              <w:t>Статья 7. Особенности использования и застройки земельных участков, расположенных на территориях, отнесенных Правилами к различным территориальным зонам</w:t>
            </w:r>
          </w:p>
        </w:tc>
        <w:tc>
          <w:tcPr>
            <w:tcW w:w="608" w:type="dxa"/>
          </w:tcPr>
          <w:p w:rsidR="00192546" w:rsidRPr="009C6AE2" w:rsidRDefault="00DF126C" w:rsidP="0061354E">
            <w:pPr>
              <w:jc w:val="center"/>
              <w:rPr>
                <w:rFonts w:ascii="Times New Roman" w:hAnsi="Times New Roman" w:cs="Times New Roman"/>
                <w:sz w:val="24"/>
                <w:szCs w:val="24"/>
              </w:rPr>
            </w:pPr>
            <w:r w:rsidRPr="009C6AE2">
              <w:rPr>
                <w:rFonts w:ascii="Times New Roman" w:hAnsi="Times New Roman" w:cs="Times New Roman"/>
                <w:sz w:val="24"/>
                <w:szCs w:val="24"/>
              </w:rPr>
              <w:t>8</w:t>
            </w:r>
          </w:p>
        </w:tc>
      </w:tr>
      <w:tr w:rsidR="00192546" w:rsidRPr="00192546" w:rsidTr="00192546">
        <w:tc>
          <w:tcPr>
            <w:tcW w:w="1058" w:type="dxa"/>
            <w:vMerge/>
          </w:tcPr>
          <w:p w:rsidR="00192546" w:rsidRPr="00192546" w:rsidRDefault="00192546" w:rsidP="0061354E">
            <w:pPr>
              <w:jc w:val="center"/>
              <w:rPr>
                <w:rFonts w:ascii="Times New Roman" w:hAnsi="Times New Roman" w:cs="Times New Roman"/>
                <w:sz w:val="24"/>
                <w:szCs w:val="24"/>
              </w:rPr>
            </w:pPr>
          </w:p>
        </w:tc>
        <w:tc>
          <w:tcPr>
            <w:tcW w:w="9097" w:type="dxa"/>
          </w:tcPr>
          <w:p w:rsidR="00192546" w:rsidRPr="00192546" w:rsidRDefault="00192546" w:rsidP="0061354E">
            <w:pPr>
              <w:pStyle w:val="31"/>
              <w:shd w:val="clear" w:color="auto" w:fill="auto"/>
              <w:spacing w:before="0" w:line="240" w:lineRule="auto"/>
              <w:ind w:right="141" w:firstLine="0"/>
              <w:jc w:val="both"/>
              <w:rPr>
                <w:sz w:val="24"/>
                <w:szCs w:val="24"/>
              </w:rPr>
            </w:pPr>
            <w:r w:rsidRPr="00192546">
              <w:rPr>
                <w:rStyle w:val="3"/>
                <w:bCs/>
                <w:sz w:val="24"/>
                <w:szCs w:val="24"/>
              </w:rPr>
              <w:t>Статья 8. Особенности использования земельных участков и объектов капитального строительства, не соответствующих градостроительным регламентам</w:t>
            </w:r>
          </w:p>
        </w:tc>
        <w:tc>
          <w:tcPr>
            <w:tcW w:w="608" w:type="dxa"/>
          </w:tcPr>
          <w:p w:rsidR="00192546" w:rsidRPr="009C6AE2" w:rsidRDefault="00DF126C" w:rsidP="0061354E">
            <w:pPr>
              <w:jc w:val="center"/>
              <w:rPr>
                <w:rFonts w:ascii="Times New Roman" w:hAnsi="Times New Roman" w:cs="Times New Roman"/>
                <w:sz w:val="24"/>
                <w:szCs w:val="24"/>
              </w:rPr>
            </w:pPr>
            <w:r w:rsidRPr="009C6AE2">
              <w:rPr>
                <w:rFonts w:ascii="Times New Roman" w:hAnsi="Times New Roman" w:cs="Times New Roman"/>
                <w:sz w:val="24"/>
                <w:szCs w:val="24"/>
              </w:rPr>
              <w:t>9</w:t>
            </w:r>
          </w:p>
        </w:tc>
      </w:tr>
      <w:tr w:rsidR="00192546" w:rsidRPr="00192546" w:rsidTr="00192546">
        <w:tc>
          <w:tcPr>
            <w:tcW w:w="1058" w:type="dxa"/>
            <w:vMerge/>
          </w:tcPr>
          <w:p w:rsidR="00192546" w:rsidRPr="00192546" w:rsidRDefault="00192546" w:rsidP="0061354E">
            <w:pPr>
              <w:jc w:val="center"/>
              <w:rPr>
                <w:rFonts w:ascii="Times New Roman" w:hAnsi="Times New Roman" w:cs="Times New Roman"/>
                <w:sz w:val="24"/>
                <w:szCs w:val="24"/>
              </w:rPr>
            </w:pPr>
          </w:p>
        </w:tc>
        <w:tc>
          <w:tcPr>
            <w:tcW w:w="9097" w:type="dxa"/>
          </w:tcPr>
          <w:p w:rsidR="00192546" w:rsidRPr="00192546" w:rsidRDefault="00192546" w:rsidP="0061354E">
            <w:pPr>
              <w:pStyle w:val="31"/>
              <w:shd w:val="clear" w:color="auto" w:fill="auto"/>
              <w:spacing w:before="0" w:line="240" w:lineRule="auto"/>
              <w:ind w:firstLine="0"/>
              <w:jc w:val="both"/>
              <w:rPr>
                <w:sz w:val="24"/>
                <w:szCs w:val="24"/>
              </w:rPr>
            </w:pPr>
            <w:r w:rsidRPr="00192546">
              <w:rPr>
                <w:rStyle w:val="3"/>
                <w:bCs/>
                <w:sz w:val="24"/>
                <w:szCs w:val="24"/>
              </w:rPr>
              <w:t>Статья 9. Осуществление строительства, реконструкции объектов капитального строительства</w:t>
            </w:r>
          </w:p>
        </w:tc>
        <w:tc>
          <w:tcPr>
            <w:tcW w:w="608" w:type="dxa"/>
          </w:tcPr>
          <w:p w:rsidR="00192546" w:rsidRPr="009C6AE2" w:rsidRDefault="00DF126C" w:rsidP="0061354E">
            <w:pPr>
              <w:jc w:val="center"/>
              <w:rPr>
                <w:rFonts w:ascii="Times New Roman" w:hAnsi="Times New Roman" w:cs="Times New Roman"/>
                <w:sz w:val="24"/>
                <w:szCs w:val="24"/>
              </w:rPr>
            </w:pPr>
            <w:r w:rsidRPr="009C6AE2">
              <w:rPr>
                <w:rFonts w:ascii="Times New Roman" w:hAnsi="Times New Roman" w:cs="Times New Roman"/>
                <w:sz w:val="24"/>
                <w:szCs w:val="24"/>
              </w:rPr>
              <w:t>9</w:t>
            </w:r>
          </w:p>
        </w:tc>
      </w:tr>
      <w:tr w:rsidR="00192546" w:rsidRPr="00192546" w:rsidTr="00192546">
        <w:tc>
          <w:tcPr>
            <w:tcW w:w="1058" w:type="dxa"/>
            <w:vMerge/>
          </w:tcPr>
          <w:p w:rsidR="00192546" w:rsidRPr="00192546" w:rsidRDefault="00192546" w:rsidP="0061354E">
            <w:pPr>
              <w:jc w:val="center"/>
              <w:rPr>
                <w:rFonts w:ascii="Times New Roman" w:hAnsi="Times New Roman" w:cs="Times New Roman"/>
                <w:sz w:val="24"/>
                <w:szCs w:val="24"/>
              </w:rPr>
            </w:pPr>
          </w:p>
        </w:tc>
        <w:tc>
          <w:tcPr>
            <w:tcW w:w="9097" w:type="dxa"/>
          </w:tcPr>
          <w:p w:rsidR="00192546" w:rsidRPr="00192546" w:rsidRDefault="00192546" w:rsidP="0061354E">
            <w:pPr>
              <w:pStyle w:val="31"/>
              <w:shd w:val="clear" w:color="auto" w:fill="auto"/>
              <w:spacing w:before="0" w:line="240" w:lineRule="auto"/>
              <w:ind w:firstLine="0"/>
              <w:jc w:val="both"/>
              <w:rPr>
                <w:b w:val="0"/>
                <w:bCs w:val="0"/>
                <w:sz w:val="24"/>
                <w:szCs w:val="24"/>
                <w:shd w:val="clear" w:color="auto" w:fill="FFFFFF"/>
              </w:rPr>
            </w:pPr>
            <w:r w:rsidRPr="00192546">
              <w:rPr>
                <w:rStyle w:val="3"/>
                <w:b/>
                <w:bCs/>
                <w:sz w:val="24"/>
                <w:szCs w:val="24"/>
              </w:rPr>
              <w:t>РАЗДЕЛ 2.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p>
        </w:tc>
        <w:tc>
          <w:tcPr>
            <w:tcW w:w="608" w:type="dxa"/>
          </w:tcPr>
          <w:p w:rsidR="00192546" w:rsidRPr="009C6AE2" w:rsidRDefault="00DF126C" w:rsidP="0061354E">
            <w:pPr>
              <w:jc w:val="center"/>
              <w:rPr>
                <w:rFonts w:ascii="Times New Roman" w:hAnsi="Times New Roman" w:cs="Times New Roman"/>
                <w:sz w:val="24"/>
                <w:szCs w:val="24"/>
              </w:rPr>
            </w:pPr>
            <w:r w:rsidRPr="009C6AE2">
              <w:rPr>
                <w:rFonts w:ascii="Times New Roman" w:hAnsi="Times New Roman" w:cs="Times New Roman"/>
                <w:sz w:val="24"/>
                <w:szCs w:val="24"/>
              </w:rPr>
              <w:t>9</w:t>
            </w:r>
          </w:p>
        </w:tc>
      </w:tr>
      <w:tr w:rsidR="00192546" w:rsidRPr="00192546" w:rsidTr="00192546">
        <w:tc>
          <w:tcPr>
            <w:tcW w:w="1058" w:type="dxa"/>
            <w:vMerge/>
          </w:tcPr>
          <w:p w:rsidR="00192546" w:rsidRPr="00192546" w:rsidRDefault="00192546" w:rsidP="0061354E">
            <w:pPr>
              <w:jc w:val="center"/>
              <w:rPr>
                <w:rFonts w:ascii="Times New Roman" w:hAnsi="Times New Roman" w:cs="Times New Roman"/>
                <w:sz w:val="24"/>
                <w:szCs w:val="24"/>
              </w:rPr>
            </w:pPr>
          </w:p>
        </w:tc>
        <w:tc>
          <w:tcPr>
            <w:tcW w:w="9097" w:type="dxa"/>
          </w:tcPr>
          <w:p w:rsidR="00192546" w:rsidRPr="00192546" w:rsidRDefault="00192546" w:rsidP="0061354E">
            <w:pPr>
              <w:pStyle w:val="31"/>
              <w:shd w:val="clear" w:color="auto" w:fill="auto"/>
              <w:spacing w:before="0" w:line="240" w:lineRule="auto"/>
              <w:ind w:left="20" w:firstLine="0"/>
              <w:jc w:val="both"/>
              <w:rPr>
                <w:sz w:val="24"/>
                <w:szCs w:val="24"/>
              </w:rPr>
            </w:pPr>
            <w:r w:rsidRPr="00192546">
              <w:rPr>
                <w:rStyle w:val="3"/>
                <w:bCs/>
                <w:sz w:val="24"/>
                <w:szCs w:val="24"/>
              </w:rPr>
              <w:t>Статья 9.1. Определение видов и параметров разрешенного использования земельных участков и объектов капитального строительства</w:t>
            </w:r>
          </w:p>
        </w:tc>
        <w:tc>
          <w:tcPr>
            <w:tcW w:w="608" w:type="dxa"/>
          </w:tcPr>
          <w:p w:rsidR="00192546" w:rsidRPr="009C6AE2" w:rsidRDefault="00DF126C" w:rsidP="0061354E">
            <w:pPr>
              <w:jc w:val="center"/>
              <w:rPr>
                <w:rFonts w:ascii="Times New Roman" w:hAnsi="Times New Roman" w:cs="Times New Roman"/>
                <w:sz w:val="24"/>
                <w:szCs w:val="24"/>
              </w:rPr>
            </w:pPr>
            <w:r w:rsidRPr="009C6AE2">
              <w:rPr>
                <w:rFonts w:ascii="Times New Roman" w:hAnsi="Times New Roman" w:cs="Times New Roman"/>
                <w:sz w:val="24"/>
                <w:szCs w:val="24"/>
              </w:rPr>
              <w:t>9</w:t>
            </w:r>
          </w:p>
        </w:tc>
      </w:tr>
      <w:tr w:rsidR="00192546" w:rsidRPr="00192546" w:rsidTr="00192546">
        <w:tc>
          <w:tcPr>
            <w:tcW w:w="1058" w:type="dxa"/>
            <w:vMerge/>
          </w:tcPr>
          <w:p w:rsidR="00192546" w:rsidRPr="00192546" w:rsidRDefault="00192546" w:rsidP="0061354E">
            <w:pPr>
              <w:jc w:val="center"/>
              <w:rPr>
                <w:rFonts w:ascii="Times New Roman" w:hAnsi="Times New Roman" w:cs="Times New Roman"/>
                <w:sz w:val="24"/>
                <w:szCs w:val="24"/>
              </w:rPr>
            </w:pPr>
          </w:p>
        </w:tc>
        <w:tc>
          <w:tcPr>
            <w:tcW w:w="9097" w:type="dxa"/>
          </w:tcPr>
          <w:p w:rsidR="00192546" w:rsidRPr="00192546" w:rsidRDefault="00192546" w:rsidP="0061354E">
            <w:pPr>
              <w:pStyle w:val="31"/>
              <w:shd w:val="clear" w:color="auto" w:fill="auto"/>
              <w:spacing w:before="0" w:line="240" w:lineRule="auto"/>
              <w:ind w:left="20" w:firstLine="0"/>
              <w:jc w:val="both"/>
              <w:rPr>
                <w:sz w:val="24"/>
                <w:szCs w:val="24"/>
              </w:rPr>
            </w:pPr>
            <w:r w:rsidRPr="00192546">
              <w:rPr>
                <w:rStyle w:val="3"/>
                <w:bCs/>
                <w:sz w:val="24"/>
                <w:szCs w:val="24"/>
              </w:rPr>
              <w:t>Статья 10. Порядок предоставления разрешения на отклонение от предельных параметров разрешенного строительства, реконструкции объекта капитального строительства</w:t>
            </w:r>
          </w:p>
        </w:tc>
        <w:tc>
          <w:tcPr>
            <w:tcW w:w="608" w:type="dxa"/>
          </w:tcPr>
          <w:p w:rsidR="00192546" w:rsidRPr="009C6AE2" w:rsidRDefault="00120667" w:rsidP="0061354E">
            <w:pPr>
              <w:jc w:val="center"/>
              <w:rPr>
                <w:rFonts w:ascii="Times New Roman" w:hAnsi="Times New Roman" w:cs="Times New Roman"/>
                <w:sz w:val="24"/>
                <w:szCs w:val="24"/>
              </w:rPr>
            </w:pPr>
            <w:r w:rsidRPr="009C6AE2">
              <w:rPr>
                <w:rFonts w:ascii="Times New Roman" w:hAnsi="Times New Roman" w:cs="Times New Roman"/>
                <w:sz w:val="24"/>
                <w:szCs w:val="24"/>
              </w:rPr>
              <w:t>10</w:t>
            </w:r>
          </w:p>
        </w:tc>
      </w:tr>
      <w:tr w:rsidR="00192546" w:rsidRPr="00192546" w:rsidTr="00192546">
        <w:tc>
          <w:tcPr>
            <w:tcW w:w="1058" w:type="dxa"/>
            <w:vMerge/>
          </w:tcPr>
          <w:p w:rsidR="00192546" w:rsidRPr="00192546" w:rsidRDefault="00192546" w:rsidP="0061354E">
            <w:pPr>
              <w:jc w:val="center"/>
              <w:rPr>
                <w:rFonts w:ascii="Times New Roman" w:hAnsi="Times New Roman" w:cs="Times New Roman"/>
                <w:sz w:val="24"/>
                <w:szCs w:val="24"/>
              </w:rPr>
            </w:pPr>
          </w:p>
        </w:tc>
        <w:tc>
          <w:tcPr>
            <w:tcW w:w="9097" w:type="dxa"/>
          </w:tcPr>
          <w:p w:rsidR="00192546" w:rsidRPr="00192546" w:rsidRDefault="00192546" w:rsidP="0061354E">
            <w:pPr>
              <w:pStyle w:val="31"/>
              <w:shd w:val="clear" w:color="auto" w:fill="auto"/>
              <w:spacing w:before="0" w:line="240" w:lineRule="auto"/>
              <w:ind w:left="20" w:firstLine="0"/>
              <w:jc w:val="both"/>
              <w:rPr>
                <w:bCs w:val="0"/>
                <w:sz w:val="24"/>
                <w:szCs w:val="24"/>
                <w:shd w:val="clear" w:color="auto" w:fill="FFFFFF"/>
              </w:rPr>
            </w:pPr>
            <w:r w:rsidRPr="00192546">
              <w:rPr>
                <w:rStyle w:val="3"/>
                <w:bCs/>
                <w:sz w:val="24"/>
                <w:szCs w:val="24"/>
              </w:rPr>
              <w:t>Статья 11. Порядок предоставления разрешения на условно разрешенный вид использования земельного участка или объекта капитального строительства</w:t>
            </w:r>
          </w:p>
        </w:tc>
        <w:tc>
          <w:tcPr>
            <w:tcW w:w="608" w:type="dxa"/>
          </w:tcPr>
          <w:p w:rsidR="00192546" w:rsidRPr="009C6AE2" w:rsidRDefault="00DF126C" w:rsidP="0061354E">
            <w:pPr>
              <w:jc w:val="center"/>
              <w:rPr>
                <w:rFonts w:ascii="Times New Roman" w:hAnsi="Times New Roman" w:cs="Times New Roman"/>
                <w:sz w:val="24"/>
                <w:szCs w:val="24"/>
              </w:rPr>
            </w:pPr>
            <w:r w:rsidRPr="009C6AE2">
              <w:rPr>
                <w:rFonts w:ascii="Times New Roman" w:hAnsi="Times New Roman" w:cs="Times New Roman"/>
                <w:sz w:val="24"/>
                <w:szCs w:val="24"/>
              </w:rPr>
              <w:t>10</w:t>
            </w:r>
          </w:p>
        </w:tc>
      </w:tr>
      <w:tr w:rsidR="00192546" w:rsidRPr="00192546" w:rsidTr="00192546">
        <w:tc>
          <w:tcPr>
            <w:tcW w:w="1058" w:type="dxa"/>
            <w:vMerge/>
          </w:tcPr>
          <w:p w:rsidR="00192546" w:rsidRPr="00192546" w:rsidRDefault="00192546" w:rsidP="0061354E">
            <w:pPr>
              <w:jc w:val="center"/>
              <w:rPr>
                <w:rFonts w:ascii="Times New Roman" w:hAnsi="Times New Roman" w:cs="Times New Roman"/>
                <w:sz w:val="24"/>
                <w:szCs w:val="24"/>
              </w:rPr>
            </w:pPr>
          </w:p>
        </w:tc>
        <w:tc>
          <w:tcPr>
            <w:tcW w:w="9097" w:type="dxa"/>
          </w:tcPr>
          <w:p w:rsidR="00192546" w:rsidRPr="00192546" w:rsidRDefault="00192546" w:rsidP="0061354E">
            <w:pPr>
              <w:pStyle w:val="31"/>
              <w:shd w:val="clear" w:color="auto" w:fill="auto"/>
              <w:spacing w:before="0" w:line="240" w:lineRule="auto"/>
              <w:ind w:firstLine="0"/>
              <w:jc w:val="both"/>
              <w:rPr>
                <w:b w:val="0"/>
                <w:bCs w:val="0"/>
                <w:sz w:val="24"/>
                <w:szCs w:val="24"/>
                <w:shd w:val="clear" w:color="auto" w:fill="FFFFFF"/>
              </w:rPr>
            </w:pPr>
            <w:r w:rsidRPr="00192546">
              <w:rPr>
                <w:rStyle w:val="3"/>
                <w:b/>
                <w:bCs/>
                <w:sz w:val="24"/>
                <w:szCs w:val="24"/>
              </w:rPr>
              <w:t>РАЗДЕЛ 3. ПОЛОЖЕНИЯ О ПОДГОТОВКЕ ДОКУМЕНТАЦИИ ПО ПЛАНИРОВКЕ ТЕРРИТОРИИ</w:t>
            </w:r>
          </w:p>
        </w:tc>
        <w:tc>
          <w:tcPr>
            <w:tcW w:w="608" w:type="dxa"/>
          </w:tcPr>
          <w:p w:rsidR="00192546" w:rsidRPr="009C6AE2" w:rsidRDefault="00DF126C" w:rsidP="0061354E">
            <w:pPr>
              <w:jc w:val="center"/>
              <w:rPr>
                <w:rFonts w:ascii="Times New Roman" w:hAnsi="Times New Roman" w:cs="Times New Roman"/>
                <w:sz w:val="24"/>
                <w:szCs w:val="24"/>
              </w:rPr>
            </w:pPr>
            <w:r w:rsidRPr="009C6AE2">
              <w:rPr>
                <w:rFonts w:ascii="Times New Roman" w:hAnsi="Times New Roman" w:cs="Times New Roman"/>
                <w:sz w:val="24"/>
                <w:szCs w:val="24"/>
              </w:rPr>
              <w:t>11</w:t>
            </w:r>
          </w:p>
        </w:tc>
      </w:tr>
      <w:tr w:rsidR="00192546" w:rsidRPr="00192546" w:rsidTr="00192546">
        <w:tc>
          <w:tcPr>
            <w:tcW w:w="1058" w:type="dxa"/>
            <w:vMerge/>
          </w:tcPr>
          <w:p w:rsidR="00192546" w:rsidRPr="00192546" w:rsidRDefault="00192546" w:rsidP="0061354E">
            <w:pPr>
              <w:jc w:val="center"/>
              <w:rPr>
                <w:rFonts w:ascii="Times New Roman" w:hAnsi="Times New Roman" w:cs="Times New Roman"/>
                <w:sz w:val="24"/>
                <w:szCs w:val="24"/>
              </w:rPr>
            </w:pPr>
          </w:p>
        </w:tc>
        <w:tc>
          <w:tcPr>
            <w:tcW w:w="9097" w:type="dxa"/>
          </w:tcPr>
          <w:p w:rsidR="00192546" w:rsidRPr="00192546" w:rsidRDefault="00192546" w:rsidP="0061354E">
            <w:pPr>
              <w:pStyle w:val="31"/>
              <w:shd w:val="clear" w:color="auto" w:fill="auto"/>
              <w:spacing w:before="0" w:line="240" w:lineRule="auto"/>
              <w:ind w:left="20" w:firstLine="0"/>
              <w:jc w:val="both"/>
              <w:rPr>
                <w:bCs w:val="0"/>
                <w:sz w:val="24"/>
                <w:szCs w:val="24"/>
                <w:shd w:val="clear" w:color="auto" w:fill="FFFFFF"/>
              </w:rPr>
            </w:pPr>
            <w:r w:rsidRPr="00192546">
              <w:rPr>
                <w:rStyle w:val="3"/>
                <w:bCs/>
                <w:sz w:val="24"/>
                <w:szCs w:val="24"/>
              </w:rPr>
              <w:t>Статья 12. Общие положения о подготовке документации по планировке территории</w:t>
            </w:r>
          </w:p>
        </w:tc>
        <w:tc>
          <w:tcPr>
            <w:tcW w:w="608" w:type="dxa"/>
          </w:tcPr>
          <w:p w:rsidR="00192546" w:rsidRPr="009C6AE2" w:rsidRDefault="00DF126C" w:rsidP="0061354E">
            <w:pPr>
              <w:jc w:val="center"/>
              <w:rPr>
                <w:rFonts w:ascii="Times New Roman" w:hAnsi="Times New Roman" w:cs="Times New Roman"/>
                <w:sz w:val="24"/>
                <w:szCs w:val="24"/>
              </w:rPr>
            </w:pPr>
            <w:r w:rsidRPr="009C6AE2">
              <w:rPr>
                <w:rFonts w:ascii="Times New Roman" w:hAnsi="Times New Roman" w:cs="Times New Roman"/>
                <w:sz w:val="24"/>
                <w:szCs w:val="24"/>
              </w:rPr>
              <w:t>11</w:t>
            </w:r>
          </w:p>
        </w:tc>
      </w:tr>
      <w:tr w:rsidR="00192546" w:rsidRPr="00192546" w:rsidTr="00192546">
        <w:tc>
          <w:tcPr>
            <w:tcW w:w="1058" w:type="dxa"/>
            <w:vMerge/>
          </w:tcPr>
          <w:p w:rsidR="00192546" w:rsidRPr="00192546" w:rsidRDefault="00192546" w:rsidP="0061354E">
            <w:pPr>
              <w:jc w:val="center"/>
              <w:rPr>
                <w:rFonts w:ascii="Times New Roman" w:hAnsi="Times New Roman" w:cs="Times New Roman"/>
                <w:sz w:val="24"/>
                <w:szCs w:val="24"/>
              </w:rPr>
            </w:pPr>
          </w:p>
        </w:tc>
        <w:tc>
          <w:tcPr>
            <w:tcW w:w="9097" w:type="dxa"/>
          </w:tcPr>
          <w:p w:rsidR="00192546" w:rsidRPr="00192546" w:rsidRDefault="00192546" w:rsidP="0061354E">
            <w:pPr>
              <w:pStyle w:val="31"/>
              <w:shd w:val="clear" w:color="auto" w:fill="auto"/>
              <w:spacing w:before="0" w:line="240" w:lineRule="auto"/>
              <w:ind w:left="20" w:firstLine="0"/>
              <w:jc w:val="both"/>
              <w:rPr>
                <w:b w:val="0"/>
                <w:bCs w:val="0"/>
                <w:sz w:val="24"/>
                <w:szCs w:val="24"/>
                <w:shd w:val="clear" w:color="auto" w:fill="FFFFFF"/>
              </w:rPr>
            </w:pPr>
            <w:r w:rsidRPr="00192546">
              <w:rPr>
                <w:rStyle w:val="3"/>
                <w:b/>
                <w:bCs/>
                <w:sz w:val="24"/>
                <w:szCs w:val="24"/>
              </w:rPr>
              <w:t>РАЗДЕЛ 4. ПОЛОЖЕНИЯ О ПРОВЕДЕНИИ ПУБЛИЧНЫХ СЛУШАНИЙ ПО ВОПРОСАМ ЗЕМЛЕПОЛЬЗОВАНИЯ И ЗАСТРОЙКИ</w:t>
            </w:r>
          </w:p>
        </w:tc>
        <w:tc>
          <w:tcPr>
            <w:tcW w:w="608" w:type="dxa"/>
          </w:tcPr>
          <w:p w:rsidR="00192546" w:rsidRPr="009C6AE2" w:rsidRDefault="00DF126C" w:rsidP="0061354E">
            <w:pPr>
              <w:jc w:val="center"/>
              <w:rPr>
                <w:rFonts w:ascii="Times New Roman" w:hAnsi="Times New Roman" w:cs="Times New Roman"/>
                <w:sz w:val="24"/>
                <w:szCs w:val="24"/>
              </w:rPr>
            </w:pPr>
            <w:r w:rsidRPr="009C6AE2">
              <w:rPr>
                <w:rFonts w:ascii="Times New Roman" w:hAnsi="Times New Roman" w:cs="Times New Roman"/>
                <w:sz w:val="24"/>
                <w:szCs w:val="24"/>
              </w:rPr>
              <w:t>13</w:t>
            </w:r>
          </w:p>
        </w:tc>
      </w:tr>
      <w:tr w:rsidR="00192546" w:rsidRPr="00192546" w:rsidTr="00192546">
        <w:tc>
          <w:tcPr>
            <w:tcW w:w="1058" w:type="dxa"/>
            <w:vMerge/>
          </w:tcPr>
          <w:p w:rsidR="00192546" w:rsidRPr="00192546" w:rsidRDefault="00192546" w:rsidP="0061354E">
            <w:pPr>
              <w:jc w:val="center"/>
              <w:rPr>
                <w:rFonts w:ascii="Times New Roman" w:hAnsi="Times New Roman" w:cs="Times New Roman"/>
                <w:sz w:val="24"/>
                <w:szCs w:val="24"/>
              </w:rPr>
            </w:pPr>
          </w:p>
        </w:tc>
        <w:tc>
          <w:tcPr>
            <w:tcW w:w="9097" w:type="dxa"/>
          </w:tcPr>
          <w:p w:rsidR="00192546" w:rsidRPr="00192546" w:rsidRDefault="00192546" w:rsidP="0061354E">
            <w:pPr>
              <w:jc w:val="both"/>
              <w:rPr>
                <w:rFonts w:ascii="Times New Roman" w:hAnsi="Times New Roman" w:cs="Times New Roman"/>
                <w:b/>
                <w:sz w:val="24"/>
                <w:szCs w:val="24"/>
              </w:rPr>
            </w:pPr>
            <w:r w:rsidRPr="00192546">
              <w:rPr>
                <w:rStyle w:val="3"/>
                <w:b w:val="0"/>
                <w:sz w:val="24"/>
                <w:szCs w:val="24"/>
              </w:rPr>
              <w:t>Статья 13. Общие положения о порядке проведения публичных слушаний по вопросам землепользования и застройки</w:t>
            </w:r>
          </w:p>
        </w:tc>
        <w:tc>
          <w:tcPr>
            <w:tcW w:w="608" w:type="dxa"/>
          </w:tcPr>
          <w:p w:rsidR="00192546" w:rsidRPr="009C6AE2" w:rsidRDefault="00DF126C" w:rsidP="0061354E">
            <w:pPr>
              <w:jc w:val="center"/>
              <w:rPr>
                <w:rFonts w:ascii="Times New Roman" w:hAnsi="Times New Roman" w:cs="Times New Roman"/>
                <w:sz w:val="24"/>
                <w:szCs w:val="24"/>
              </w:rPr>
            </w:pPr>
            <w:r w:rsidRPr="009C6AE2">
              <w:rPr>
                <w:rFonts w:ascii="Times New Roman" w:hAnsi="Times New Roman" w:cs="Times New Roman"/>
                <w:sz w:val="24"/>
                <w:szCs w:val="24"/>
              </w:rPr>
              <w:t>13</w:t>
            </w:r>
          </w:p>
        </w:tc>
      </w:tr>
      <w:tr w:rsidR="00192546" w:rsidRPr="00192546" w:rsidTr="00192546">
        <w:tc>
          <w:tcPr>
            <w:tcW w:w="1058" w:type="dxa"/>
            <w:vMerge/>
          </w:tcPr>
          <w:p w:rsidR="00192546" w:rsidRPr="00192546" w:rsidRDefault="00192546" w:rsidP="0061354E">
            <w:pPr>
              <w:jc w:val="center"/>
              <w:rPr>
                <w:rFonts w:ascii="Times New Roman" w:hAnsi="Times New Roman" w:cs="Times New Roman"/>
                <w:sz w:val="24"/>
                <w:szCs w:val="24"/>
              </w:rPr>
            </w:pPr>
          </w:p>
        </w:tc>
        <w:tc>
          <w:tcPr>
            <w:tcW w:w="9097" w:type="dxa"/>
          </w:tcPr>
          <w:p w:rsidR="00192546" w:rsidRPr="00192546" w:rsidRDefault="00192546" w:rsidP="0061354E">
            <w:pPr>
              <w:pStyle w:val="31"/>
              <w:shd w:val="clear" w:color="auto" w:fill="auto"/>
              <w:spacing w:before="0" w:line="240" w:lineRule="auto"/>
              <w:ind w:firstLine="0"/>
              <w:jc w:val="both"/>
              <w:rPr>
                <w:b w:val="0"/>
                <w:bCs w:val="0"/>
                <w:sz w:val="24"/>
                <w:szCs w:val="24"/>
                <w:shd w:val="clear" w:color="auto" w:fill="FFFFFF"/>
              </w:rPr>
            </w:pPr>
            <w:r w:rsidRPr="00192546">
              <w:rPr>
                <w:rStyle w:val="3"/>
                <w:b/>
                <w:bCs/>
                <w:sz w:val="24"/>
                <w:szCs w:val="24"/>
              </w:rPr>
              <w:t>РАЗДЕЛ 5. ПОЛОЖЕНИЯ О ВНЕСЕНИИ ИЗМЕНЕНИЙ В ПРАВИЛА ЗЕМЛЕПОЛЬЗОВАНИЯ И ЗАСТРОЙКИ</w:t>
            </w:r>
          </w:p>
        </w:tc>
        <w:tc>
          <w:tcPr>
            <w:tcW w:w="608" w:type="dxa"/>
          </w:tcPr>
          <w:p w:rsidR="00192546" w:rsidRPr="009C6AE2" w:rsidRDefault="00DF126C" w:rsidP="0061354E">
            <w:pPr>
              <w:jc w:val="center"/>
              <w:rPr>
                <w:rFonts w:ascii="Times New Roman" w:hAnsi="Times New Roman" w:cs="Times New Roman"/>
                <w:sz w:val="24"/>
                <w:szCs w:val="24"/>
              </w:rPr>
            </w:pPr>
            <w:r w:rsidRPr="009C6AE2">
              <w:rPr>
                <w:rFonts w:ascii="Times New Roman" w:hAnsi="Times New Roman" w:cs="Times New Roman"/>
                <w:sz w:val="24"/>
                <w:szCs w:val="24"/>
              </w:rPr>
              <w:t>13</w:t>
            </w:r>
          </w:p>
        </w:tc>
      </w:tr>
      <w:tr w:rsidR="00192546" w:rsidRPr="00192546" w:rsidTr="00192546">
        <w:tc>
          <w:tcPr>
            <w:tcW w:w="1058" w:type="dxa"/>
            <w:vMerge/>
          </w:tcPr>
          <w:p w:rsidR="00192546" w:rsidRPr="00192546" w:rsidRDefault="00192546" w:rsidP="0061354E">
            <w:pPr>
              <w:jc w:val="center"/>
              <w:rPr>
                <w:rFonts w:ascii="Times New Roman" w:hAnsi="Times New Roman" w:cs="Times New Roman"/>
                <w:sz w:val="24"/>
                <w:szCs w:val="24"/>
              </w:rPr>
            </w:pPr>
          </w:p>
        </w:tc>
        <w:tc>
          <w:tcPr>
            <w:tcW w:w="9097" w:type="dxa"/>
          </w:tcPr>
          <w:p w:rsidR="00192546" w:rsidRPr="00192546" w:rsidRDefault="00192546" w:rsidP="0061354E">
            <w:pPr>
              <w:pStyle w:val="31"/>
              <w:shd w:val="clear" w:color="auto" w:fill="auto"/>
              <w:spacing w:before="0" w:line="240" w:lineRule="auto"/>
              <w:ind w:left="20" w:firstLine="0"/>
              <w:jc w:val="both"/>
              <w:rPr>
                <w:bCs w:val="0"/>
                <w:sz w:val="24"/>
                <w:szCs w:val="24"/>
                <w:shd w:val="clear" w:color="auto" w:fill="FFFFFF"/>
              </w:rPr>
            </w:pPr>
            <w:r w:rsidRPr="00192546">
              <w:rPr>
                <w:rStyle w:val="3"/>
                <w:bCs/>
                <w:sz w:val="24"/>
                <w:szCs w:val="24"/>
              </w:rPr>
              <w:t>Статья 14. Порядок внесения изменений в Правила землепользования и застройки городского округа Заречный</w:t>
            </w:r>
          </w:p>
        </w:tc>
        <w:tc>
          <w:tcPr>
            <w:tcW w:w="608" w:type="dxa"/>
          </w:tcPr>
          <w:p w:rsidR="00192546" w:rsidRPr="009C6AE2" w:rsidRDefault="00DF126C" w:rsidP="0061354E">
            <w:pPr>
              <w:jc w:val="center"/>
              <w:rPr>
                <w:rFonts w:ascii="Times New Roman" w:hAnsi="Times New Roman" w:cs="Times New Roman"/>
                <w:sz w:val="24"/>
                <w:szCs w:val="24"/>
              </w:rPr>
            </w:pPr>
            <w:r w:rsidRPr="009C6AE2">
              <w:rPr>
                <w:rFonts w:ascii="Times New Roman" w:hAnsi="Times New Roman" w:cs="Times New Roman"/>
                <w:sz w:val="24"/>
                <w:szCs w:val="24"/>
              </w:rPr>
              <w:t>13</w:t>
            </w:r>
          </w:p>
        </w:tc>
      </w:tr>
      <w:tr w:rsidR="00192546" w:rsidRPr="00192546" w:rsidTr="00192546">
        <w:tc>
          <w:tcPr>
            <w:tcW w:w="1058" w:type="dxa"/>
            <w:vMerge/>
          </w:tcPr>
          <w:p w:rsidR="00192546" w:rsidRPr="00192546" w:rsidRDefault="00192546" w:rsidP="0061354E">
            <w:pPr>
              <w:jc w:val="center"/>
              <w:rPr>
                <w:rFonts w:ascii="Times New Roman" w:hAnsi="Times New Roman" w:cs="Times New Roman"/>
                <w:sz w:val="24"/>
                <w:szCs w:val="24"/>
              </w:rPr>
            </w:pPr>
          </w:p>
        </w:tc>
        <w:tc>
          <w:tcPr>
            <w:tcW w:w="9097" w:type="dxa"/>
          </w:tcPr>
          <w:p w:rsidR="00192546" w:rsidRPr="00192546" w:rsidRDefault="00192546" w:rsidP="0061354E">
            <w:pPr>
              <w:pStyle w:val="31"/>
              <w:shd w:val="clear" w:color="auto" w:fill="auto"/>
              <w:spacing w:before="0" w:line="240" w:lineRule="auto"/>
              <w:ind w:firstLine="0"/>
              <w:jc w:val="both"/>
              <w:rPr>
                <w:b w:val="0"/>
                <w:bCs w:val="0"/>
                <w:sz w:val="24"/>
                <w:szCs w:val="24"/>
                <w:shd w:val="clear" w:color="auto" w:fill="FFFFFF"/>
              </w:rPr>
            </w:pPr>
            <w:r w:rsidRPr="00192546">
              <w:rPr>
                <w:rStyle w:val="3"/>
                <w:b/>
                <w:bCs/>
                <w:sz w:val="24"/>
                <w:szCs w:val="24"/>
              </w:rPr>
              <w:t>РАЗДЕЛ 6. ПОЛОЖЕНИЯ О РЕГУЛИРОВАНИИ ИНЫХ ВОПРОСОВ ЗЕМЛЕПОЛЬЗОВАНИЯ И ЗАСТРОЙКИ</w:t>
            </w:r>
          </w:p>
        </w:tc>
        <w:tc>
          <w:tcPr>
            <w:tcW w:w="608" w:type="dxa"/>
          </w:tcPr>
          <w:p w:rsidR="00192546" w:rsidRPr="009C6AE2" w:rsidRDefault="00DF126C" w:rsidP="0061354E">
            <w:pPr>
              <w:jc w:val="center"/>
              <w:rPr>
                <w:rFonts w:ascii="Times New Roman" w:hAnsi="Times New Roman" w:cs="Times New Roman"/>
                <w:sz w:val="24"/>
                <w:szCs w:val="24"/>
              </w:rPr>
            </w:pPr>
            <w:r w:rsidRPr="009C6AE2">
              <w:rPr>
                <w:rFonts w:ascii="Times New Roman" w:hAnsi="Times New Roman" w:cs="Times New Roman"/>
                <w:sz w:val="24"/>
                <w:szCs w:val="24"/>
              </w:rPr>
              <w:t>15</w:t>
            </w:r>
          </w:p>
        </w:tc>
      </w:tr>
      <w:tr w:rsidR="00192546" w:rsidRPr="00192546" w:rsidTr="00192546">
        <w:tc>
          <w:tcPr>
            <w:tcW w:w="1058" w:type="dxa"/>
            <w:vMerge/>
          </w:tcPr>
          <w:p w:rsidR="00192546" w:rsidRPr="00192546" w:rsidRDefault="00192546" w:rsidP="0061354E">
            <w:pPr>
              <w:jc w:val="center"/>
              <w:rPr>
                <w:rFonts w:ascii="Times New Roman" w:hAnsi="Times New Roman" w:cs="Times New Roman"/>
                <w:sz w:val="24"/>
                <w:szCs w:val="24"/>
              </w:rPr>
            </w:pPr>
          </w:p>
        </w:tc>
        <w:tc>
          <w:tcPr>
            <w:tcW w:w="9097" w:type="dxa"/>
          </w:tcPr>
          <w:p w:rsidR="00192546" w:rsidRPr="00192546" w:rsidRDefault="00192546" w:rsidP="0061354E">
            <w:pPr>
              <w:pStyle w:val="31"/>
              <w:shd w:val="clear" w:color="auto" w:fill="auto"/>
              <w:spacing w:before="0" w:line="240" w:lineRule="auto"/>
              <w:ind w:left="20" w:firstLine="0"/>
              <w:jc w:val="both"/>
              <w:rPr>
                <w:bCs w:val="0"/>
                <w:sz w:val="24"/>
                <w:szCs w:val="24"/>
                <w:shd w:val="clear" w:color="auto" w:fill="FFFFFF"/>
              </w:rPr>
            </w:pPr>
            <w:r w:rsidRPr="00192546">
              <w:rPr>
                <w:rStyle w:val="3"/>
                <w:bCs/>
                <w:sz w:val="24"/>
                <w:szCs w:val="24"/>
              </w:rPr>
              <w:t>Статья 15. Общие принципы регулирования иных вопросов землепользования и застройки на территории городского округа Заречный</w:t>
            </w:r>
          </w:p>
        </w:tc>
        <w:tc>
          <w:tcPr>
            <w:tcW w:w="608" w:type="dxa"/>
          </w:tcPr>
          <w:p w:rsidR="00192546" w:rsidRPr="009C6AE2" w:rsidRDefault="00DF126C" w:rsidP="0061354E">
            <w:pPr>
              <w:jc w:val="center"/>
              <w:rPr>
                <w:rFonts w:ascii="Times New Roman" w:hAnsi="Times New Roman" w:cs="Times New Roman"/>
                <w:sz w:val="24"/>
                <w:szCs w:val="24"/>
              </w:rPr>
            </w:pPr>
            <w:r w:rsidRPr="009C6AE2">
              <w:rPr>
                <w:rFonts w:ascii="Times New Roman" w:hAnsi="Times New Roman" w:cs="Times New Roman"/>
                <w:sz w:val="24"/>
                <w:szCs w:val="24"/>
              </w:rPr>
              <w:t>15</w:t>
            </w:r>
          </w:p>
        </w:tc>
      </w:tr>
      <w:tr w:rsidR="00192546" w:rsidRPr="00192546" w:rsidTr="009E7697">
        <w:tc>
          <w:tcPr>
            <w:tcW w:w="10155" w:type="dxa"/>
            <w:gridSpan w:val="2"/>
          </w:tcPr>
          <w:p w:rsidR="00192546" w:rsidRPr="00192546" w:rsidRDefault="00192546" w:rsidP="0061354E">
            <w:pPr>
              <w:jc w:val="both"/>
              <w:rPr>
                <w:rFonts w:ascii="Times New Roman" w:hAnsi="Times New Roman" w:cs="Times New Roman"/>
                <w:bCs/>
                <w:sz w:val="24"/>
                <w:szCs w:val="24"/>
                <w:shd w:val="clear" w:color="auto" w:fill="FFFFFF"/>
              </w:rPr>
            </w:pPr>
            <w:r w:rsidRPr="00192546">
              <w:rPr>
                <w:rStyle w:val="1"/>
                <w:sz w:val="24"/>
                <w:szCs w:val="24"/>
              </w:rPr>
              <w:t>ЧАСТЬ II.</w:t>
            </w:r>
            <w:r>
              <w:rPr>
                <w:rStyle w:val="1"/>
                <w:sz w:val="24"/>
                <w:szCs w:val="24"/>
              </w:rPr>
              <w:t xml:space="preserve"> </w:t>
            </w:r>
            <w:r w:rsidRPr="00192546">
              <w:rPr>
                <w:rStyle w:val="1"/>
                <w:sz w:val="24"/>
                <w:szCs w:val="24"/>
              </w:rPr>
              <w:t>ГРАДОСТРОИТЕЛЬНЫЕ РЕГЛАМЕНТЫ</w:t>
            </w:r>
          </w:p>
        </w:tc>
        <w:tc>
          <w:tcPr>
            <w:tcW w:w="608" w:type="dxa"/>
          </w:tcPr>
          <w:p w:rsidR="00192546" w:rsidRPr="009C6AE2" w:rsidRDefault="0002519F" w:rsidP="0061354E">
            <w:pPr>
              <w:jc w:val="center"/>
              <w:rPr>
                <w:rFonts w:ascii="Times New Roman" w:hAnsi="Times New Roman" w:cs="Times New Roman"/>
                <w:sz w:val="24"/>
                <w:szCs w:val="24"/>
              </w:rPr>
            </w:pPr>
            <w:r w:rsidRPr="009C6AE2">
              <w:rPr>
                <w:rFonts w:ascii="Times New Roman" w:hAnsi="Times New Roman" w:cs="Times New Roman"/>
                <w:sz w:val="24"/>
                <w:szCs w:val="24"/>
              </w:rPr>
              <w:t>15</w:t>
            </w:r>
          </w:p>
        </w:tc>
      </w:tr>
      <w:tr w:rsidR="00192546" w:rsidRPr="00192546" w:rsidTr="00192546">
        <w:tc>
          <w:tcPr>
            <w:tcW w:w="1058" w:type="dxa"/>
            <w:vMerge w:val="restart"/>
          </w:tcPr>
          <w:p w:rsidR="00192546" w:rsidRPr="00192546" w:rsidRDefault="00192546" w:rsidP="0061354E">
            <w:pPr>
              <w:jc w:val="center"/>
              <w:rPr>
                <w:rFonts w:ascii="Times New Roman" w:hAnsi="Times New Roman" w:cs="Times New Roman"/>
                <w:sz w:val="24"/>
                <w:szCs w:val="24"/>
              </w:rPr>
            </w:pPr>
          </w:p>
        </w:tc>
        <w:tc>
          <w:tcPr>
            <w:tcW w:w="9097" w:type="dxa"/>
          </w:tcPr>
          <w:p w:rsidR="00192546" w:rsidRPr="00192546" w:rsidRDefault="00192546" w:rsidP="0061354E">
            <w:pPr>
              <w:pStyle w:val="31"/>
              <w:shd w:val="clear" w:color="auto" w:fill="auto"/>
              <w:spacing w:before="0" w:line="240" w:lineRule="auto"/>
              <w:ind w:firstLine="0"/>
              <w:jc w:val="both"/>
              <w:rPr>
                <w:sz w:val="24"/>
                <w:szCs w:val="24"/>
                <w:shd w:val="clear" w:color="auto" w:fill="FFFFFF"/>
              </w:rPr>
            </w:pPr>
            <w:r w:rsidRPr="00192546">
              <w:rPr>
                <w:rStyle w:val="3"/>
                <w:b/>
                <w:bCs/>
                <w:sz w:val="24"/>
                <w:szCs w:val="24"/>
              </w:rPr>
              <w:t xml:space="preserve">РАЗДЕЛ 7. ГРАДОСТРОИТЕЛЬНЫЕ РЕГЛАМЕНТЫ В ЧАСТИ ВИДОВ </w:t>
            </w:r>
            <w:r w:rsidRPr="00192546">
              <w:rPr>
                <w:rStyle w:val="3"/>
                <w:b/>
                <w:bCs/>
                <w:sz w:val="24"/>
                <w:szCs w:val="24"/>
              </w:rPr>
              <w:lastRenderedPageBreak/>
              <w:t>ИСПОЛЬЗОВАНИЯ ТЕРРИТОРИИ И ПРЕДЕЛЬНЫХ ПАРАМЕТРОВ</w:t>
            </w:r>
          </w:p>
        </w:tc>
        <w:tc>
          <w:tcPr>
            <w:tcW w:w="608" w:type="dxa"/>
          </w:tcPr>
          <w:p w:rsidR="00192546" w:rsidRPr="009C6AE2" w:rsidRDefault="0002519F" w:rsidP="0061354E">
            <w:pPr>
              <w:jc w:val="center"/>
              <w:rPr>
                <w:rFonts w:ascii="Times New Roman" w:hAnsi="Times New Roman" w:cs="Times New Roman"/>
                <w:sz w:val="24"/>
                <w:szCs w:val="24"/>
              </w:rPr>
            </w:pPr>
            <w:r w:rsidRPr="009C6AE2">
              <w:rPr>
                <w:rFonts w:ascii="Times New Roman" w:hAnsi="Times New Roman" w:cs="Times New Roman"/>
                <w:sz w:val="24"/>
                <w:szCs w:val="24"/>
              </w:rPr>
              <w:lastRenderedPageBreak/>
              <w:t>15</w:t>
            </w:r>
          </w:p>
        </w:tc>
      </w:tr>
      <w:tr w:rsidR="00192546" w:rsidRPr="00192546" w:rsidTr="00192546">
        <w:tc>
          <w:tcPr>
            <w:tcW w:w="1058" w:type="dxa"/>
            <w:vMerge/>
          </w:tcPr>
          <w:p w:rsidR="00192546" w:rsidRPr="00192546" w:rsidRDefault="00192546" w:rsidP="0061354E">
            <w:pPr>
              <w:jc w:val="center"/>
              <w:rPr>
                <w:rFonts w:ascii="Times New Roman" w:hAnsi="Times New Roman" w:cs="Times New Roman"/>
                <w:sz w:val="24"/>
                <w:szCs w:val="24"/>
              </w:rPr>
            </w:pPr>
          </w:p>
        </w:tc>
        <w:tc>
          <w:tcPr>
            <w:tcW w:w="9097" w:type="dxa"/>
          </w:tcPr>
          <w:p w:rsidR="00192546" w:rsidRPr="00192546" w:rsidRDefault="00192546" w:rsidP="0061354E">
            <w:pPr>
              <w:pStyle w:val="31"/>
              <w:shd w:val="clear" w:color="auto" w:fill="auto"/>
              <w:spacing w:before="0" w:line="240" w:lineRule="auto"/>
              <w:ind w:left="20" w:firstLine="0"/>
              <w:jc w:val="both"/>
              <w:rPr>
                <w:bCs w:val="0"/>
                <w:sz w:val="24"/>
                <w:szCs w:val="24"/>
                <w:shd w:val="clear" w:color="auto" w:fill="FFFFFF"/>
              </w:rPr>
            </w:pPr>
            <w:r w:rsidRPr="00192546">
              <w:rPr>
                <w:rStyle w:val="3"/>
                <w:sz w:val="24"/>
                <w:szCs w:val="24"/>
              </w:rPr>
              <w:t>Статья 16. Перечень территориальных зон. Перечень территорий, для которых градостроительные регламенты не устанавливаются.</w:t>
            </w:r>
          </w:p>
        </w:tc>
        <w:tc>
          <w:tcPr>
            <w:tcW w:w="608" w:type="dxa"/>
          </w:tcPr>
          <w:p w:rsidR="00192546" w:rsidRPr="009C6AE2" w:rsidRDefault="0002519F" w:rsidP="0061354E">
            <w:pPr>
              <w:jc w:val="center"/>
              <w:rPr>
                <w:rFonts w:ascii="Times New Roman" w:hAnsi="Times New Roman" w:cs="Times New Roman"/>
                <w:sz w:val="24"/>
                <w:szCs w:val="24"/>
              </w:rPr>
            </w:pPr>
            <w:r w:rsidRPr="009C6AE2">
              <w:rPr>
                <w:rFonts w:ascii="Times New Roman" w:hAnsi="Times New Roman" w:cs="Times New Roman"/>
                <w:sz w:val="24"/>
                <w:szCs w:val="24"/>
              </w:rPr>
              <w:t>15</w:t>
            </w:r>
          </w:p>
        </w:tc>
      </w:tr>
      <w:tr w:rsidR="00192546" w:rsidRPr="00192546" w:rsidTr="00192546">
        <w:tc>
          <w:tcPr>
            <w:tcW w:w="1058" w:type="dxa"/>
            <w:vMerge/>
          </w:tcPr>
          <w:p w:rsidR="00192546" w:rsidRPr="00192546" w:rsidRDefault="00192546" w:rsidP="0061354E">
            <w:pPr>
              <w:jc w:val="center"/>
              <w:rPr>
                <w:rFonts w:ascii="Times New Roman" w:hAnsi="Times New Roman" w:cs="Times New Roman"/>
                <w:sz w:val="24"/>
                <w:szCs w:val="24"/>
              </w:rPr>
            </w:pPr>
          </w:p>
        </w:tc>
        <w:tc>
          <w:tcPr>
            <w:tcW w:w="9097" w:type="dxa"/>
          </w:tcPr>
          <w:p w:rsidR="00192546" w:rsidRPr="00192546" w:rsidRDefault="00192546" w:rsidP="0061354E">
            <w:pPr>
              <w:jc w:val="both"/>
              <w:rPr>
                <w:rFonts w:ascii="Times New Roman" w:hAnsi="Times New Roman" w:cs="Times New Roman"/>
                <w:sz w:val="24"/>
                <w:szCs w:val="24"/>
              </w:rPr>
            </w:pPr>
            <w:r w:rsidRPr="00192546">
              <w:rPr>
                <w:rFonts w:ascii="Times New Roman" w:hAnsi="Times New Roman" w:cs="Times New Roman"/>
                <w:sz w:val="24"/>
                <w:szCs w:val="24"/>
              </w:rPr>
              <w:t>Статья 17. Описание территориальных зон. Виды разрешенного использования земельных участков и объектов капитального строительства по территориальным зонам.</w:t>
            </w:r>
          </w:p>
        </w:tc>
        <w:tc>
          <w:tcPr>
            <w:tcW w:w="608" w:type="dxa"/>
          </w:tcPr>
          <w:p w:rsidR="00192546" w:rsidRPr="009C6AE2" w:rsidRDefault="0002519F" w:rsidP="0061354E">
            <w:pPr>
              <w:jc w:val="center"/>
              <w:rPr>
                <w:rFonts w:ascii="Times New Roman" w:hAnsi="Times New Roman" w:cs="Times New Roman"/>
                <w:sz w:val="24"/>
                <w:szCs w:val="24"/>
              </w:rPr>
            </w:pPr>
            <w:r w:rsidRPr="009C6AE2">
              <w:rPr>
                <w:rFonts w:ascii="Times New Roman" w:hAnsi="Times New Roman" w:cs="Times New Roman"/>
                <w:sz w:val="24"/>
                <w:szCs w:val="24"/>
              </w:rPr>
              <w:t>16</w:t>
            </w:r>
          </w:p>
        </w:tc>
      </w:tr>
      <w:tr w:rsidR="00192546" w:rsidRPr="00192546" w:rsidTr="00192546">
        <w:tc>
          <w:tcPr>
            <w:tcW w:w="1058" w:type="dxa"/>
            <w:vMerge/>
          </w:tcPr>
          <w:p w:rsidR="00192546" w:rsidRPr="00192546" w:rsidRDefault="00192546" w:rsidP="0061354E">
            <w:pPr>
              <w:jc w:val="center"/>
              <w:rPr>
                <w:rFonts w:ascii="Times New Roman" w:hAnsi="Times New Roman" w:cs="Times New Roman"/>
                <w:sz w:val="24"/>
                <w:szCs w:val="24"/>
              </w:rPr>
            </w:pPr>
          </w:p>
        </w:tc>
        <w:tc>
          <w:tcPr>
            <w:tcW w:w="9097" w:type="dxa"/>
          </w:tcPr>
          <w:p w:rsidR="00192546" w:rsidRPr="00192546" w:rsidRDefault="00192546" w:rsidP="0061354E">
            <w:pPr>
              <w:jc w:val="both"/>
              <w:rPr>
                <w:rFonts w:ascii="Times New Roman" w:hAnsi="Times New Roman" w:cs="Times New Roman"/>
                <w:sz w:val="24"/>
                <w:szCs w:val="24"/>
              </w:rPr>
            </w:pPr>
            <w:r w:rsidRPr="00192546">
              <w:rPr>
                <w:rFonts w:ascii="Times New Roman" w:hAnsi="Times New Roman" w:cs="Times New Roman"/>
                <w:sz w:val="24"/>
                <w:szCs w:val="24"/>
              </w:rPr>
              <w:t>Статья 18.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608" w:type="dxa"/>
          </w:tcPr>
          <w:p w:rsidR="00192546" w:rsidRPr="009C6AE2" w:rsidRDefault="0002519F" w:rsidP="0061354E">
            <w:pPr>
              <w:jc w:val="center"/>
              <w:rPr>
                <w:rFonts w:ascii="Times New Roman" w:hAnsi="Times New Roman" w:cs="Times New Roman"/>
                <w:sz w:val="24"/>
                <w:szCs w:val="24"/>
              </w:rPr>
            </w:pPr>
            <w:r w:rsidRPr="009C6AE2">
              <w:rPr>
                <w:rFonts w:ascii="Times New Roman" w:hAnsi="Times New Roman" w:cs="Times New Roman"/>
                <w:sz w:val="24"/>
                <w:szCs w:val="24"/>
              </w:rPr>
              <w:t>3</w:t>
            </w:r>
            <w:r w:rsidR="00120667" w:rsidRPr="009C6AE2">
              <w:rPr>
                <w:rFonts w:ascii="Times New Roman" w:hAnsi="Times New Roman" w:cs="Times New Roman"/>
                <w:sz w:val="24"/>
                <w:szCs w:val="24"/>
              </w:rPr>
              <w:t>3</w:t>
            </w:r>
          </w:p>
        </w:tc>
      </w:tr>
      <w:tr w:rsidR="00192546" w:rsidRPr="00192546" w:rsidTr="00192546">
        <w:tc>
          <w:tcPr>
            <w:tcW w:w="1058" w:type="dxa"/>
            <w:vMerge/>
          </w:tcPr>
          <w:p w:rsidR="00192546" w:rsidRPr="00192546" w:rsidRDefault="00192546" w:rsidP="0061354E">
            <w:pPr>
              <w:jc w:val="center"/>
              <w:rPr>
                <w:rFonts w:ascii="Times New Roman" w:hAnsi="Times New Roman" w:cs="Times New Roman"/>
                <w:sz w:val="24"/>
                <w:szCs w:val="24"/>
              </w:rPr>
            </w:pPr>
          </w:p>
        </w:tc>
        <w:tc>
          <w:tcPr>
            <w:tcW w:w="9097" w:type="dxa"/>
          </w:tcPr>
          <w:p w:rsidR="00192546" w:rsidRPr="00192546" w:rsidRDefault="00192546" w:rsidP="0061354E">
            <w:pPr>
              <w:pStyle w:val="31"/>
              <w:shd w:val="clear" w:color="auto" w:fill="auto"/>
              <w:spacing w:before="0" w:line="240" w:lineRule="auto"/>
              <w:ind w:firstLine="0"/>
              <w:jc w:val="both"/>
              <w:rPr>
                <w:b w:val="0"/>
                <w:bCs w:val="0"/>
                <w:sz w:val="24"/>
                <w:szCs w:val="24"/>
                <w:shd w:val="clear" w:color="auto" w:fill="FFFFFF"/>
              </w:rPr>
            </w:pPr>
            <w:r w:rsidRPr="00192546">
              <w:rPr>
                <w:rStyle w:val="3"/>
                <w:b/>
                <w:bCs/>
                <w:sz w:val="24"/>
                <w:szCs w:val="24"/>
              </w:rPr>
              <w:t>РАЗДЕЛ 8. ГРАДОСТРОИТЕЛЬНЫЕ РЕГЛАМЕНТЫ В ЧАСТИ ОГРАНИЧЕНИЙ ИСПОЛЬЗОВАНИЯ ЗЕМЕЛЬНЫХ УЧАСТКОВ И ОБЪЕКТОВ КАПИТАЛЬНОГО СТРОИТЕЛЬСТВА</w:t>
            </w:r>
          </w:p>
        </w:tc>
        <w:tc>
          <w:tcPr>
            <w:tcW w:w="608" w:type="dxa"/>
          </w:tcPr>
          <w:p w:rsidR="00192546" w:rsidRPr="009C6AE2" w:rsidRDefault="0002519F" w:rsidP="0061354E">
            <w:pPr>
              <w:jc w:val="center"/>
              <w:rPr>
                <w:rFonts w:ascii="Times New Roman" w:hAnsi="Times New Roman" w:cs="Times New Roman"/>
                <w:sz w:val="24"/>
                <w:szCs w:val="24"/>
              </w:rPr>
            </w:pPr>
            <w:r w:rsidRPr="009C6AE2">
              <w:rPr>
                <w:rFonts w:ascii="Times New Roman" w:hAnsi="Times New Roman" w:cs="Times New Roman"/>
                <w:sz w:val="24"/>
                <w:szCs w:val="24"/>
              </w:rPr>
              <w:t>3</w:t>
            </w:r>
            <w:r w:rsidR="00120667" w:rsidRPr="009C6AE2">
              <w:rPr>
                <w:rFonts w:ascii="Times New Roman" w:hAnsi="Times New Roman" w:cs="Times New Roman"/>
                <w:sz w:val="24"/>
                <w:szCs w:val="24"/>
              </w:rPr>
              <w:t>5</w:t>
            </w:r>
          </w:p>
        </w:tc>
      </w:tr>
      <w:tr w:rsidR="00192546" w:rsidRPr="00192546" w:rsidTr="00192546">
        <w:tc>
          <w:tcPr>
            <w:tcW w:w="1058" w:type="dxa"/>
            <w:vMerge/>
          </w:tcPr>
          <w:p w:rsidR="00192546" w:rsidRPr="00192546" w:rsidRDefault="00192546" w:rsidP="0061354E">
            <w:pPr>
              <w:jc w:val="center"/>
              <w:rPr>
                <w:rFonts w:ascii="Times New Roman" w:hAnsi="Times New Roman" w:cs="Times New Roman"/>
                <w:sz w:val="24"/>
                <w:szCs w:val="24"/>
              </w:rPr>
            </w:pPr>
          </w:p>
        </w:tc>
        <w:tc>
          <w:tcPr>
            <w:tcW w:w="9097" w:type="dxa"/>
          </w:tcPr>
          <w:p w:rsidR="00192546" w:rsidRPr="00192546" w:rsidRDefault="00192546" w:rsidP="00512A3B">
            <w:pPr>
              <w:jc w:val="both"/>
              <w:rPr>
                <w:rFonts w:ascii="Times New Roman" w:hAnsi="Times New Roman" w:cs="Times New Roman"/>
                <w:sz w:val="24"/>
                <w:szCs w:val="24"/>
              </w:rPr>
            </w:pPr>
            <w:r w:rsidRPr="00192546">
              <w:rPr>
                <w:rFonts w:ascii="Times New Roman" w:hAnsi="Times New Roman" w:cs="Times New Roman"/>
                <w:sz w:val="24"/>
                <w:szCs w:val="24"/>
              </w:rPr>
              <w:t>Статья 19. 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природно-экологическим и санитарно</w:t>
            </w:r>
            <w:r w:rsidR="00512A3B">
              <w:rPr>
                <w:rFonts w:ascii="Times New Roman" w:hAnsi="Times New Roman" w:cs="Times New Roman"/>
                <w:sz w:val="24"/>
                <w:szCs w:val="24"/>
              </w:rPr>
              <w:t>-</w:t>
            </w:r>
            <w:r w:rsidRPr="00192546">
              <w:rPr>
                <w:rFonts w:ascii="Times New Roman" w:hAnsi="Times New Roman" w:cs="Times New Roman"/>
                <w:sz w:val="24"/>
                <w:szCs w:val="24"/>
              </w:rPr>
              <w:t>гигиеническим требованиям.</w:t>
            </w:r>
          </w:p>
        </w:tc>
        <w:tc>
          <w:tcPr>
            <w:tcW w:w="608" w:type="dxa"/>
          </w:tcPr>
          <w:p w:rsidR="00192546" w:rsidRPr="009C6AE2" w:rsidRDefault="0002519F" w:rsidP="0061354E">
            <w:pPr>
              <w:jc w:val="center"/>
              <w:rPr>
                <w:rFonts w:ascii="Times New Roman" w:hAnsi="Times New Roman" w:cs="Times New Roman"/>
                <w:sz w:val="24"/>
                <w:szCs w:val="24"/>
              </w:rPr>
            </w:pPr>
            <w:r w:rsidRPr="009C6AE2">
              <w:rPr>
                <w:rFonts w:ascii="Times New Roman" w:hAnsi="Times New Roman" w:cs="Times New Roman"/>
                <w:sz w:val="24"/>
                <w:szCs w:val="24"/>
              </w:rPr>
              <w:t>3</w:t>
            </w:r>
            <w:r w:rsidR="00120667" w:rsidRPr="009C6AE2">
              <w:rPr>
                <w:rFonts w:ascii="Times New Roman" w:hAnsi="Times New Roman" w:cs="Times New Roman"/>
                <w:sz w:val="24"/>
                <w:szCs w:val="24"/>
              </w:rPr>
              <w:t>5</w:t>
            </w:r>
          </w:p>
        </w:tc>
      </w:tr>
      <w:tr w:rsidR="00192546" w:rsidRPr="00192546" w:rsidTr="00192546">
        <w:tc>
          <w:tcPr>
            <w:tcW w:w="1058" w:type="dxa"/>
            <w:vMerge/>
          </w:tcPr>
          <w:p w:rsidR="00192546" w:rsidRPr="00192546" w:rsidRDefault="00192546" w:rsidP="0061354E">
            <w:pPr>
              <w:jc w:val="center"/>
              <w:rPr>
                <w:rFonts w:ascii="Times New Roman" w:hAnsi="Times New Roman" w:cs="Times New Roman"/>
                <w:sz w:val="24"/>
                <w:szCs w:val="24"/>
              </w:rPr>
            </w:pPr>
          </w:p>
        </w:tc>
        <w:tc>
          <w:tcPr>
            <w:tcW w:w="9097" w:type="dxa"/>
          </w:tcPr>
          <w:p w:rsidR="00192546" w:rsidRPr="00192546" w:rsidRDefault="00192546" w:rsidP="0061354E">
            <w:pPr>
              <w:jc w:val="both"/>
              <w:rPr>
                <w:rFonts w:ascii="Times New Roman" w:hAnsi="Times New Roman" w:cs="Times New Roman"/>
                <w:sz w:val="24"/>
                <w:szCs w:val="24"/>
              </w:rPr>
            </w:pPr>
            <w:r w:rsidRPr="00192546">
              <w:rPr>
                <w:rFonts w:ascii="Times New Roman" w:hAnsi="Times New Roman" w:cs="Times New Roman"/>
                <w:sz w:val="24"/>
                <w:szCs w:val="24"/>
              </w:rPr>
              <w:t>Статья 20. Перечень зон с особыми условиями использования территории.</w:t>
            </w:r>
          </w:p>
        </w:tc>
        <w:tc>
          <w:tcPr>
            <w:tcW w:w="608" w:type="dxa"/>
          </w:tcPr>
          <w:p w:rsidR="00192546" w:rsidRPr="009C6AE2" w:rsidRDefault="0002519F" w:rsidP="0061354E">
            <w:pPr>
              <w:jc w:val="center"/>
              <w:rPr>
                <w:rFonts w:ascii="Times New Roman" w:hAnsi="Times New Roman" w:cs="Times New Roman"/>
                <w:sz w:val="24"/>
                <w:szCs w:val="24"/>
              </w:rPr>
            </w:pPr>
            <w:r w:rsidRPr="009C6AE2">
              <w:rPr>
                <w:rFonts w:ascii="Times New Roman" w:hAnsi="Times New Roman" w:cs="Times New Roman"/>
                <w:sz w:val="24"/>
                <w:szCs w:val="24"/>
              </w:rPr>
              <w:t>3</w:t>
            </w:r>
            <w:r w:rsidR="00120667" w:rsidRPr="009C6AE2">
              <w:rPr>
                <w:rFonts w:ascii="Times New Roman" w:hAnsi="Times New Roman" w:cs="Times New Roman"/>
                <w:sz w:val="24"/>
                <w:szCs w:val="24"/>
              </w:rPr>
              <w:t>6</w:t>
            </w:r>
          </w:p>
        </w:tc>
      </w:tr>
      <w:tr w:rsidR="00192546" w:rsidRPr="00192546" w:rsidTr="00192546">
        <w:tc>
          <w:tcPr>
            <w:tcW w:w="1058" w:type="dxa"/>
            <w:vMerge/>
          </w:tcPr>
          <w:p w:rsidR="00192546" w:rsidRPr="00192546" w:rsidRDefault="00192546" w:rsidP="0061354E">
            <w:pPr>
              <w:jc w:val="center"/>
              <w:rPr>
                <w:rFonts w:ascii="Times New Roman" w:hAnsi="Times New Roman" w:cs="Times New Roman"/>
                <w:sz w:val="24"/>
                <w:szCs w:val="24"/>
              </w:rPr>
            </w:pPr>
          </w:p>
        </w:tc>
        <w:tc>
          <w:tcPr>
            <w:tcW w:w="9097" w:type="dxa"/>
          </w:tcPr>
          <w:p w:rsidR="00192546" w:rsidRPr="00192546" w:rsidRDefault="00192546" w:rsidP="0061354E">
            <w:pPr>
              <w:jc w:val="both"/>
              <w:rPr>
                <w:rFonts w:ascii="Times New Roman" w:hAnsi="Times New Roman" w:cs="Times New Roman"/>
                <w:sz w:val="24"/>
                <w:szCs w:val="24"/>
              </w:rPr>
            </w:pPr>
            <w:r w:rsidRPr="00192546">
              <w:rPr>
                <w:rFonts w:ascii="Times New Roman" w:hAnsi="Times New Roman" w:cs="Times New Roman"/>
                <w:sz w:val="24"/>
                <w:szCs w:val="24"/>
              </w:rPr>
              <w:t>Статья 21. Санитарно-защитные зоны промышленных объектов и производств, объектов транспорта, связи, сельского хозяйства, энергетики, объекты коммунального назначения, спорта, торговли и общественного питания, являющихся источниками воздействия на среду обитания и здоровье человека.</w:t>
            </w:r>
          </w:p>
        </w:tc>
        <w:tc>
          <w:tcPr>
            <w:tcW w:w="608" w:type="dxa"/>
          </w:tcPr>
          <w:p w:rsidR="00192546" w:rsidRPr="009C6AE2" w:rsidRDefault="0002519F" w:rsidP="0061354E">
            <w:pPr>
              <w:jc w:val="center"/>
              <w:rPr>
                <w:rFonts w:ascii="Times New Roman" w:hAnsi="Times New Roman" w:cs="Times New Roman"/>
                <w:sz w:val="24"/>
                <w:szCs w:val="24"/>
              </w:rPr>
            </w:pPr>
            <w:r w:rsidRPr="009C6AE2">
              <w:rPr>
                <w:rFonts w:ascii="Times New Roman" w:hAnsi="Times New Roman" w:cs="Times New Roman"/>
                <w:sz w:val="24"/>
                <w:szCs w:val="24"/>
              </w:rPr>
              <w:t>3</w:t>
            </w:r>
            <w:r w:rsidR="00120667" w:rsidRPr="009C6AE2">
              <w:rPr>
                <w:rFonts w:ascii="Times New Roman" w:hAnsi="Times New Roman" w:cs="Times New Roman"/>
                <w:sz w:val="24"/>
                <w:szCs w:val="24"/>
              </w:rPr>
              <w:t>7</w:t>
            </w:r>
          </w:p>
        </w:tc>
        <w:bookmarkStart w:id="0" w:name="_GoBack"/>
        <w:bookmarkEnd w:id="0"/>
      </w:tr>
      <w:tr w:rsidR="00192546" w:rsidRPr="00192546" w:rsidTr="00192546">
        <w:tc>
          <w:tcPr>
            <w:tcW w:w="1058" w:type="dxa"/>
            <w:vMerge/>
          </w:tcPr>
          <w:p w:rsidR="00192546" w:rsidRPr="00192546" w:rsidRDefault="00192546" w:rsidP="0061354E">
            <w:pPr>
              <w:jc w:val="center"/>
              <w:rPr>
                <w:rFonts w:ascii="Times New Roman" w:hAnsi="Times New Roman" w:cs="Times New Roman"/>
                <w:sz w:val="24"/>
                <w:szCs w:val="24"/>
              </w:rPr>
            </w:pPr>
          </w:p>
        </w:tc>
        <w:tc>
          <w:tcPr>
            <w:tcW w:w="9097" w:type="dxa"/>
          </w:tcPr>
          <w:p w:rsidR="00192546" w:rsidRPr="00192546" w:rsidRDefault="00192546" w:rsidP="0061354E">
            <w:pPr>
              <w:jc w:val="both"/>
              <w:rPr>
                <w:rFonts w:ascii="Times New Roman" w:hAnsi="Times New Roman" w:cs="Times New Roman"/>
                <w:sz w:val="24"/>
                <w:szCs w:val="24"/>
              </w:rPr>
            </w:pPr>
            <w:r w:rsidRPr="00192546">
              <w:rPr>
                <w:rFonts w:ascii="Times New Roman" w:hAnsi="Times New Roman" w:cs="Times New Roman"/>
                <w:sz w:val="24"/>
                <w:szCs w:val="24"/>
              </w:rPr>
              <w:t>Статья 22. Санитарно-защитные зоны стационарных передающих радиотехнических объектов.</w:t>
            </w:r>
          </w:p>
        </w:tc>
        <w:tc>
          <w:tcPr>
            <w:tcW w:w="608" w:type="dxa"/>
          </w:tcPr>
          <w:p w:rsidR="00192546" w:rsidRPr="009C6AE2" w:rsidRDefault="0002519F" w:rsidP="0061354E">
            <w:pPr>
              <w:jc w:val="center"/>
              <w:rPr>
                <w:rFonts w:ascii="Times New Roman" w:hAnsi="Times New Roman" w:cs="Times New Roman"/>
                <w:sz w:val="24"/>
                <w:szCs w:val="24"/>
              </w:rPr>
            </w:pPr>
            <w:r w:rsidRPr="009C6AE2">
              <w:rPr>
                <w:rFonts w:ascii="Times New Roman" w:hAnsi="Times New Roman" w:cs="Times New Roman"/>
                <w:sz w:val="24"/>
                <w:szCs w:val="24"/>
              </w:rPr>
              <w:t>4</w:t>
            </w:r>
            <w:r w:rsidR="00120667" w:rsidRPr="009C6AE2">
              <w:rPr>
                <w:rFonts w:ascii="Times New Roman" w:hAnsi="Times New Roman" w:cs="Times New Roman"/>
                <w:sz w:val="24"/>
                <w:szCs w:val="24"/>
              </w:rPr>
              <w:t>0</w:t>
            </w:r>
          </w:p>
        </w:tc>
      </w:tr>
      <w:tr w:rsidR="00192546" w:rsidRPr="00192546" w:rsidTr="00192546">
        <w:tc>
          <w:tcPr>
            <w:tcW w:w="1058" w:type="dxa"/>
            <w:vMerge/>
          </w:tcPr>
          <w:p w:rsidR="00192546" w:rsidRPr="00192546" w:rsidRDefault="00192546" w:rsidP="0061354E">
            <w:pPr>
              <w:jc w:val="center"/>
              <w:rPr>
                <w:rFonts w:ascii="Times New Roman" w:hAnsi="Times New Roman" w:cs="Times New Roman"/>
                <w:sz w:val="24"/>
                <w:szCs w:val="24"/>
              </w:rPr>
            </w:pPr>
          </w:p>
        </w:tc>
        <w:tc>
          <w:tcPr>
            <w:tcW w:w="9097" w:type="dxa"/>
          </w:tcPr>
          <w:p w:rsidR="00192546" w:rsidRPr="00192546" w:rsidRDefault="00192546" w:rsidP="0061354E">
            <w:pPr>
              <w:jc w:val="both"/>
              <w:rPr>
                <w:rFonts w:ascii="Times New Roman" w:hAnsi="Times New Roman" w:cs="Times New Roman"/>
                <w:sz w:val="24"/>
                <w:szCs w:val="24"/>
              </w:rPr>
            </w:pPr>
            <w:r w:rsidRPr="00192546">
              <w:rPr>
                <w:rFonts w:ascii="Times New Roman" w:hAnsi="Times New Roman" w:cs="Times New Roman"/>
                <w:sz w:val="24"/>
                <w:szCs w:val="24"/>
              </w:rPr>
              <w:t>Статья 23. Зоны ограничения стационарных передающих радиотехнических объектов.</w:t>
            </w:r>
          </w:p>
        </w:tc>
        <w:tc>
          <w:tcPr>
            <w:tcW w:w="608" w:type="dxa"/>
          </w:tcPr>
          <w:p w:rsidR="00192546" w:rsidRPr="009C6AE2" w:rsidRDefault="0002519F" w:rsidP="0061354E">
            <w:pPr>
              <w:jc w:val="center"/>
              <w:rPr>
                <w:rFonts w:ascii="Times New Roman" w:hAnsi="Times New Roman" w:cs="Times New Roman"/>
                <w:sz w:val="24"/>
                <w:szCs w:val="24"/>
              </w:rPr>
            </w:pPr>
            <w:r w:rsidRPr="009C6AE2">
              <w:rPr>
                <w:rFonts w:ascii="Times New Roman" w:hAnsi="Times New Roman" w:cs="Times New Roman"/>
                <w:sz w:val="24"/>
                <w:szCs w:val="24"/>
              </w:rPr>
              <w:t>4</w:t>
            </w:r>
            <w:r w:rsidR="007655F1" w:rsidRPr="009C6AE2">
              <w:rPr>
                <w:rFonts w:ascii="Times New Roman" w:hAnsi="Times New Roman" w:cs="Times New Roman"/>
                <w:sz w:val="24"/>
                <w:szCs w:val="24"/>
              </w:rPr>
              <w:t>1</w:t>
            </w:r>
          </w:p>
        </w:tc>
      </w:tr>
      <w:tr w:rsidR="00192546" w:rsidRPr="00192546" w:rsidTr="00192546">
        <w:tc>
          <w:tcPr>
            <w:tcW w:w="1058" w:type="dxa"/>
            <w:vMerge/>
          </w:tcPr>
          <w:p w:rsidR="00192546" w:rsidRPr="00192546" w:rsidRDefault="00192546" w:rsidP="0061354E">
            <w:pPr>
              <w:jc w:val="center"/>
              <w:rPr>
                <w:rFonts w:ascii="Times New Roman" w:hAnsi="Times New Roman" w:cs="Times New Roman"/>
                <w:sz w:val="24"/>
                <w:szCs w:val="24"/>
              </w:rPr>
            </w:pPr>
          </w:p>
        </w:tc>
        <w:tc>
          <w:tcPr>
            <w:tcW w:w="9097" w:type="dxa"/>
          </w:tcPr>
          <w:p w:rsidR="00192546" w:rsidRPr="00192546" w:rsidRDefault="00192546" w:rsidP="007655F1">
            <w:pPr>
              <w:jc w:val="both"/>
              <w:rPr>
                <w:rFonts w:ascii="Times New Roman" w:hAnsi="Times New Roman" w:cs="Times New Roman"/>
                <w:sz w:val="24"/>
                <w:szCs w:val="24"/>
              </w:rPr>
            </w:pPr>
            <w:r w:rsidRPr="00192546">
              <w:rPr>
                <w:rFonts w:ascii="Times New Roman" w:hAnsi="Times New Roman" w:cs="Times New Roman"/>
                <w:sz w:val="24"/>
                <w:szCs w:val="24"/>
              </w:rPr>
              <w:t>Статья 24. Зоны минимальных расстояний магистральных дорог улично</w:t>
            </w:r>
            <w:r w:rsidR="007655F1">
              <w:rPr>
                <w:rFonts w:ascii="Times New Roman" w:hAnsi="Times New Roman" w:cs="Times New Roman"/>
                <w:sz w:val="24"/>
                <w:szCs w:val="24"/>
              </w:rPr>
              <w:t>-</w:t>
            </w:r>
            <w:r w:rsidRPr="00192546">
              <w:rPr>
                <w:rFonts w:ascii="Times New Roman" w:hAnsi="Times New Roman" w:cs="Times New Roman"/>
                <w:sz w:val="24"/>
                <w:szCs w:val="24"/>
              </w:rPr>
              <w:t>дорожной сети населенных пунктов до застройки.</w:t>
            </w:r>
          </w:p>
        </w:tc>
        <w:tc>
          <w:tcPr>
            <w:tcW w:w="608" w:type="dxa"/>
          </w:tcPr>
          <w:p w:rsidR="00192546" w:rsidRPr="009C6AE2" w:rsidRDefault="0002519F" w:rsidP="0061354E">
            <w:pPr>
              <w:jc w:val="center"/>
              <w:rPr>
                <w:rFonts w:ascii="Times New Roman" w:hAnsi="Times New Roman" w:cs="Times New Roman"/>
                <w:sz w:val="24"/>
                <w:szCs w:val="24"/>
              </w:rPr>
            </w:pPr>
            <w:r w:rsidRPr="009C6AE2">
              <w:rPr>
                <w:rFonts w:ascii="Times New Roman" w:hAnsi="Times New Roman" w:cs="Times New Roman"/>
                <w:sz w:val="24"/>
                <w:szCs w:val="24"/>
              </w:rPr>
              <w:t>4</w:t>
            </w:r>
            <w:r w:rsidR="007655F1" w:rsidRPr="009C6AE2">
              <w:rPr>
                <w:rFonts w:ascii="Times New Roman" w:hAnsi="Times New Roman" w:cs="Times New Roman"/>
                <w:sz w:val="24"/>
                <w:szCs w:val="24"/>
              </w:rPr>
              <w:t>1</w:t>
            </w:r>
          </w:p>
        </w:tc>
      </w:tr>
      <w:tr w:rsidR="00192546" w:rsidRPr="00192546" w:rsidTr="00192546">
        <w:tc>
          <w:tcPr>
            <w:tcW w:w="1058" w:type="dxa"/>
            <w:vMerge/>
          </w:tcPr>
          <w:p w:rsidR="00192546" w:rsidRPr="00192546" w:rsidRDefault="00192546" w:rsidP="0061354E">
            <w:pPr>
              <w:jc w:val="center"/>
              <w:rPr>
                <w:rFonts w:ascii="Times New Roman" w:hAnsi="Times New Roman" w:cs="Times New Roman"/>
                <w:sz w:val="24"/>
                <w:szCs w:val="24"/>
              </w:rPr>
            </w:pPr>
          </w:p>
        </w:tc>
        <w:tc>
          <w:tcPr>
            <w:tcW w:w="9097" w:type="dxa"/>
          </w:tcPr>
          <w:p w:rsidR="00192546" w:rsidRPr="00192546" w:rsidRDefault="00192546" w:rsidP="0061354E">
            <w:pPr>
              <w:jc w:val="both"/>
              <w:rPr>
                <w:rFonts w:ascii="Times New Roman" w:hAnsi="Times New Roman" w:cs="Times New Roman"/>
                <w:sz w:val="24"/>
                <w:szCs w:val="24"/>
              </w:rPr>
            </w:pPr>
            <w:r w:rsidRPr="00192546">
              <w:rPr>
                <w:rFonts w:ascii="Times New Roman" w:hAnsi="Times New Roman" w:cs="Times New Roman"/>
                <w:sz w:val="24"/>
                <w:szCs w:val="24"/>
              </w:rPr>
              <w:t>Статья 25. Придорожные полосы автомобильных дорог.</w:t>
            </w:r>
          </w:p>
        </w:tc>
        <w:tc>
          <w:tcPr>
            <w:tcW w:w="608" w:type="dxa"/>
          </w:tcPr>
          <w:p w:rsidR="00192546" w:rsidRPr="009C6AE2" w:rsidRDefault="0002519F" w:rsidP="0061354E">
            <w:pPr>
              <w:jc w:val="center"/>
              <w:rPr>
                <w:rFonts w:ascii="Times New Roman" w:hAnsi="Times New Roman" w:cs="Times New Roman"/>
                <w:sz w:val="24"/>
                <w:szCs w:val="24"/>
              </w:rPr>
            </w:pPr>
            <w:r w:rsidRPr="009C6AE2">
              <w:rPr>
                <w:rFonts w:ascii="Times New Roman" w:hAnsi="Times New Roman" w:cs="Times New Roman"/>
                <w:sz w:val="24"/>
                <w:szCs w:val="24"/>
              </w:rPr>
              <w:t>4</w:t>
            </w:r>
            <w:r w:rsidR="007655F1" w:rsidRPr="009C6AE2">
              <w:rPr>
                <w:rFonts w:ascii="Times New Roman" w:hAnsi="Times New Roman" w:cs="Times New Roman"/>
                <w:sz w:val="24"/>
                <w:szCs w:val="24"/>
              </w:rPr>
              <w:t>2</w:t>
            </w:r>
          </w:p>
        </w:tc>
      </w:tr>
      <w:tr w:rsidR="00192546" w:rsidRPr="00192546" w:rsidTr="00192546">
        <w:tc>
          <w:tcPr>
            <w:tcW w:w="1058" w:type="dxa"/>
            <w:vMerge/>
          </w:tcPr>
          <w:p w:rsidR="00192546" w:rsidRPr="00192546" w:rsidRDefault="00192546" w:rsidP="0061354E">
            <w:pPr>
              <w:jc w:val="center"/>
              <w:rPr>
                <w:rFonts w:ascii="Times New Roman" w:hAnsi="Times New Roman" w:cs="Times New Roman"/>
                <w:sz w:val="24"/>
                <w:szCs w:val="24"/>
              </w:rPr>
            </w:pPr>
          </w:p>
        </w:tc>
        <w:tc>
          <w:tcPr>
            <w:tcW w:w="9097" w:type="dxa"/>
          </w:tcPr>
          <w:p w:rsidR="00192546" w:rsidRPr="00192546" w:rsidRDefault="00192546" w:rsidP="0061354E">
            <w:pPr>
              <w:jc w:val="both"/>
              <w:rPr>
                <w:rFonts w:ascii="Times New Roman" w:hAnsi="Times New Roman" w:cs="Times New Roman"/>
                <w:sz w:val="24"/>
                <w:szCs w:val="24"/>
              </w:rPr>
            </w:pPr>
            <w:r w:rsidRPr="00192546">
              <w:rPr>
                <w:rFonts w:ascii="Times New Roman" w:hAnsi="Times New Roman" w:cs="Times New Roman"/>
                <w:sz w:val="24"/>
                <w:szCs w:val="24"/>
              </w:rPr>
              <w:t>Статья 26. Санитарно-защитные зоны железных дорог.</w:t>
            </w:r>
          </w:p>
        </w:tc>
        <w:tc>
          <w:tcPr>
            <w:tcW w:w="608" w:type="dxa"/>
          </w:tcPr>
          <w:p w:rsidR="00192546" w:rsidRPr="009C6AE2" w:rsidRDefault="0002519F" w:rsidP="0061354E">
            <w:pPr>
              <w:jc w:val="center"/>
              <w:rPr>
                <w:rFonts w:ascii="Times New Roman" w:hAnsi="Times New Roman" w:cs="Times New Roman"/>
                <w:sz w:val="24"/>
                <w:szCs w:val="24"/>
              </w:rPr>
            </w:pPr>
            <w:r w:rsidRPr="009C6AE2">
              <w:rPr>
                <w:rFonts w:ascii="Times New Roman" w:hAnsi="Times New Roman" w:cs="Times New Roman"/>
                <w:sz w:val="24"/>
                <w:szCs w:val="24"/>
              </w:rPr>
              <w:t>4</w:t>
            </w:r>
            <w:r w:rsidR="007655F1" w:rsidRPr="009C6AE2">
              <w:rPr>
                <w:rFonts w:ascii="Times New Roman" w:hAnsi="Times New Roman" w:cs="Times New Roman"/>
                <w:sz w:val="24"/>
                <w:szCs w:val="24"/>
              </w:rPr>
              <w:t>3</w:t>
            </w:r>
          </w:p>
        </w:tc>
      </w:tr>
      <w:tr w:rsidR="00192546" w:rsidRPr="00192546" w:rsidTr="00192546">
        <w:tc>
          <w:tcPr>
            <w:tcW w:w="1058" w:type="dxa"/>
            <w:vMerge/>
          </w:tcPr>
          <w:p w:rsidR="00192546" w:rsidRPr="00192546" w:rsidRDefault="00192546" w:rsidP="0061354E">
            <w:pPr>
              <w:jc w:val="center"/>
              <w:rPr>
                <w:rFonts w:ascii="Times New Roman" w:hAnsi="Times New Roman" w:cs="Times New Roman"/>
                <w:sz w:val="24"/>
                <w:szCs w:val="24"/>
              </w:rPr>
            </w:pPr>
          </w:p>
        </w:tc>
        <w:tc>
          <w:tcPr>
            <w:tcW w:w="9097" w:type="dxa"/>
          </w:tcPr>
          <w:p w:rsidR="00192546" w:rsidRPr="00192546" w:rsidRDefault="00192546" w:rsidP="0061354E">
            <w:pPr>
              <w:jc w:val="both"/>
              <w:rPr>
                <w:rFonts w:ascii="Times New Roman" w:hAnsi="Times New Roman" w:cs="Times New Roman"/>
                <w:sz w:val="24"/>
                <w:szCs w:val="24"/>
              </w:rPr>
            </w:pPr>
            <w:r w:rsidRPr="00192546">
              <w:rPr>
                <w:rFonts w:ascii="Times New Roman" w:hAnsi="Times New Roman" w:cs="Times New Roman"/>
                <w:sz w:val="24"/>
                <w:szCs w:val="24"/>
              </w:rPr>
              <w:t>Статья 27. Санитарные разрывы (санитарные полосы отчуждения) магистральных трубопроводов углеводородного сырья и компрессорных установок.</w:t>
            </w:r>
          </w:p>
        </w:tc>
        <w:tc>
          <w:tcPr>
            <w:tcW w:w="608" w:type="dxa"/>
          </w:tcPr>
          <w:p w:rsidR="00192546" w:rsidRPr="009C6AE2" w:rsidRDefault="0002519F" w:rsidP="0061354E">
            <w:pPr>
              <w:jc w:val="center"/>
              <w:rPr>
                <w:rFonts w:ascii="Times New Roman" w:hAnsi="Times New Roman" w:cs="Times New Roman"/>
                <w:sz w:val="24"/>
                <w:szCs w:val="24"/>
              </w:rPr>
            </w:pPr>
            <w:r w:rsidRPr="009C6AE2">
              <w:rPr>
                <w:rFonts w:ascii="Times New Roman" w:hAnsi="Times New Roman" w:cs="Times New Roman"/>
                <w:sz w:val="24"/>
                <w:szCs w:val="24"/>
              </w:rPr>
              <w:t>4</w:t>
            </w:r>
            <w:r w:rsidR="007655F1" w:rsidRPr="009C6AE2">
              <w:rPr>
                <w:rFonts w:ascii="Times New Roman" w:hAnsi="Times New Roman" w:cs="Times New Roman"/>
                <w:sz w:val="24"/>
                <w:szCs w:val="24"/>
              </w:rPr>
              <w:t>3</w:t>
            </w:r>
          </w:p>
        </w:tc>
      </w:tr>
      <w:tr w:rsidR="00192546" w:rsidRPr="00192546" w:rsidTr="00192546">
        <w:tc>
          <w:tcPr>
            <w:tcW w:w="1058" w:type="dxa"/>
            <w:vMerge/>
          </w:tcPr>
          <w:p w:rsidR="00192546" w:rsidRPr="00192546" w:rsidRDefault="00192546" w:rsidP="0061354E">
            <w:pPr>
              <w:jc w:val="center"/>
              <w:rPr>
                <w:rFonts w:ascii="Times New Roman" w:hAnsi="Times New Roman" w:cs="Times New Roman"/>
                <w:sz w:val="24"/>
                <w:szCs w:val="24"/>
              </w:rPr>
            </w:pPr>
          </w:p>
        </w:tc>
        <w:tc>
          <w:tcPr>
            <w:tcW w:w="9097" w:type="dxa"/>
          </w:tcPr>
          <w:p w:rsidR="00192546" w:rsidRPr="00192546" w:rsidRDefault="00192546" w:rsidP="0061354E">
            <w:pPr>
              <w:jc w:val="both"/>
              <w:rPr>
                <w:rFonts w:ascii="Times New Roman" w:hAnsi="Times New Roman" w:cs="Times New Roman"/>
                <w:sz w:val="24"/>
                <w:szCs w:val="24"/>
              </w:rPr>
            </w:pPr>
            <w:r w:rsidRPr="00192546">
              <w:rPr>
                <w:rFonts w:ascii="Times New Roman" w:hAnsi="Times New Roman" w:cs="Times New Roman"/>
                <w:sz w:val="24"/>
                <w:szCs w:val="24"/>
              </w:rPr>
              <w:t>Статья 28. Зоны минимальных расстояний объектов магистральных трубопроводов углеводородного сырья.</w:t>
            </w:r>
          </w:p>
        </w:tc>
        <w:tc>
          <w:tcPr>
            <w:tcW w:w="608" w:type="dxa"/>
          </w:tcPr>
          <w:p w:rsidR="00192546" w:rsidRPr="009C6AE2" w:rsidRDefault="0002519F" w:rsidP="0061354E">
            <w:pPr>
              <w:jc w:val="center"/>
              <w:rPr>
                <w:rFonts w:ascii="Times New Roman" w:hAnsi="Times New Roman" w:cs="Times New Roman"/>
                <w:sz w:val="24"/>
                <w:szCs w:val="24"/>
              </w:rPr>
            </w:pPr>
            <w:r w:rsidRPr="009C6AE2">
              <w:rPr>
                <w:rFonts w:ascii="Times New Roman" w:hAnsi="Times New Roman" w:cs="Times New Roman"/>
                <w:sz w:val="24"/>
                <w:szCs w:val="24"/>
              </w:rPr>
              <w:t>4</w:t>
            </w:r>
            <w:r w:rsidR="00120667" w:rsidRPr="009C6AE2">
              <w:rPr>
                <w:rFonts w:ascii="Times New Roman" w:hAnsi="Times New Roman" w:cs="Times New Roman"/>
                <w:sz w:val="24"/>
                <w:szCs w:val="24"/>
              </w:rPr>
              <w:t>3</w:t>
            </w:r>
          </w:p>
        </w:tc>
      </w:tr>
      <w:tr w:rsidR="00192546" w:rsidRPr="00192546" w:rsidTr="00192546">
        <w:tc>
          <w:tcPr>
            <w:tcW w:w="1058" w:type="dxa"/>
            <w:vMerge/>
          </w:tcPr>
          <w:p w:rsidR="00192546" w:rsidRPr="00192546" w:rsidRDefault="00192546" w:rsidP="0061354E">
            <w:pPr>
              <w:jc w:val="center"/>
              <w:rPr>
                <w:rFonts w:ascii="Times New Roman" w:hAnsi="Times New Roman" w:cs="Times New Roman"/>
                <w:sz w:val="24"/>
                <w:szCs w:val="24"/>
              </w:rPr>
            </w:pPr>
          </w:p>
        </w:tc>
        <w:tc>
          <w:tcPr>
            <w:tcW w:w="9097" w:type="dxa"/>
          </w:tcPr>
          <w:p w:rsidR="00192546" w:rsidRPr="00192546" w:rsidRDefault="00192546" w:rsidP="0061354E">
            <w:pPr>
              <w:jc w:val="both"/>
              <w:rPr>
                <w:rFonts w:ascii="Times New Roman" w:hAnsi="Times New Roman" w:cs="Times New Roman"/>
                <w:sz w:val="24"/>
                <w:szCs w:val="24"/>
              </w:rPr>
            </w:pPr>
            <w:r w:rsidRPr="00192546">
              <w:rPr>
                <w:rFonts w:ascii="Times New Roman" w:hAnsi="Times New Roman" w:cs="Times New Roman"/>
                <w:sz w:val="24"/>
                <w:szCs w:val="24"/>
              </w:rPr>
              <w:t>Статья 29. Охранные зоны объектов газораспределительной сети.</w:t>
            </w:r>
          </w:p>
        </w:tc>
        <w:tc>
          <w:tcPr>
            <w:tcW w:w="608" w:type="dxa"/>
          </w:tcPr>
          <w:p w:rsidR="00192546" w:rsidRPr="009C6AE2" w:rsidRDefault="0002519F" w:rsidP="0061354E">
            <w:pPr>
              <w:jc w:val="center"/>
              <w:rPr>
                <w:rFonts w:ascii="Times New Roman" w:hAnsi="Times New Roman" w:cs="Times New Roman"/>
                <w:sz w:val="24"/>
                <w:szCs w:val="24"/>
              </w:rPr>
            </w:pPr>
            <w:r w:rsidRPr="009C6AE2">
              <w:rPr>
                <w:rFonts w:ascii="Times New Roman" w:hAnsi="Times New Roman" w:cs="Times New Roman"/>
                <w:sz w:val="24"/>
                <w:szCs w:val="24"/>
              </w:rPr>
              <w:t>4</w:t>
            </w:r>
            <w:r w:rsidR="007655F1" w:rsidRPr="009C6AE2">
              <w:rPr>
                <w:rFonts w:ascii="Times New Roman" w:hAnsi="Times New Roman" w:cs="Times New Roman"/>
                <w:sz w:val="24"/>
                <w:szCs w:val="24"/>
              </w:rPr>
              <w:t>4</w:t>
            </w:r>
          </w:p>
        </w:tc>
      </w:tr>
      <w:tr w:rsidR="00192546" w:rsidRPr="00192546" w:rsidTr="00192546">
        <w:tc>
          <w:tcPr>
            <w:tcW w:w="1058" w:type="dxa"/>
            <w:vMerge/>
          </w:tcPr>
          <w:p w:rsidR="00192546" w:rsidRPr="00192546" w:rsidRDefault="00192546" w:rsidP="0061354E">
            <w:pPr>
              <w:jc w:val="center"/>
              <w:rPr>
                <w:rFonts w:ascii="Times New Roman" w:hAnsi="Times New Roman" w:cs="Times New Roman"/>
                <w:sz w:val="24"/>
                <w:szCs w:val="24"/>
              </w:rPr>
            </w:pPr>
          </w:p>
        </w:tc>
        <w:tc>
          <w:tcPr>
            <w:tcW w:w="9097" w:type="dxa"/>
          </w:tcPr>
          <w:p w:rsidR="00192546" w:rsidRPr="00192546" w:rsidRDefault="00192546" w:rsidP="0061354E">
            <w:pPr>
              <w:jc w:val="both"/>
              <w:rPr>
                <w:rFonts w:ascii="Times New Roman" w:hAnsi="Times New Roman" w:cs="Times New Roman"/>
                <w:sz w:val="24"/>
                <w:szCs w:val="24"/>
              </w:rPr>
            </w:pPr>
            <w:r w:rsidRPr="00192546">
              <w:rPr>
                <w:rFonts w:ascii="Times New Roman" w:hAnsi="Times New Roman" w:cs="Times New Roman"/>
                <w:sz w:val="24"/>
                <w:szCs w:val="24"/>
              </w:rPr>
              <w:t>Статья 30. Охранные зоны магистральных трубопроводов. Регламентирующий документ.</w:t>
            </w:r>
          </w:p>
        </w:tc>
        <w:tc>
          <w:tcPr>
            <w:tcW w:w="608" w:type="dxa"/>
          </w:tcPr>
          <w:p w:rsidR="00192546" w:rsidRPr="009C6AE2" w:rsidRDefault="0002519F" w:rsidP="0061354E">
            <w:pPr>
              <w:jc w:val="center"/>
              <w:rPr>
                <w:rFonts w:ascii="Times New Roman" w:hAnsi="Times New Roman" w:cs="Times New Roman"/>
                <w:sz w:val="24"/>
                <w:szCs w:val="24"/>
              </w:rPr>
            </w:pPr>
            <w:r w:rsidRPr="009C6AE2">
              <w:rPr>
                <w:rFonts w:ascii="Times New Roman" w:hAnsi="Times New Roman" w:cs="Times New Roman"/>
                <w:sz w:val="24"/>
                <w:szCs w:val="24"/>
              </w:rPr>
              <w:t>4</w:t>
            </w:r>
            <w:r w:rsidR="00120667" w:rsidRPr="009C6AE2">
              <w:rPr>
                <w:rFonts w:ascii="Times New Roman" w:hAnsi="Times New Roman" w:cs="Times New Roman"/>
                <w:sz w:val="24"/>
                <w:szCs w:val="24"/>
              </w:rPr>
              <w:t>5</w:t>
            </w:r>
          </w:p>
        </w:tc>
      </w:tr>
      <w:tr w:rsidR="00192546" w:rsidRPr="00192546" w:rsidTr="00192546">
        <w:tc>
          <w:tcPr>
            <w:tcW w:w="1058" w:type="dxa"/>
            <w:vMerge/>
          </w:tcPr>
          <w:p w:rsidR="00192546" w:rsidRPr="00192546" w:rsidRDefault="00192546" w:rsidP="0061354E">
            <w:pPr>
              <w:jc w:val="center"/>
              <w:rPr>
                <w:rFonts w:ascii="Times New Roman" w:hAnsi="Times New Roman" w:cs="Times New Roman"/>
                <w:sz w:val="24"/>
                <w:szCs w:val="24"/>
              </w:rPr>
            </w:pPr>
          </w:p>
        </w:tc>
        <w:tc>
          <w:tcPr>
            <w:tcW w:w="9097" w:type="dxa"/>
          </w:tcPr>
          <w:p w:rsidR="00192546" w:rsidRPr="00192546" w:rsidRDefault="00192546" w:rsidP="0061354E">
            <w:pPr>
              <w:jc w:val="both"/>
              <w:rPr>
                <w:rFonts w:ascii="Times New Roman" w:hAnsi="Times New Roman" w:cs="Times New Roman"/>
                <w:sz w:val="24"/>
                <w:szCs w:val="24"/>
              </w:rPr>
            </w:pPr>
            <w:r w:rsidRPr="00192546">
              <w:rPr>
                <w:rFonts w:ascii="Times New Roman" w:hAnsi="Times New Roman" w:cs="Times New Roman"/>
                <w:sz w:val="24"/>
                <w:szCs w:val="24"/>
              </w:rPr>
              <w:t>Статья 31. Охранные зоны объектов электросетевого хозяйства.</w:t>
            </w:r>
          </w:p>
        </w:tc>
        <w:tc>
          <w:tcPr>
            <w:tcW w:w="608" w:type="dxa"/>
          </w:tcPr>
          <w:p w:rsidR="00192546" w:rsidRPr="009C6AE2" w:rsidRDefault="0002519F" w:rsidP="0061354E">
            <w:pPr>
              <w:jc w:val="center"/>
              <w:rPr>
                <w:rFonts w:ascii="Times New Roman" w:hAnsi="Times New Roman" w:cs="Times New Roman"/>
                <w:sz w:val="24"/>
                <w:szCs w:val="24"/>
              </w:rPr>
            </w:pPr>
            <w:r w:rsidRPr="009C6AE2">
              <w:rPr>
                <w:rFonts w:ascii="Times New Roman" w:hAnsi="Times New Roman" w:cs="Times New Roman"/>
                <w:sz w:val="24"/>
                <w:szCs w:val="24"/>
              </w:rPr>
              <w:t>4</w:t>
            </w:r>
            <w:r w:rsidR="00120667" w:rsidRPr="009C6AE2">
              <w:rPr>
                <w:rFonts w:ascii="Times New Roman" w:hAnsi="Times New Roman" w:cs="Times New Roman"/>
                <w:sz w:val="24"/>
                <w:szCs w:val="24"/>
              </w:rPr>
              <w:t>6</w:t>
            </w:r>
          </w:p>
        </w:tc>
      </w:tr>
      <w:tr w:rsidR="00192546" w:rsidRPr="00192546" w:rsidTr="00192546">
        <w:tc>
          <w:tcPr>
            <w:tcW w:w="1058" w:type="dxa"/>
            <w:vMerge/>
          </w:tcPr>
          <w:p w:rsidR="00192546" w:rsidRPr="00192546" w:rsidRDefault="00192546" w:rsidP="0061354E">
            <w:pPr>
              <w:jc w:val="center"/>
              <w:rPr>
                <w:rFonts w:ascii="Times New Roman" w:hAnsi="Times New Roman" w:cs="Times New Roman"/>
                <w:sz w:val="24"/>
                <w:szCs w:val="24"/>
              </w:rPr>
            </w:pPr>
          </w:p>
        </w:tc>
        <w:tc>
          <w:tcPr>
            <w:tcW w:w="9097" w:type="dxa"/>
          </w:tcPr>
          <w:p w:rsidR="00192546" w:rsidRPr="00192546" w:rsidRDefault="00192546" w:rsidP="0061354E">
            <w:pPr>
              <w:jc w:val="both"/>
              <w:rPr>
                <w:rFonts w:ascii="Times New Roman" w:hAnsi="Times New Roman" w:cs="Times New Roman"/>
                <w:sz w:val="24"/>
                <w:szCs w:val="24"/>
              </w:rPr>
            </w:pPr>
            <w:r w:rsidRPr="00192546">
              <w:rPr>
                <w:rFonts w:ascii="Times New Roman" w:hAnsi="Times New Roman" w:cs="Times New Roman"/>
                <w:sz w:val="24"/>
                <w:szCs w:val="24"/>
              </w:rPr>
              <w:t>Статья 32. Охранные зоны объектов связи.51</w:t>
            </w:r>
          </w:p>
        </w:tc>
        <w:tc>
          <w:tcPr>
            <w:tcW w:w="608" w:type="dxa"/>
          </w:tcPr>
          <w:p w:rsidR="00192546" w:rsidRPr="009C6AE2" w:rsidRDefault="0002519F" w:rsidP="0061354E">
            <w:pPr>
              <w:jc w:val="center"/>
              <w:rPr>
                <w:rFonts w:ascii="Times New Roman" w:hAnsi="Times New Roman" w:cs="Times New Roman"/>
                <w:sz w:val="24"/>
                <w:szCs w:val="24"/>
              </w:rPr>
            </w:pPr>
            <w:r w:rsidRPr="009C6AE2">
              <w:rPr>
                <w:rFonts w:ascii="Times New Roman" w:hAnsi="Times New Roman" w:cs="Times New Roman"/>
                <w:sz w:val="24"/>
                <w:szCs w:val="24"/>
              </w:rPr>
              <w:t>4</w:t>
            </w:r>
            <w:r w:rsidR="007655F1" w:rsidRPr="009C6AE2">
              <w:rPr>
                <w:rFonts w:ascii="Times New Roman" w:hAnsi="Times New Roman" w:cs="Times New Roman"/>
                <w:sz w:val="24"/>
                <w:szCs w:val="24"/>
              </w:rPr>
              <w:t>9</w:t>
            </w:r>
          </w:p>
        </w:tc>
      </w:tr>
      <w:tr w:rsidR="00192546" w:rsidRPr="00192546" w:rsidTr="00192546">
        <w:tc>
          <w:tcPr>
            <w:tcW w:w="1058" w:type="dxa"/>
            <w:vMerge/>
          </w:tcPr>
          <w:p w:rsidR="00192546" w:rsidRPr="00192546" w:rsidRDefault="00192546" w:rsidP="0061354E">
            <w:pPr>
              <w:jc w:val="center"/>
              <w:rPr>
                <w:rFonts w:ascii="Times New Roman" w:hAnsi="Times New Roman" w:cs="Times New Roman"/>
                <w:sz w:val="24"/>
                <w:szCs w:val="24"/>
              </w:rPr>
            </w:pPr>
          </w:p>
        </w:tc>
        <w:tc>
          <w:tcPr>
            <w:tcW w:w="9097" w:type="dxa"/>
          </w:tcPr>
          <w:p w:rsidR="00192546" w:rsidRPr="00192546" w:rsidRDefault="00192546" w:rsidP="0061354E">
            <w:pPr>
              <w:jc w:val="both"/>
              <w:rPr>
                <w:rFonts w:ascii="Times New Roman" w:hAnsi="Times New Roman" w:cs="Times New Roman"/>
                <w:sz w:val="24"/>
                <w:szCs w:val="24"/>
              </w:rPr>
            </w:pPr>
            <w:r w:rsidRPr="00192546">
              <w:rPr>
                <w:rFonts w:ascii="Times New Roman" w:hAnsi="Times New Roman" w:cs="Times New Roman"/>
                <w:sz w:val="24"/>
                <w:szCs w:val="24"/>
              </w:rPr>
              <w:t xml:space="preserve">Статья 33. </w:t>
            </w:r>
            <w:r w:rsidR="00257C92" w:rsidRPr="0061354E">
              <w:rPr>
                <w:rStyle w:val="3"/>
                <w:b w:val="0"/>
                <w:bCs w:val="0"/>
                <w:sz w:val="24"/>
                <w:szCs w:val="24"/>
              </w:rPr>
              <w:t xml:space="preserve">Зона санитарной охраны </w:t>
            </w:r>
            <w:r w:rsidR="00257C92">
              <w:rPr>
                <w:rStyle w:val="3"/>
                <w:b w:val="0"/>
                <w:bCs w:val="0"/>
                <w:sz w:val="24"/>
                <w:szCs w:val="24"/>
              </w:rPr>
              <w:t>водопроводных сооружений</w:t>
            </w:r>
            <w:r w:rsidRPr="00192546">
              <w:rPr>
                <w:rFonts w:ascii="Times New Roman" w:hAnsi="Times New Roman" w:cs="Times New Roman"/>
                <w:sz w:val="24"/>
                <w:szCs w:val="24"/>
              </w:rPr>
              <w:t>.</w:t>
            </w:r>
          </w:p>
        </w:tc>
        <w:tc>
          <w:tcPr>
            <w:tcW w:w="608" w:type="dxa"/>
          </w:tcPr>
          <w:p w:rsidR="00192546" w:rsidRPr="009C6AE2" w:rsidRDefault="00B17DA1" w:rsidP="0061354E">
            <w:pPr>
              <w:jc w:val="center"/>
              <w:rPr>
                <w:rFonts w:ascii="Times New Roman" w:hAnsi="Times New Roman" w:cs="Times New Roman"/>
                <w:sz w:val="24"/>
                <w:szCs w:val="24"/>
              </w:rPr>
            </w:pPr>
            <w:r w:rsidRPr="009C6AE2">
              <w:rPr>
                <w:rFonts w:ascii="Times New Roman" w:hAnsi="Times New Roman" w:cs="Times New Roman"/>
                <w:sz w:val="24"/>
                <w:szCs w:val="24"/>
              </w:rPr>
              <w:t>5</w:t>
            </w:r>
            <w:r w:rsidR="00120667" w:rsidRPr="009C6AE2">
              <w:rPr>
                <w:rFonts w:ascii="Times New Roman" w:hAnsi="Times New Roman" w:cs="Times New Roman"/>
                <w:sz w:val="24"/>
                <w:szCs w:val="24"/>
              </w:rPr>
              <w:t>0</w:t>
            </w:r>
          </w:p>
        </w:tc>
      </w:tr>
      <w:tr w:rsidR="00192546" w:rsidRPr="00192546" w:rsidTr="00192546">
        <w:tc>
          <w:tcPr>
            <w:tcW w:w="1058" w:type="dxa"/>
            <w:vMerge/>
          </w:tcPr>
          <w:p w:rsidR="00192546" w:rsidRPr="00192546" w:rsidRDefault="00192546" w:rsidP="0061354E">
            <w:pPr>
              <w:jc w:val="center"/>
              <w:rPr>
                <w:rFonts w:ascii="Times New Roman" w:hAnsi="Times New Roman" w:cs="Times New Roman"/>
                <w:sz w:val="24"/>
                <w:szCs w:val="24"/>
              </w:rPr>
            </w:pPr>
          </w:p>
        </w:tc>
        <w:tc>
          <w:tcPr>
            <w:tcW w:w="9097" w:type="dxa"/>
          </w:tcPr>
          <w:p w:rsidR="00192546" w:rsidRPr="00192546" w:rsidRDefault="00192546" w:rsidP="0061354E">
            <w:pPr>
              <w:jc w:val="both"/>
              <w:rPr>
                <w:rFonts w:ascii="Times New Roman" w:hAnsi="Times New Roman" w:cs="Times New Roman"/>
                <w:sz w:val="24"/>
                <w:szCs w:val="24"/>
              </w:rPr>
            </w:pPr>
            <w:r w:rsidRPr="00192546">
              <w:rPr>
                <w:rFonts w:ascii="Times New Roman" w:hAnsi="Times New Roman" w:cs="Times New Roman"/>
                <w:sz w:val="24"/>
                <w:szCs w:val="24"/>
              </w:rPr>
              <w:t>Статья 34. Санитарно-защитные полосы водоводов.</w:t>
            </w:r>
          </w:p>
        </w:tc>
        <w:tc>
          <w:tcPr>
            <w:tcW w:w="608" w:type="dxa"/>
          </w:tcPr>
          <w:p w:rsidR="00192546" w:rsidRPr="009C6AE2" w:rsidRDefault="00B17DA1" w:rsidP="0061354E">
            <w:pPr>
              <w:jc w:val="center"/>
              <w:rPr>
                <w:rFonts w:ascii="Times New Roman" w:hAnsi="Times New Roman" w:cs="Times New Roman"/>
                <w:sz w:val="24"/>
                <w:szCs w:val="24"/>
              </w:rPr>
            </w:pPr>
            <w:r w:rsidRPr="009C6AE2">
              <w:rPr>
                <w:rFonts w:ascii="Times New Roman" w:hAnsi="Times New Roman" w:cs="Times New Roman"/>
                <w:sz w:val="24"/>
                <w:szCs w:val="24"/>
              </w:rPr>
              <w:t>5</w:t>
            </w:r>
            <w:r w:rsidR="00120667" w:rsidRPr="009C6AE2">
              <w:rPr>
                <w:rFonts w:ascii="Times New Roman" w:hAnsi="Times New Roman" w:cs="Times New Roman"/>
                <w:sz w:val="24"/>
                <w:szCs w:val="24"/>
              </w:rPr>
              <w:t>1</w:t>
            </w:r>
          </w:p>
        </w:tc>
      </w:tr>
      <w:tr w:rsidR="00192546" w:rsidRPr="00192546" w:rsidTr="00192546">
        <w:tc>
          <w:tcPr>
            <w:tcW w:w="1058" w:type="dxa"/>
            <w:vMerge/>
          </w:tcPr>
          <w:p w:rsidR="00192546" w:rsidRPr="00192546" w:rsidRDefault="00192546" w:rsidP="0061354E">
            <w:pPr>
              <w:jc w:val="center"/>
              <w:rPr>
                <w:rFonts w:ascii="Times New Roman" w:hAnsi="Times New Roman" w:cs="Times New Roman"/>
                <w:sz w:val="24"/>
                <w:szCs w:val="24"/>
              </w:rPr>
            </w:pPr>
          </w:p>
        </w:tc>
        <w:tc>
          <w:tcPr>
            <w:tcW w:w="9097" w:type="dxa"/>
          </w:tcPr>
          <w:p w:rsidR="00192546" w:rsidRPr="00192546" w:rsidRDefault="00192546" w:rsidP="0061354E">
            <w:pPr>
              <w:jc w:val="both"/>
              <w:rPr>
                <w:rFonts w:ascii="Times New Roman" w:hAnsi="Times New Roman" w:cs="Times New Roman"/>
                <w:sz w:val="24"/>
                <w:szCs w:val="24"/>
              </w:rPr>
            </w:pPr>
            <w:r w:rsidRPr="00192546">
              <w:rPr>
                <w:rFonts w:ascii="Times New Roman" w:hAnsi="Times New Roman" w:cs="Times New Roman"/>
                <w:sz w:val="24"/>
                <w:szCs w:val="24"/>
              </w:rPr>
              <w:t>Статья 35. I пояс зоны санитарной охраны подземного источника питьевого водоснабжения.</w:t>
            </w:r>
          </w:p>
        </w:tc>
        <w:tc>
          <w:tcPr>
            <w:tcW w:w="608" w:type="dxa"/>
          </w:tcPr>
          <w:p w:rsidR="00192546" w:rsidRPr="009C6AE2" w:rsidRDefault="00B17DA1" w:rsidP="0061354E">
            <w:pPr>
              <w:jc w:val="center"/>
              <w:rPr>
                <w:rFonts w:ascii="Times New Roman" w:hAnsi="Times New Roman" w:cs="Times New Roman"/>
                <w:sz w:val="24"/>
                <w:szCs w:val="24"/>
              </w:rPr>
            </w:pPr>
            <w:r w:rsidRPr="009C6AE2">
              <w:rPr>
                <w:rFonts w:ascii="Times New Roman" w:hAnsi="Times New Roman" w:cs="Times New Roman"/>
                <w:sz w:val="24"/>
                <w:szCs w:val="24"/>
              </w:rPr>
              <w:t>5</w:t>
            </w:r>
            <w:r w:rsidR="00120667" w:rsidRPr="009C6AE2">
              <w:rPr>
                <w:rFonts w:ascii="Times New Roman" w:hAnsi="Times New Roman" w:cs="Times New Roman"/>
                <w:sz w:val="24"/>
                <w:szCs w:val="24"/>
              </w:rPr>
              <w:t>1</w:t>
            </w:r>
          </w:p>
        </w:tc>
      </w:tr>
      <w:tr w:rsidR="00192546" w:rsidRPr="00192546" w:rsidTr="00192546">
        <w:tc>
          <w:tcPr>
            <w:tcW w:w="1058" w:type="dxa"/>
            <w:vMerge/>
          </w:tcPr>
          <w:p w:rsidR="00192546" w:rsidRPr="00192546" w:rsidRDefault="00192546" w:rsidP="0061354E">
            <w:pPr>
              <w:jc w:val="center"/>
              <w:rPr>
                <w:rFonts w:ascii="Times New Roman" w:hAnsi="Times New Roman" w:cs="Times New Roman"/>
                <w:sz w:val="24"/>
                <w:szCs w:val="24"/>
              </w:rPr>
            </w:pPr>
          </w:p>
        </w:tc>
        <w:tc>
          <w:tcPr>
            <w:tcW w:w="9097" w:type="dxa"/>
          </w:tcPr>
          <w:p w:rsidR="00192546" w:rsidRPr="00192546" w:rsidRDefault="00192546" w:rsidP="0061354E">
            <w:pPr>
              <w:jc w:val="both"/>
              <w:rPr>
                <w:rFonts w:ascii="Times New Roman" w:hAnsi="Times New Roman" w:cs="Times New Roman"/>
                <w:sz w:val="24"/>
                <w:szCs w:val="24"/>
              </w:rPr>
            </w:pPr>
            <w:r w:rsidRPr="00192546">
              <w:rPr>
                <w:rFonts w:ascii="Times New Roman" w:hAnsi="Times New Roman" w:cs="Times New Roman"/>
                <w:sz w:val="24"/>
                <w:szCs w:val="24"/>
              </w:rPr>
              <w:t>Статья 36. II пояс зоны санитарной охраны подземного источника питьевого водоснабжения.</w:t>
            </w:r>
          </w:p>
        </w:tc>
        <w:tc>
          <w:tcPr>
            <w:tcW w:w="608" w:type="dxa"/>
          </w:tcPr>
          <w:p w:rsidR="00192546" w:rsidRPr="009C6AE2" w:rsidRDefault="00B17DA1" w:rsidP="0061354E">
            <w:pPr>
              <w:jc w:val="center"/>
              <w:rPr>
                <w:rFonts w:ascii="Times New Roman" w:hAnsi="Times New Roman" w:cs="Times New Roman"/>
                <w:sz w:val="24"/>
                <w:szCs w:val="24"/>
              </w:rPr>
            </w:pPr>
            <w:r w:rsidRPr="009C6AE2">
              <w:rPr>
                <w:rFonts w:ascii="Times New Roman" w:hAnsi="Times New Roman" w:cs="Times New Roman"/>
                <w:sz w:val="24"/>
                <w:szCs w:val="24"/>
              </w:rPr>
              <w:t>5</w:t>
            </w:r>
            <w:r w:rsidR="00120667" w:rsidRPr="009C6AE2">
              <w:rPr>
                <w:rFonts w:ascii="Times New Roman" w:hAnsi="Times New Roman" w:cs="Times New Roman"/>
                <w:sz w:val="24"/>
                <w:szCs w:val="24"/>
              </w:rPr>
              <w:t>2</w:t>
            </w:r>
          </w:p>
        </w:tc>
      </w:tr>
      <w:tr w:rsidR="00192546" w:rsidRPr="00192546" w:rsidTr="00192546">
        <w:tc>
          <w:tcPr>
            <w:tcW w:w="1058" w:type="dxa"/>
            <w:vMerge/>
          </w:tcPr>
          <w:p w:rsidR="00192546" w:rsidRPr="00192546" w:rsidRDefault="00192546" w:rsidP="0061354E">
            <w:pPr>
              <w:jc w:val="center"/>
              <w:rPr>
                <w:rFonts w:ascii="Times New Roman" w:hAnsi="Times New Roman" w:cs="Times New Roman"/>
                <w:sz w:val="24"/>
                <w:szCs w:val="24"/>
              </w:rPr>
            </w:pPr>
          </w:p>
        </w:tc>
        <w:tc>
          <w:tcPr>
            <w:tcW w:w="9097" w:type="dxa"/>
          </w:tcPr>
          <w:p w:rsidR="00192546" w:rsidRPr="00192546" w:rsidRDefault="00192546" w:rsidP="0061354E">
            <w:pPr>
              <w:jc w:val="both"/>
              <w:rPr>
                <w:rFonts w:ascii="Times New Roman" w:hAnsi="Times New Roman" w:cs="Times New Roman"/>
                <w:sz w:val="24"/>
                <w:szCs w:val="24"/>
              </w:rPr>
            </w:pPr>
            <w:r w:rsidRPr="00192546">
              <w:rPr>
                <w:rFonts w:ascii="Times New Roman" w:hAnsi="Times New Roman" w:cs="Times New Roman"/>
                <w:sz w:val="24"/>
                <w:szCs w:val="24"/>
              </w:rPr>
              <w:t>Статья 37. III пояс зоны санитарной охраны подземного источника питьевого водоснабжения.</w:t>
            </w:r>
          </w:p>
        </w:tc>
        <w:tc>
          <w:tcPr>
            <w:tcW w:w="608" w:type="dxa"/>
          </w:tcPr>
          <w:p w:rsidR="00192546" w:rsidRPr="009C6AE2" w:rsidRDefault="00B17DA1" w:rsidP="0061354E">
            <w:pPr>
              <w:jc w:val="center"/>
              <w:rPr>
                <w:rFonts w:ascii="Times New Roman" w:hAnsi="Times New Roman" w:cs="Times New Roman"/>
                <w:sz w:val="24"/>
                <w:szCs w:val="24"/>
              </w:rPr>
            </w:pPr>
            <w:r w:rsidRPr="009C6AE2">
              <w:rPr>
                <w:rFonts w:ascii="Times New Roman" w:hAnsi="Times New Roman" w:cs="Times New Roman"/>
                <w:sz w:val="24"/>
                <w:szCs w:val="24"/>
              </w:rPr>
              <w:t>5</w:t>
            </w:r>
            <w:r w:rsidR="007655F1" w:rsidRPr="009C6AE2">
              <w:rPr>
                <w:rFonts w:ascii="Times New Roman" w:hAnsi="Times New Roman" w:cs="Times New Roman"/>
                <w:sz w:val="24"/>
                <w:szCs w:val="24"/>
              </w:rPr>
              <w:t>3</w:t>
            </w:r>
          </w:p>
        </w:tc>
      </w:tr>
      <w:tr w:rsidR="00192546" w:rsidRPr="00192546" w:rsidTr="00192546">
        <w:tc>
          <w:tcPr>
            <w:tcW w:w="1058" w:type="dxa"/>
            <w:vMerge/>
          </w:tcPr>
          <w:p w:rsidR="00192546" w:rsidRPr="00192546" w:rsidRDefault="00192546" w:rsidP="0061354E">
            <w:pPr>
              <w:jc w:val="center"/>
              <w:rPr>
                <w:rFonts w:ascii="Times New Roman" w:hAnsi="Times New Roman" w:cs="Times New Roman"/>
                <w:sz w:val="24"/>
                <w:szCs w:val="24"/>
              </w:rPr>
            </w:pPr>
          </w:p>
        </w:tc>
        <w:tc>
          <w:tcPr>
            <w:tcW w:w="9097" w:type="dxa"/>
          </w:tcPr>
          <w:p w:rsidR="00192546" w:rsidRPr="00192546" w:rsidRDefault="00192546" w:rsidP="0061354E">
            <w:pPr>
              <w:jc w:val="both"/>
              <w:rPr>
                <w:rFonts w:ascii="Times New Roman" w:hAnsi="Times New Roman" w:cs="Times New Roman"/>
                <w:sz w:val="24"/>
                <w:szCs w:val="24"/>
              </w:rPr>
            </w:pPr>
            <w:r w:rsidRPr="00192546">
              <w:rPr>
                <w:rFonts w:ascii="Times New Roman" w:hAnsi="Times New Roman" w:cs="Times New Roman"/>
                <w:sz w:val="24"/>
                <w:szCs w:val="24"/>
              </w:rPr>
              <w:t>Статья 38. Водоохранные зоны.</w:t>
            </w:r>
          </w:p>
        </w:tc>
        <w:tc>
          <w:tcPr>
            <w:tcW w:w="608" w:type="dxa"/>
          </w:tcPr>
          <w:p w:rsidR="00192546" w:rsidRPr="009C6AE2" w:rsidRDefault="00B17DA1" w:rsidP="0061354E">
            <w:pPr>
              <w:jc w:val="center"/>
              <w:rPr>
                <w:rFonts w:ascii="Times New Roman" w:hAnsi="Times New Roman" w:cs="Times New Roman"/>
                <w:sz w:val="24"/>
                <w:szCs w:val="24"/>
              </w:rPr>
            </w:pPr>
            <w:r w:rsidRPr="009C6AE2">
              <w:rPr>
                <w:rFonts w:ascii="Times New Roman" w:hAnsi="Times New Roman" w:cs="Times New Roman"/>
                <w:sz w:val="24"/>
                <w:szCs w:val="24"/>
              </w:rPr>
              <w:t>5</w:t>
            </w:r>
            <w:r w:rsidR="007655F1" w:rsidRPr="009C6AE2">
              <w:rPr>
                <w:rFonts w:ascii="Times New Roman" w:hAnsi="Times New Roman" w:cs="Times New Roman"/>
                <w:sz w:val="24"/>
                <w:szCs w:val="24"/>
              </w:rPr>
              <w:t>4</w:t>
            </w:r>
          </w:p>
        </w:tc>
      </w:tr>
      <w:tr w:rsidR="00192546" w:rsidRPr="00192546" w:rsidTr="00192546">
        <w:tc>
          <w:tcPr>
            <w:tcW w:w="1058" w:type="dxa"/>
            <w:vMerge/>
          </w:tcPr>
          <w:p w:rsidR="00192546" w:rsidRPr="00192546" w:rsidRDefault="00192546" w:rsidP="0061354E">
            <w:pPr>
              <w:jc w:val="center"/>
              <w:rPr>
                <w:rFonts w:ascii="Times New Roman" w:hAnsi="Times New Roman" w:cs="Times New Roman"/>
                <w:sz w:val="24"/>
                <w:szCs w:val="24"/>
              </w:rPr>
            </w:pPr>
          </w:p>
        </w:tc>
        <w:tc>
          <w:tcPr>
            <w:tcW w:w="9097" w:type="dxa"/>
          </w:tcPr>
          <w:p w:rsidR="00192546" w:rsidRPr="00192546" w:rsidRDefault="00192546" w:rsidP="0061354E">
            <w:pPr>
              <w:jc w:val="both"/>
              <w:rPr>
                <w:rFonts w:ascii="Times New Roman" w:hAnsi="Times New Roman" w:cs="Times New Roman"/>
                <w:sz w:val="24"/>
                <w:szCs w:val="24"/>
              </w:rPr>
            </w:pPr>
            <w:r w:rsidRPr="00192546">
              <w:rPr>
                <w:rFonts w:ascii="Times New Roman" w:hAnsi="Times New Roman" w:cs="Times New Roman"/>
                <w:sz w:val="24"/>
                <w:szCs w:val="24"/>
              </w:rPr>
              <w:t>Статья 39. Прибрежные защитные полосы</w:t>
            </w:r>
          </w:p>
        </w:tc>
        <w:tc>
          <w:tcPr>
            <w:tcW w:w="608" w:type="dxa"/>
          </w:tcPr>
          <w:p w:rsidR="00192546" w:rsidRPr="009C6AE2" w:rsidRDefault="00B17DA1" w:rsidP="0061354E">
            <w:pPr>
              <w:jc w:val="center"/>
              <w:rPr>
                <w:rFonts w:ascii="Times New Roman" w:hAnsi="Times New Roman" w:cs="Times New Roman"/>
                <w:sz w:val="24"/>
                <w:szCs w:val="24"/>
              </w:rPr>
            </w:pPr>
            <w:r w:rsidRPr="009C6AE2">
              <w:rPr>
                <w:rFonts w:ascii="Times New Roman" w:hAnsi="Times New Roman" w:cs="Times New Roman"/>
                <w:sz w:val="24"/>
                <w:szCs w:val="24"/>
              </w:rPr>
              <w:t>5</w:t>
            </w:r>
            <w:r w:rsidR="007655F1" w:rsidRPr="009C6AE2">
              <w:rPr>
                <w:rFonts w:ascii="Times New Roman" w:hAnsi="Times New Roman" w:cs="Times New Roman"/>
                <w:sz w:val="24"/>
                <w:szCs w:val="24"/>
              </w:rPr>
              <w:t>5</w:t>
            </w:r>
          </w:p>
        </w:tc>
      </w:tr>
      <w:tr w:rsidR="00192546" w:rsidRPr="00192546" w:rsidTr="00192546">
        <w:tc>
          <w:tcPr>
            <w:tcW w:w="1058" w:type="dxa"/>
            <w:vMerge/>
          </w:tcPr>
          <w:p w:rsidR="00192546" w:rsidRPr="00192546" w:rsidRDefault="00192546" w:rsidP="0061354E">
            <w:pPr>
              <w:jc w:val="center"/>
              <w:rPr>
                <w:rFonts w:ascii="Times New Roman" w:hAnsi="Times New Roman" w:cs="Times New Roman"/>
                <w:sz w:val="24"/>
                <w:szCs w:val="24"/>
              </w:rPr>
            </w:pPr>
          </w:p>
        </w:tc>
        <w:tc>
          <w:tcPr>
            <w:tcW w:w="9097" w:type="dxa"/>
          </w:tcPr>
          <w:p w:rsidR="00192546" w:rsidRPr="00192546" w:rsidRDefault="00192546" w:rsidP="0061354E">
            <w:pPr>
              <w:jc w:val="both"/>
              <w:rPr>
                <w:rFonts w:ascii="Times New Roman" w:hAnsi="Times New Roman" w:cs="Times New Roman"/>
                <w:sz w:val="24"/>
                <w:szCs w:val="24"/>
              </w:rPr>
            </w:pPr>
            <w:r w:rsidRPr="00192546">
              <w:rPr>
                <w:rFonts w:ascii="Times New Roman" w:hAnsi="Times New Roman" w:cs="Times New Roman"/>
                <w:sz w:val="24"/>
                <w:szCs w:val="24"/>
              </w:rPr>
              <w:t>Статья 40. Береговые полосы</w:t>
            </w:r>
          </w:p>
        </w:tc>
        <w:tc>
          <w:tcPr>
            <w:tcW w:w="608" w:type="dxa"/>
          </w:tcPr>
          <w:p w:rsidR="00192546" w:rsidRPr="009C6AE2" w:rsidRDefault="00192546" w:rsidP="00B17DA1">
            <w:pPr>
              <w:jc w:val="center"/>
              <w:rPr>
                <w:rFonts w:ascii="Times New Roman" w:hAnsi="Times New Roman" w:cs="Times New Roman"/>
                <w:sz w:val="24"/>
                <w:szCs w:val="24"/>
              </w:rPr>
            </w:pPr>
            <w:r w:rsidRPr="009C6AE2">
              <w:rPr>
                <w:rFonts w:ascii="Times New Roman" w:hAnsi="Times New Roman" w:cs="Times New Roman"/>
                <w:sz w:val="24"/>
                <w:szCs w:val="24"/>
                <w:lang w:val="en-US"/>
              </w:rPr>
              <w:t>5</w:t>
            </w:r>
            <w:r w:rsidR="007655F1" w:rsidRPr="009C6AE2">
              <w:rPr>
                <w:rFonts w:ascii="Times New Roman" w:hAnsi="Times New Roman" w:cs="Times New Roman"/>
                <w:sz w:val="24"/>
                <w:szCs w:val="24"/>
              </w:rPr>
              <w:t>5</w:t>
            </w:r>
          </w:p>
        </w:tc>
      </w:tr>
      <w:tr w:rsidR="00B17DA1" w:rsidRPr="00192546" w:rsidTr="00192546">
        <w:tc>
          <w:tcPr>
            <w:tcW w:w="1058" w:type="dxa"/>
            <w:vMerge/>
          </w:tcPr>
          <w:p w:rsidR="00B17DA1" w:rsidRPr="00192546" w:rsidRDefault="00B17DA1" w:rsidP="0061354E">
            <w:pPr>
              <w:jc w:val="center"/>
              <w:rPr>
                <w:rFonts w:ascii="Times New Roman" w:hAnsi="Times New Roman" w:cs="Times New Roman"/>
                <w:sz w:val="24"/>
                <w:szCs w:val="24"/>
              </w:rPr>
            </w:pPr>
          </w:p>
        </w:tc>
        <w:tc>
          <w:tcPr>
            <w:tcW w:w="9097" w:type="dxa"/>
          </w:tcPr>
          <w:p w:rsidR="00B17DA1" w:rsidRPr="00192546" w:rsidRDefault="00B17DA1" w:rsidP="0061354E">
            <w:pPr>
              <w:jc w:val="both"/>
              <w:rPr>
                <w:rFonts w:ascii="Times New Roman" w:hAnsi="Times New Roman" w:cs="Times New Roman"/>
                <w:sz w:val="24"/>
                <w:szCs w:val="24"/>
              </w:rPr>
            </w:pPr>
            <w:r w:rsidRPr="00B17DA1">
              <w:rPr>
                <w:rFonts w:ascii="Times New Roman" w:hAnsi="Times New Roman" w:cs="Times New Roman"/>
                <w:sz w:val="24"/>
                <w:szCs w:val="24"/>
              </w:rPr>
              <w:t>Статья 41. Зона возможного затопления.</w:t>
            </w:r>
          </w:p>
        </w:tc>
        <w:tc>
          <w:tcPr>
            <w:tcW w:w="608" w:type="dxa"/>
          </w:tcPr>
          <w:p w:rsidR="00B17DA1" w:rsidRPr="009C6AE2" w:rsidRDefault="00B17DA1" w:rsidP="00120667">
            <w:pPr>
              <w:jc w:val="center"/>
              <w:rPr>
                <w:rFonts w:ascii="Times New Roman" w:hAnsi="Times New Roman" w:cs="Times New Roman"/>
                <w:sz w:val="24"/>
                <w:szCs w:val="24"/>
              </w:rPr>
            </w:pPr>
            <w:r w:rsidRPr="009C6AE2">
              <w:rPr>
                <w:rFonts w:ascii="Times New Roman" w:hAnsi="Times New Roman" w:cs="Times New Roman"/>
                <w:sz w:val="24"/>
                <w:szCs w:val="24"/>
              </w:rPr>
              <w:t>5</w:t>
            </w:r>
            <w:r w:rsidR="00120667" w:rsidRPr="009C6AE2">
              <w:rPr>
                <w:rFonts w:ascii="Times New Roman" w:hAnsi="Times New Roman" w:cs="Times New Roman"/>
                <w:sz w:val="24"/>
                <w:szCs w:val="24"/>
              </w:rPr>
              <w:t>6</w:t>
            </w:r>
          </w:p>
        </w:tc>
      </w:tr>
      <w:tr w:rsidR="00192546" w:rsidRPr="00192546" w:rsidTr="00192546">
        <w:tc>
          <w:tcPr>
            <w:tcW w:w="1058" w:type="dxa"/>
            <w:vMerge/>
          </w:tcPr>
          <w:p w:rsidR="00192546" w:rsidRPr="00192546" w:rsidRDefault="00192546" w:rsidP="0061354E">
            <w:pPr>
              <w:jc w:val="center"/>
              <w:rPr>
                <w:rFonts w:ascii="Times New Roman" w:hAnsi="Times New Roman" w:cs="Times New Roman"/>
                <w:sz w:val="24"/>
                <w:szCs w:val="24"/>
              </w:rPr>
            </w:pPr>
          </w:p>
        </w:tc>
        <w:tc>
          <w:tcPr>
            <w:tcW w:w="9097" w:type="dxa"/>
          </w:tcPr>
          <w:p w:rsidR="00192546" w:rsidRPr="00192546" w:rsidRDefault="00192546" w:rsidP="0061354E">
            <w:pPr>
              <w:jc w:val="both"/>
              <w:rPr>
                <w:rFonts w:ascii="Times New Roman" w:hAnsi="Times New Roman" w:cs="Times New Roman"/>
                <w:sz w:val="24"/>
                <w:szCs w:val="24"/>
              </w:rPr>
            </w:pPr>
            <w:r w:rsidRPr="00192546">
              <w:rPr>
                <w:rFonts w:ascii="Times New Roman" w:hAnsi="Times New Roman" w:cs="Times New Roman"/>
                <w:sz w:val="24"/>
                <w:szCs w:val="24"/>
              </w:rPr>
              <w:t>Статья 42. Зоны затопления и подтопления.</w:t>
            </w:r>
          </w:p>
        </w:tc>
        <w:tc>
          <w:tcPr>
            <w:tcW w:w="608" w:type="dxa"/>
          </w:tcPr>
          <w:p w:rsidR="00192546" w:rsidRPr="009C6AE2" w:rsidRDefault="00B17DA1" w:rsidP="0061354E">
            <w:pPr>
              <w:jc w:val="center"/>
              <w:rPr>
                <w:rFonts w:ascii="Times New Roman" w:hAnsi="Times New Roman" w:cs="Times New Roman"/>
                <w:sz w:val="24"/>
                <w:szCs w:val="24"/>
              </w:rPr>
            </w:pPr>
            <w:r w:rsidRPr="009C6AE2">
              <w:rPr>
                <w:rFonts w:ascii="Times New Roman" w:hAnsi="Times New Roman" w:cs="Times New Roman"/>
                <w:sz w:val="24"/>
                <w:szCs w:val="24"/>
              </w:rPr>
              <w:t>5</w:t>
            </w:r>
            <w:r w:rsidR="00120667" w:rsidRPr="009C6AE2">
              <w:rPr>
                <w:rFonts w:ascii="Times New Roman" w:hAnsi="Times New Roman" w:cs="Times New Roman"/>
                <w:sz w:val="24"/>
                <w:szCs w:val="24"/>
              </w:rPr>
              <w:t>6</w:t>
            </w:r>
          </w:p>
        </w:tc>
      </w:tr>
      <w:tr w:rsidR="00192546" w:rsidRPr="00192546" w:rsidTr="00192546">
        <w:tc>
          <w:tcPr>
            <w:tcW w:w="1058" w:type="dxa"/>
            <w:vMerge/>
          </w:tcPr>
          <w:p w:rsidR="00192546" w:rsidRPr="00192546" w:rsidRDefault="00192546" w:rsidP="0061354E">
            <w:pPr>
              <w:jc w:val="center"/>
              <w:rPr>
                <w:rFonts w:ascii="Times New Roman" w:hAnsi="Times New Roman" w:cs="Times New Roman"/>
                <w:sz w:val="24"/>
                <w:szCs w:val="24"/>
              </w:rPr>
            </w:pPr>
          </w:p>
        </w:tc>
        <w:tc>
          <w:tcPr>
            <w:tcW w:w="9097" w:type="dxa"/>
          </w:tcPr>
          <w:p w:rsidR="00192546" w:rsidRPr="00192546" w:rsidRDefault="00192546" w:rsidP="0061354E">
            <w:pPr>
              <w:jc w:val="both"/>
              <w:rPr>
                <w:rFonts w:ascii="Times New Roman" w:hAnsi="Times New Roman" w:cs="Times New Roman"/>
                <w:sz w:val="24"/>
                <w:szCs w:val="24"/>
              </w:rPr>
            </w:pPr>
            <w:r w:rsidRPr="00192546">
              <w:rPr>
                <w:rFonts w:ascii="Times New Roman" w:hAnsi="Times New Roman" w:cs="Times New Roman"/>
                <w:sz w:val="24"/>
                <w:szCs w:val="24"/>
              </w:rPr>
              <w:t>Статья 43. Площади залегания полезных ископаемых.</w:t>
            </w:r>
          </w:p>
        </w:tc>
        <w:tc>
          <w:tcPr>
            <w:tcW w:w="608" w:type="dxa"/>
          </w:tcPr>
          <w:p w:rsidR="00192546" w:rsidRPr="009C6AE2" w:rsidRDefault="00B17DA1" w:rsidP="0061354E">
            <w:pPr>
              <w:jc w:val="center"/>
              <w:rPr>
                <w:rFonts w:ascii="Times New Roman" w:hAnsi="Times New Roman" w:cs="Times New Roman"/>
                <w:sz w:val="24"/>
                <w:szCs w:val="24"/>
              </w:rPr>
            </w:pPr>
            <w:r w:rsidRPr="009C6AE2">
              <w:rPr>
                <w:rFonts w:ascii="Times New Roman" w:hAnsi="Times New Roman" w:cs="Times New Roman"/>
                <w:sz w:val="24"/>
                <w:szCs w:val="24"/>
              </w:rPr>
              <w:t>5</w:t>
            </w:r>
            <w:r w:rsidR="00120667" w:rsidRPr="009C6AE2">
              <w:rPr>
                <w:rFonts w:ascii="Times New Roman" w:hAnsi="Times New Roman" w:cs="Times New Roman"/>
                <w:sz w:val="24"/>
                <w:szCs w:val="24"/>
              </w:rPr>
              <w:t>7</w:t>
            </w:r>
          </w:p>
        </w:tc>
      </w:tr>
      <w:tr w:rsidR="00192546" w:rsidRPr="00192546" w:rsidTr="009E7697">
        <w:tc>
          <w:tcPr>
            <w:tcW w:w="10155" w:type="dxa"/>
            <w:gridSpan w:val="2"/>
          </w:tcPr>
          <w:p w:rsidR="00192546" w:rsidRPr="00192546" w:rsidRDefault="00192546" w:rsidP="0061354E">
            <w:pPr>
              <w:jc w:val="both"/>
              <w:rPr>
                <w:rFonts w:ascii="Times New Roman" w:hAnsi="Times New Roman" w:cs="Times New Roman"/>
                <w:sz w:val="24"/>
                <w:szCs w:val="24"/>
              </w:rPr>
            </w:pPr>
            <w:r w:rsidRPr="00192546">
              <w:rPr>
                <w:rStyle w:val="1"/>
                <w:sz w:val="24"/>
                <w:szCs w:val="24"/>
              </w:rPr>
              <w:t>ЧАСТЬ III.</w:t>
            </w:r>
            <w:r>
              <w:rPr>
                <w:rStyle w:val="1"/>
                <w:sz w:val="24"/>
                <w:szCs w:val="24"/>
              </w:rPr>
              <w:t xml:space="preserve"> </w:t>
            </w:r>
            <w:r w:rsidRPr="00192546">
              <w:rPr>
                <w:rStyle w:val="1"/>
                <w:sz w:val="24"/>
                <w:szCs w:val="24"/>
              </w:rPr>
              <w:t>КАРТА ГРАДОСТРОИТЕЛЬНОГО ЗОНИРОВАНИЯ.</w:t>
            </w:r>
          </w:p>
        </w:tc>
        <w:tc>
          <w:tcPr>
            <w:tcW w:w="608" w:type="dxa"/>
          </w:tcPr>
          <w:p w:rsidR="00192546" w:rsidRPr="009C6AE2" w:rsidRDefault="00B17DA1" w:rsidP="0061354E">
            <w:pPr>
              <w:jc w:val="center"/>
              <w:rPr>
                <w:rFonts w:ascii="Times New Roman" w:hAnsi="Times New Roman" w:cs="Times New Roman"/>
                <w:sz w:val="24"/>
                <w:szCs w:val="24"/>
              </w:rPr>
            </w:pPr>
            <w:r w:rsidRPr="009C6AE2">
              <w:rPr>
                <w:rFonts w:ascii="Times New Roman" w:hAnsi="Times New Roman" w:cs="Times New Roman"/>
                <w:sz w:val="24"/>
                <w:szCs w:val="24"/>
              </w:rPr>
              <w:t>5</w:t>
            </w:r>
            <w:r w:rsidR="006D5EAA" w:rsidRPr="009C6AE2">
              <w:rPr>
                <w:rFonts w:ascii="Times New Roman" w:hAnsi="Times New Roman" w:cs="Times New Roman"/>
                <w:sz w:val="24"/>
                <w:szCs w:val="24"/>
              </w:rPr>
              <w:t>8</w:t>
            </w:r>
          </w:p>
        </w:tc>
      </w:tr>
      <w:tr w:rsidR="00E932DA" w:rsidRPr="00192546" w:rsidTr="00192546">
        <w:tc>
          <w:tcPr>
            <w:tcW w:w="1058" w:type="dxa"/>
          </w:tcPr>
          <w:p w:rsidR="00E932DA" w:rsidRPr="00192546" w:rsidRDefault="00E932DA" w:rsidP="0061354E">
            <w:pPr>
              <w:jc w:val="center"/>
              <w:rPr>
                <w:rFonts w:ascii="Times New Roman" w:hAnsi="Times New Roman" w:cs="Times New Roman"/>
                <w:sz w:val="24"/>
                <w:szCs w:val="24"/>
              </w:rPr>
            </w:pPr>
          </w:p>
        </w:tc>
        <w:tc>
          <w:tcPr>
            <w:tcW w:w="9097" w:type="dxa"/>
          </w:tcPr>
          <w:p w:rsidR="00E932DA" w:rsidRPr="00192546" w:rsidRDefault="002B0784" w:rsidP="0061354E">
            <w:pPr>
              <w:jc w:val="both"/>
              <w:rPr>
                <w:rFonts w:ascii="Times New Roman" w:hAnsi="Times New Roman" w:cs="Times New Roman"/>
                <w:sz w:val="24"/>
                <w:szCs w:val="24"/>
              </w:rPr>
            </w:pPr>
            <w:r w:rsidRPr="00192546">
              <w:rPr>
                <w:rStyle w:val="3"/>
                <w:sz w:val="24"/>
                <w:szCs w:val="24"/>
              </w:rPr>
              <w:t>РАЗДЕЛ 9. КАРТА ГРАДОСТРОИТЕЛЬНОГО ЗОНИРОВАНИЯ</w:t>
            </w:r>
          </w:p>
        </w:tc>
        <w:tc>
          <w:tcPr>
            <w:tcW w:w="608" w:type="dxa"/>
          </w:tcPr>
          <w:p w:rsidR="00E932DA" w:rsidRPr="009C6AE2" w:rsidRDefault="00B17DA1" w:rsidP="0061354E">
            <w:pPr>
              <w:jc w:val="center"/>
              <w:rPr>
                <w:rFonts w:ascii="Times New Roman" w:hAnsi="Times New Roman" w:cs="Times New Roman"/>
                <w:sz w:val="24"/>
                <w:szCs w:val="24"/>
              </w:rPr>
            </w:pPr>
            <w:r w:rsidRPr="009C6AE2">
              <w:rPr>
                <w:rFonts w:ascii="Times New Roman" w:hAnsi="Times New Roman" w:cs="Times New Roman"/>
                <w:sz w:val="24"/>
                <w:szCs w:val="24"/>
              </w:rPr>
              <w:t>5</w:t>
            </w:r>
            <w:r w:rsidR="006D5EAA" w:rsidRPr="009C6AE2">
              <w:rPr>
                <w:rFonts w:ascii="Times New Roman" w:hAnsi="Times New Roman" w:cs="Times New Roman"/>
                <w:sz w:val="24"/>
                <w:szCs w:val="24"/>
              </w:rPr>
              <w:t>8</w:t>
            </w:r>
          </w:p>
        </w:tc>
      </w:tr>
    </w:tbl>
    <w:p w:rsidR="002C672D" w:rsidRPr="00192546" w:rsidRDefault="002C672D" w:rsidP="0061354E">
      <w:pPr>
        <w:pStyle w:val="11"/>
        <w:keepNext/>
        <w:keepLines/>
        <w:shd w:val="clear" w:color="auto" w:fill="auto"/>
        <w:spacing w:after="0" w:line="240" w:lineRule="auto"/>
        <w:ind w:firstLine="709"/>
        <w:jc w:val="both"/>
        <w:rPr>
          <w:sz w:val="24"/>
          <w:szCs w:val="24"/>
        </w:rPr>
      </w:pPr>
      <w:bookmarkStart w:id="1" w:name="bookmark1"/>
      <w:bookmarkStart w:id="2" w:name="bookmark2"/>
      <w:bookmarkStart w:id="3" w:name="bookmark3"/>
      <w:r w:rsidRPr="00192546">
        <w:rPr>
          <w:rStyle w:val="1"/>
          <w:b/>
          <w:bCs/>
          <w:sz w:val="24"/>
          <w:szCs w:val="24"/>
        </w:rPr>
        <w:lastRenderedPageBreak/>
        <w:t>ЧАСТЬ I. ПОРЯДОК ПРИМЕНЕ</w:t>
      </w:r>
      <w:r w:rsidRPr="00192546">
        <w:rPr>
          <w:rStyle w:val="12"/>
          <w:b/>
          <w:bCs/>
          <w:sz w:val="24"/>
          <w:szCs w:val="24"/>
          <w:u w:val="none"/>
        </w:rPr>
        <w:t>НИЯ</w:t>
      </w:r>
      <w:r w:rsidRPr="00192546">
        <w:rPr>
          <w:rStyle w:val="1"/>
          <w:b/>
          <w:bCs/>
          <w:sz w:val="24"/>
          <w:szCs w:val="24"/>
        </w:rPr>
        <w:t xml:space="preserve"> ПРАВИЛ ЗЕМЛЕПОЛЬЗОВАНИЯ И ЗАСТРОЙКИ ГОРОДСКОГО ОКРУГА </w:t>
      </w:r>
      <w:r w:rsidR="00A53054" w:rsidRPr="00192546">
        <w:rPr>
          <w:rStyle w:val="1"/>
          <w:b/>
          <w:bCs/>
          <w:sz w:val="24"/>
          <w:szCs w:val="24"/>
        </w:rPr>
        <w:t xml:space="preserve">ЗАРЕЧНЫЙ </w:t>
      </w:r>
      <w:r w:rsidRPr="00192546">
        <w:rPr>
          <w:rStyle w:val="1"/>
          <w:b/>
          <w:bCs/>
          <w:sz w:val="24"/>
          <w:szCs w:val="24"/>
        </w:rPr>
        <w:t>И В</w:t>
      </w:r>
      <w:r w:rsidRPr="00192546">
        <w:rPr>
          <w:rStyle w:val="12"/>
          <w:b/>
          <w:bCs/>
          <w:sz w:val="24"/>
          <w:szCs w:val="24"/>
          <w:u w:val="none"/>
        </w:rPr>
        <w:t>Н</w:t>
      </w:r>
      <w:r w:rsidRPr="00192546">
        <w:rPr>
          <w:rStyle w:val="1"/>
          <w:b/>
          <w:bCs/>
          <w:sz w:val="24"/>
          <w:szCs w:val="24"/>
        </w:rPr>
        <w:t>ЕСЕ</w:t>
      </w:r>
      <w:r w:rsidRPr="00192546">
        <w:rPr>
          <w:rStyle w:val="12"/>
          <w:b/>
          <w:bCs/>
          <w:sz w:val="24"/>
          <w:szCs w:val="24"/>
          <w:u w:val="none"/>
        </w:rPr>
        <w:t>НИЯ</w:t>
      </w:r>
      <w:r w:rsidRPr="00192546">
        <w:rPr>
          <w:rStyle w:val="1"/>
          <w:b/>
          <w:bCs/>
          <w:sz w:val="24"/>
          <w:szCs w:val="24"/>
        </w:rPr>
        <w:t xml:space="preserve"> В НИХ ИЗМЕНЕНИЙ</w:t>
      </w:r>
      <w:bookmarkEnd w:id="1"/>
      <w:bookmarkEnd w:id="2"/>
      <w:bookmarkEnd w:id="3"/>
      <w:r w:rsidR="0028740A" w:rsidRPr="00192546">
        <w:rPr>
          <w:rStyle w:val="1"/>
          <w:b/>
          <w:bCs/>
          <w:sz w:val="24"/>
          <w:szCs w:val="24"/>
        </w:rPr>
        <w:t>.</w:t>
      </w:r>
    </w:p>
    <w:p w:rsidR="00041F39" w:rsidRPr="00192546" w:rsidRDefault="00041F39" w:rsidP="0061354E">
      <w:pPr>
        <w:pStyle w:val="31"/>
        <w:shd w:val="clear" w:color="auto" w:fill="auto"/>
        <w:spacing w:before="0" w:line="240" w:lineRule="auto"/>
        <w:ind w:firstLine="709"/>
        <w:jc w:val="both"/>
        <w:rPr>
          <w:rStyle w:val="3"/>
          <w:b/>
          <w:bCs/>
          <w:sz w:val="24"/>
          <w:szCs w:val="24"/>
        </w:rPr>
      </w:pPr>
    </w:p>
    <w:p w:rsidR="002C672D" w:rsidRPr="00192546" w:rsidRDefault="002C672D" w:rsidP="0061354E">
      <w:pPr>
        <w:pStyle w:val="31"/>
        <w:shd w:val="clear" w:color="auto" w:fill="auto"/>
        <w:spacing w:before="0" w:line="240" w:lineRule="auto"/>
        <w:ind w:firstLine="709"/>
        <w:jc w:val="both"/>
        <w:rPr>
          <w:sz w:val="24"/>
          <w:szCs w:val="24"/>
        </w:rPr>
      </w:pPr>
      <w:r w:rsidRPr="00192546">
        <w:rPr>
          <w:rStyle w:val="3"/>
          <w:b/>
          <w:bCs/>
          <w:sz w:val="24"/>
          <w:szCs w:val="24"/>
        </w:rPr>
        <w:t>РАЗДЕЛ 1. ПОЛОЖЕНИЕ О РЕГУЛИРОВ</w:t>
      </w:r>
      <w:r w:rsidRPr="00192546">
        <w:rPr>
          <w:rStyle w:val="30"/>
          <w:b/>
          <w:bCs/>
          <w:sz w:val="24"/>
          <w:szCs w:val="24"/>
          <w:u w:val="none"/>
        </w:rPr>
        <w:t>АНИИ</w:t>
      </w:r>
      <w:r w:rsidRPr="00192546">
        <w:rPr>
          <w:rStyle w:val="3"/>
          <w:b/>
          <w:bCs/>
          <w:sz w:val="24"/>
          <w:szCs w:val="24"/>
        </w:rPr>
        <w:t xml:space="preserve"> ЗЕМЛЕПОЛЬЗОВАНИЯ И ЗАСТРОЙКИ ОРГАНАМИ МЕСТНОГО САМОУПРАВЛЕНИЯ ГОРОДСКОГО ОКРУГА</w:t>
      </w:r>
      <w:r w:rsidR="00A53054" w:rsidRPr="00192546">
        <w:rPr>
          <w:rStyle w:val="3"/>
          <w:b/>
          <w:bCs/>
          <w:sz w:val="24"/>
          <w:szCs w:val="24"/>
        </w:rPr>
        <w:t xml:space="preserve"> ЗАРЕЧНЫЙ</w:t>
      </w:r>
      <w:r w:rsidR="0028740A" w:rsidRPr="00192546">
        <w:rPr>
          <w:rStyle w:val="3"/>
          <w:b/>
          <w:bCs/>
          <w:sz w:val="24"/>
          <w:szCs w:val="24"/>
        </w:rPr>
        <w:t>.</w:t>
      </w:r>
    </w:p>
    <w:p w:rsidR="00041F39" w:rsidRPr="00192546" w:rsidRDefault="00041F39" w:rsidP="0061354E">
      <w:pPr>
        <w:pStyle w:val="31"/>
        <w:shd w:val="clear" w:color="auto" w:fill="auto"/>
        <w:spacing w:before="0" w:line="240" w:lineRule="auto"/>
        <w:ind w:firstLine="709"/>
        <w:jc w:val="both"/>
        <w:rPr>
          <w:rStyle w:val="3"/>
          <w:b/>
          <w:bCs/>
          <w:sz w:val="24"/>
          <w:szCs w:val="24"/>
        </w:rPr>
      </w:pPr>
      <w:bookmarkStart w:id="4" w:name="bookmark4"/>
    </w:p>
    <w:p w:rsidR="002C672D" w:rsidRPr="00192546" w:rsidRDefault="002C672D" w:rsidP="0061354E">
      <w:pPr>
        <w:pStyle w:val="31"/>
        <w:shd w:val="clear" w:color="auto" w:fill="auto"/>
        <w:spacing w:before="0" w:line="240" w:lineRule="auto"/>
        <w:ind w:firstLine="709"/>
        <w:jc w:val="both"/>
        <w:rPr>
          <w:sz w:val="24"/>
          <w:szCs w:val="24"/>
        </w:rPr>
      </w:pPr>
      <w:r w:rsidRPr="00192546">
        <w:rPr>
          <w:rStyle w:val="3"/>
          <w:b/>
          <w:bCs/>
          <w:sz w:val="24"/>
          <w:szCs w:val="24"/>
        </w:rPr>
        <w:t>Статья 1. Сфера применения правил землепользования и застройки городского округа</w:t>
      </w:r>
      <w:bookmarkEnd w:id="4"/>
      <w:r w:rsidR="00A53054" w:rsidRPr="00192546">
        <w:rPr>
          <w:rStyle w:val="3"/>
          <w:b/>
          <w:bCs/>
          <w:sz w:val="24"/>
          <w:szCs w:val="24"/>
        </w:rPr>
        <w:t xml:space="preserve"> Заречный</w:t>
      </w:r>
      <w:r w:rsidR="0028740A" w:rsidRPr="00192546">
        <w:rPr>
          <w:rStyle w:val="3"/>
          <w:b/>
          <w:bCs/>
          <w:sz w:val="24"/>
          <w:szCs w:val="24"/>
        </w:rPr>
        <w:t>.</w:t>
      </w:r>
    </w:p>
    <w:p w:rsidR="002C672D" w:rsidRPr="00192546" w:rsidRDefault="002C672D" w:rsidP="0061354E">
      <w:pPr>
        <w:pStyle w:val="a6"/>
        <w:numPr>
          <w:ilvl w:val="0"/>
          <w:numId w:val="1"/>
        </w:numPr>
        <w:shd w:val="clear" w:color="auto" w:fill="auto"/>
        <w:tabs>
          <w:tab w:val="left" w:pos="836"/>
        </w:tabs>
        <w:spacing w:after="0" w:line="240" w:lineRule="auto"/>
        <w:ind w:firstLine="709"/>
        <w:jc w:val="both"/>
        <w:rPr>
          <w:sz w:val="24"/>
          <w:szCs w:val="24"/>
        </w:rPr>
      </w:pPr>
      <w:r w:rsidRPr="00192546">
        <w:rPr>
          <w:rStyle w:val="a5"/>
          <w:sz w:val="24"/>
          <w:szCs w:val="24"/>
        </w:rPr>
        <w:t xml:space="preserve">Правила землепользования и застройки городского округа </w:t>
      </w:r>
      <w:r w:rsidR="00A53054" w:rsidRPr="00192546">
        <w:rPr>
          <w:rStyle w:val="a5"/>
          <w:sz w:val="24"/>
          <w:szCs w:val="24"/>
        </w:rPr>
        <w:t xml:space="preserve">Заречный </w:t>
      </w:r>
      <w:r w:rsidRPr="00192546">
        <w:rPr>
          <w:rStyle w:val="a5"/>
          <w:sz w:val="24"/>
          <w:szCs w:val="24"/>
        </w:rPr>
        <w:t xml:space="preserve">(далее - Правила) - документ градостроительного зонирования, принятый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нормативными правовыми актами Свердловской области, </w:t>
      </w:r>
      <w:r w:rsidR="00A53054" w:rsidRPr="00192546">
        <w:rPr>
          <w:rStyle w:val="a5"/>
          <w:sz w:val="24"/>
          <w:szCs w:val="24"/>
        </w:rPr>
        <w:t>городского округа Заречный</w:t>
      </w:r>
      <w:r w:rsidRPr="00192546">
        <w:rPr>
          <w:rStyle w:val="a5"/>
          <w:sz w:val="24"/>
          <w:szCs w:val="24"/>
        </w:rPr>
        <w:t xml:space="preserve">, генеральным планом </w:t>
      </w:r>
      <w:r w:rsidR="00A53054" w:rsidRPr="00192546">
        <w:rPr>
          <w:rStyle w:val="a5"/>
          <w:sz w:val="24"/>
          <w:szCs w:val="24"/>
        </w:rPr>
        <w:t>городского округа Заречный</w:t>
      </w:r>
      <w:r w:rsidRPr="00192546">
        <w:rPr>
          <w:rStyle w:val="a5"/>
          <w:sz w:val="24"/>
          <w:szCs w:val="24"/>
        </w:rPr>
        <w:t xml:space="preserve"> и устанавливающий порядок применения Правил и порядок внесения изменений в Правила, территориальные зоны, градостроительные регламенты.</w:t>
      </w:r>
    </w:p>
    <w:p w:rsidR="002C672D" w:rsidRPr="00192546" w:rsidRDefault="002C672D" w:rsidP="0061354E">
      <w:pPr>
        <w:pStyle w:val="a6"/>
        <w:numPr>
          <w:ilvl w:val="0"/>
          <w:numId w:val="1"/>
        </w:numPr>
        <w:shd w:val="clear" w:color="auto" w:fill="auto"/>
        <w:tabs>
          <w:tab w:val="left" w:pos="836"/>
        </w:tabs>
        <w:spacing w:after="0" w:line="240" w:lineRule="auto"/>
        <w:ind w:firstLine="709"/>
        <w:jc w:val="both"/>
        <w:rPr>
          <w:rStyle w:val="a5"/>
          <w:sz w:val="24"/>
          <w:szCs w:val="24"/>
        </w:rPr>
      </w:pPr>
      <w:r w:rsidRPr="00192546">
        <w:rPr>
          <w:rStyle w:val="a5"/>
          <w:sz w:val="24"/>
          <w:szCs w:val="24"/>
        </w:rPr>
        <w:t xml:space="preserve">Правила вводят в городском округе </w:t>
      </w:r>
      <w:r w:rsidR="00A53054" w:rsidRPr="00192546">
        <w:rPr>
          <w:rStyle w:val="a5"/>
          <w:sz w:val="24"/>
          <w:szCs w:val="24"/>
        </w:rPr>
        <w:t xml:space="preserve">Заречный </w:t>
      </w:r>
      <w:r w:rsidRPr="00192546">
        <w:rPr>
          <w:rStyle w:val="a5"/>
          <w:sz w:val="24"/>
          <w:szCs w:val="24"/>
        </w:rPr>
        <w:t>систему регулирования землепользования и застройки, которая основана на градостроительном зонировании - делении всей территории в границах округа на территориальные зоны с установлением для каждой из них единого градостроительного регламента для:</w:t>
      </w:r>
    </w:p>
    <w:p w:rsidR="002C672D" w:rsidRPr="00192546" w:rsidRDefault="00B743D2" w:rsidP="0061354E">
      <w:pPr>
        <w:pStyle w:val="a6"/>
        <w:shd w:val="clear" w:color="auto" w:fill="auto"/>
        <w:tabs>
          <w:tab w:val="left" w:pos="993"/>
        </w:tabs>
        <w:spacing w:after="0" w:line="240" w:lineRule="auto"/>
        <w:ind w:firstLine="709"/>
        <w:jc w:val="both"/>
        <w:rPr>
          <w:rStyle w:val="a5"/>
          <w:sz w:val="24"/>
          <w:szCs w:val="24"/>
        </w:rPr>
      </w:pPr>
      <w:r w:rsidRPr="00192546">
        <w:rPr>
          <w:rStyle w:val="a5"/>
          <w:sz w:val="24"/>
          <w:szCs w:val="24"/>
        </w:rPr>
        <w:t xml:space="preserve">- </w:t>
      </w:r>
      <w:r w:rsidR="002C672D" w:rsidRPr="00192546">
        <w:rPr>
          <w:rStyle w:val="a5"/>
          <w:sz w:val="24"/>
          <w:szCs w:val="24"/>
        </w:rPr>
        <w:t>создания условий для устойчивого развития территории городского округа</w:t>
      </w:r>
      <w:r w:rsidR="00A53054" w:rsidRPr="00192546">
        <w:rPr>
          <w:rStyle w:val="a5"/>
          <w:sz w:val="24"/>
          <w:szCs w:val="24"/>
        </w:rPr>
        <w:t xml:space="preserve"> Заречный</w:t>
      </w:r>
      <w:r w:rsidR="002C672D" w:rsidRPr="00192546">
        <w:rPr>
          <w:rStyle w:val="a5"/>
          <w:sz w:val="24"/>
          <w:szCs w:val="24"/>
        </w:rPr>
        <w:t>, сохранения окружающей среды;</w:t>
      </w:r>
    </w:p>
    <w:p w:rsidR="002C672D" w:rsidRPr="00192546" w:rsidRDefault="00B743D2" w:rsidP="0061354E">
      <w:pPr>
        <w:pStyle w:val="a6"/>
        <w:shd w:val="clear" w:color="auto" w:fill="auto"/>
        <w:tabs>
          <w:tab w:val="left" w:pos="993"/>
        </w:tabs>
        <w:spacing w:after="0" w:line="240" w:lineRule="auto"/>
        <w:ind w:firstLine="709"/>
        <w:jc w:val="both"/>
        <w:rPr>
          <w:rStyle w:val="a5"/>
          <w:sz w:val="24"/>
          <w:szCs w:val="24"/>
        </w:rPr>
      </w:pPr>
      <w:r w:rsidRPr="00192546">
        <w:rPr>
          <w:rStyle w:val="a5"/>
          <w:sz w:val="24"/>
          <w:szCs w:val="24"/>
        </w:rPr>
        <w:t xml:space="preserve">- </w:t>
      </w:r>
      <w:r w:rsidR="002C672D" w:rsidRPr="00192546">
        <w:rPr>
          <w:rStyle w:val="a5"/>
          <w:sz w:val="24"/>
          <w:szCs w:val="24"/>
        </w:rPr>
        <w:t>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2C672D" w:rsidRPr="00192546" w:rsidRDefault="00B743D2" w:rsidP="0061354E">
      <w:pPr>
        <w:pStyle w:val="a6"/>
        <w:shd w:val="clear" w:color="auto" w:fill="auto"/>
        <w:tabs>
          <w:tab w:val="left" w:pos="993"/>
        </w:tabs>
        <w:spacing w:after="0" w:line="240" w:lineRule="auto"/>
        <w:ind w:firstLine="709"/>
        <w:jc w:val="both"/>
        <w:rPr>
          <w:rStyle w:val="a5"/>
          <w:sz w:val="24"/>
          <w:szCs w:val="24"/>
        </w:rPr>
      </w:pPr>
      <w:r w:rsidRPr="00192546">
        <w:rPr>
          <w:rStyle w:val="a5"/>
          <w:sz w:val="24"/>
          <w:szCs w:val="24"/>
        </w:rPr>
        <w:t xml:space="preserve">- </w:t>
      </w:r>
      <w:r w:rsidR="002C672D" w:rsidRPr="00192546">
        <w:rPr>
          <w:rStyle w:val="a5"/>
          <w:sz w:val="24"/>
          <w:szCs w:val="24"/>
        </w:rPr>
        <w:t>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2C672D" w:rsidRPr="00192546" w:rsidRDefault="002C672D" w:rsidP="0061354E">
      <w:pPr>
        <w:pStyle w:val="a6"/>
        <w:numPr>
          <w:ilvl w:val="0"/>
          <w:numId w:val="1"/>
        </w:numPr>
        <w:shd w:val="clear" w:color="auto" w:fill="auto"/>
        <w:tabs>
          <w:tab w:val="left" w:pos="836"/>
        </w:tabs>
        <w:spacing w:after="0" w:line="240" w:lineRule="auto"/>
        <w:ind w:firstLine="709"/>
        <w:jc w:val="both"/>
        <w:rPr>
          <w:rStyle w:val="a5"/>
          <w:sz w:val="24"/>
          <w:szCs w:val="24"/>
        </w:rPr>
      </w:pPr>
      <w:r w:rsidRPr="00192546">
        <w:rPr>
          <w:rStyle w:val="a5"/>
          <w:sz w:val="24"/>
          <w:szCs w:val="24"/>
        </w:rPr>
        <w:t>Настоящие Правила включают в себя:</w:t>
      </w:r>
    </w:p>
    <w:p w:rsidR="002C672D" w:rsidRPr="00192546" w:rsidRDefault="002C672D" w:rsidP="0061354E">
      <w:pPr>
        <w:pStyle w:val="a6"/>
        <w:numPr>
          <w:ilvl w:val="0"/>
          <w:numId w:val="3"/>
        </w:numPr>
        <w:shd w:val="clear" w:color="auto" w:fill="auto"/>
        <w:tabs>
          <w:tab w:val="left" w:pos="860"/>
        </w:tabs>
        <w:spacing w:after="0" w:line="240" w:lineRule="auto"/>
        <w:ind w:firstLine="709"/>
        <w:rPr>
          <w:sz w:val="24"/>
          <w:szCs w:val="24"/>
        </w:rPr>
      </w:pPr>
      <w:r w:rsidRPr="00192546">
        <w:rPr>
          <w:rStyle w:val="a5"/>
          <w:sz w:val="24"/>
          <w:szCs w:val="24"/>
        </w:rPr>
        <w:t>порядок их применения и внесения изменений в указанные правила;</w:t>
      </w:r>
    </w:p>
    <w:p w:rsidR="002C672D" w:rsidRPr="00192546" w:rsidRDefault="002C672D" w:rsidP="0061354E">
      <w:pPr>
        <w:pStyle w:val="a6"/>
        <w:numPr>
          <w:ilvl w:val="0"/>
          <w:numId w:val="3"/>
        </w:numPr>
        <w:shd w:val="clear" w:color="auto" w:fill="auto"/>
        <w:tabs>
          <w:tab w:val="left" w:pos="884"/>
        </w:tabs>
        <w:spacing w:after="0" w:line="240" w:lineRule="auto"/>
        <w:ind w:firstLine="709"/>
        <w:rPr>
          <w:sz w:val="24"/>
          <w:szCs w:val="24"/>
        </w:rPr>
      </w:pPr>
      <w:r w:rsidRPr="00192546">
        <w:rPr>
          <w:rStyle w:val="a5"/>
          <w:sz w:val="24"/>
          <w:szCs w:val="24"/>
        </w:rPr>
        <w:t>карту градостроительного зонирования;</w:t>
      </w:r>
    </w:p>
    <w:p w:rsidR="002C672D" w:rsidRPr="00192546" w:rsidRDefault="002C672D" w:rsidP="0061354E">
      <w:pPr>
        <w:pStyle w:val="a6"/>
        <w:numPr>
          <w:ilvl w:val="0"/>
          <w:numId w:val="3"/>
        </w:numPr>
        <w:shd w:val="clear" w:color="auto" w:fill="auto"/>
        <w:tabs>
          <w:tab w:val="left" w:pos="879"/>
        </w:tabs>
        <w:spacing w:after="0" w:line="240" w:lineRule="auto"/>
        <w:ind w:firstLine="709"/>
        <w:rPr>
          <w:sz w:val="24"/>
          <w:szCs w:val="24"/>
        </w:rPr>
      </w:pPr>
      <w:r w:rsidRPr="00192546">
        <w:rPr>
          <w:rStyle w:val="a5"/>
          <w:sz w:val="24"/>
          <w:szCs w:val="24"/>
        </w:rPr>
        <w:t>градостроительные регламенты.</w:t>
      </w:r>
    </w:p>
    <w:p w:rsidR="002C672D" w:rsidRPr="00192546" w:rsidRDefault="002C672D" w:rsidP="0061354E">
      <w:pPr>
        <w:pStyle w:val="a6"/>
        <w:numPr>
          <w:ilvl w:val="0"/>
          <w:numId w:val="1"/>
        </w:numPr>
        <w:shd w:val="clear" w:color="auto" w:fill="auto"/>
        <w:tabs>
          <w:tab w:val="left" w:pos="855"/>
        </w:tabs>
        <w:spacing w:after="0" w:line="240" w:lineRule="auto"/>
        <w:ind w:firstLine="709"/>
        <w:rPr>
          <w:sz w:val="24"/>
          <w:szCs w:val="24"/>
        </w:rPr>
      </w:pPr>
      <w:r w:rsidRPr="00192546">
        <w:rPr>
          <w:rStyle w:val="a5"/>
          <w:sz w:val="24"/>
          <w:szCs w:val="24"/>
        </w:rPr>
        <w:t>Настоящие Правила применяются наряду с:</w:t>
      </w:r>
    </w:p>
    <w:p w:rsidR="002C672D" w:rsidRPr="00192546" w:rsidRDefault="00B743D2" w:rsidP="0061354E">
      <w:pPr>
        <w:pStyle w:val="a6"/>
        <w:shd w:val="clear" w:color="auto" w:fill="auto"/>
        <w:tabs>
          <w:tab w:val="left" w:pos="993"/>
        </w:tabs>
        <w:spacing w:after="0" w:line="240" w:lineRule="auto"/>
        <w:ind w:firstLine="709"/>
        <w:jc w:val="both"/>
        <w:rPr>
          <w:rStyle w:val="a5"/>
          <w:sz w:val="24"/>
          <w:szCs w:val="24"/>
        </w:rPr>
      </w:pPr>
      <w:r w:rsidRPr="00192546">
        <w:rPr>
          <w:rStyle w:val="a5"/>
          <w:sz w:val="24"/>
          <w:szCs w:val="24"/>
        </w:rPr>
        <w:t xml:space="preserve">- </w:t>
      </w:r>
      <w:r w:rsidR="002C672D" w:rsidRPr="00192546">
        <w:rPr>
          <w:rStyle w:val="a5"/>
          <w:sz w:val="24"/>
          <w:szCs w:val="24"/>
        </w:rPr>
        <w:t>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w:t>
      </w:r>
    </w:p>
    <w:p w:rsidR="002C672D" w:rsidRPr="00192546" w:rsidRDefault="00B743D2" w:rsidP="0061354E">
      <w:pPr>
        <w:pStyle w:val="a6"/>
        <w:shd w:val="clear" w:color="auto" w:fill="auto"/>
        <w:tabs>
          <w:tab w:val="left" w:pos="993"/>
        </w:tabs>
        <w:spacing w:after="0" w:line="240" w:lineRule="auto"/>
        <w:ind w:firstLine="709"/>
        <w:jc w:val="both"/>
        <w:rPr>
          <w:rStyle w:val="a5"/>
          <w:sz w:val="24"/>
          <w:szCs w:val="24"/>
        </w:rPr>
      </w:pPr>
      <w:r w:rsidRPr="00192546">
        <w:rPr>
          <w:rStyle w:val="a5"/>
          <w:sz w:val="24"/>
          <w:szCs w:val="24"/>
        </w:rPr>
        <w:t xml:space="preserve">- </w:t>
      </w:r>
      <w:r w:rsidR="002C672D" w:rsidRPr="00192546">
        <w:rPr>
          <w:rStyle w:val="a5"/>
          <w:sz w:val="24"/>
          <w:szCs w:val="24"/>
        </w:rPr>
        <w:t>региональными и местными нормативами градостроительного проектирования;</w:t>
      </w:r>
    </w:p>
    <w:p w:rsidR="002C672D" w:rsidRPr="00192546" w:rsidRDefault="00B743D2" w:rsidP="0061354E">
      <w:pPr>
        <w:pStyle w:val="a6"/>
        <w:shd w:val="clear" w:color="auto" w:fill="auto"/>
        <w:tabs>
          <w:tab w:val="left" w:pos="993"/>
        </w:tabs>
        <w:spacing w:after="0" w:line="240" w:lineRule="auto"/>
        <w:ind w:firstLine="709"/>
        <w:jc w:val="both"/>
        <w:rPr>
          <w:rStyle w:val="a5"/>
          <w:sz w:val="24"/>
          <w:szCs w:val="24"/>
        </w:rPr>
      </w:pPr>
      <w:r w:rsidRPr="00192546">
        <w:rPr>
          <w:rStyle w:val="a5"/>
          <w:sz w:val="24"/>
          <w:szCs w:val="24"/>
        </w:rPr>
        <w:t xml:space="preserve">- </w:t>
      </w:r>
      <w:r w:rsidR="002C672D" w:rsidRPr="00192546">
        <w:rPr>
          <w:rStyle w:val="a5"/>
          <w:sz w:val="24"/>
          <w:szCs w:val="24"/>
        </w:rPr>
        <w:t xml:space="preserve">иными нормативными правовыми актами Свердловской области и городского округа </w:t>
      </w:r>
      <w:r w:rsidRPr="00192546">
        <w:rPr>
          <w:rStyle w:val="a5"/>
          <w:sz w:val="24"/>
          <w:szCs w:val="24"/>
        </w:rPr>
        <w:t xml:space="preserve">Заречный </w:t>
      </w:r>
      <w:r w:rsidR="002C672D" w:rsidRPr="00192546">
        <w:rPr>
          <w:rStyle w:val="a5"/>
          <w:sz w:val="24"/>
          <w:szCs w:val="24"/>
        </w:rPr>
        <w:t>по вопросам регулирования землепользования и застройки.</w:t>
      </w:r>
    </w:p>
    <w:p w:rsidR="0028740A" w:rsidRPr="00192546" w:rsidRDefault="002C672D" w:rsidP="0061354E">
      <w:pPr>
        <w:pStyle w:val="a6"/>
        <w:shd w:val="clear" w:color="auto" w:fill="auto"/>
        <w:spacing w:after="0" w:line="240" w:lineRule="auto"/>
        <w:ind w:firstLine="709"/>
        <w:jc w:val="both"/>
        <w:rPr>
          <w:rStyle w:val="a7"/>
          <w:sz w:val="24"/>
          <w:szCs w:val="24"/>
        </w:rPr>
      </w:pPr>
      <w:r w:rsidRPr="00192546">
        <w:rPr>
          <w:rStyle w:val="a7"/>
          <w:sz w:val="24"/>
          <w:szCs w:val="24"/>
        </w:rPr>
        <w:t>Примечание</w:t>
      </w:r>
      <w:r w:rsidR="0028740A" w:rsidRPr="00192546">
        <w:rPr>
          <w:rStyle w:val="a7"/>
          <w:sz w:val="24"/>
          <w:szCs w:val="24"/>
        </w:rPr>
        <w:t>:</w:t>
      </w:r>
    </w:p>
    <w:p w:rsidR="002C672D" w:rsidRPr="00192546" w:rsidRDefault="0028740A" w:rsidP="0061354E">
      <w:pPr>
        <w:pStyle w:val="a6"/>
        <w:shd w:val="clear" w:color="auto" w:fill="auto"/>
        <w:spacing w:after="0" w:line="240" w:lineRule="auto"/>
        <w:ind w:firstLine="709"/>
        <w:jc w:val="both"/>
        <w:rPr>
          <w:sz w:val="24"/>
          <w:szCs w:val="24"/>
        </w:rPr>
      </w:pPr>
      <w:r w:rsidRPr="00192546">
        <w:rPr>
          <w:rStyle w:val="a5"/>
          <w:sz w:val="24"/>
          <w:szCs w:val="24"/>
        </w:rPr>
        <w:t>п</w:t>
      </w:r>
      <w:r w:rsidR="002C672D" w:rsidRPr="00192546">
        <w:rPr>
          <w:rStyle w:val="a5"/>
          <w:sz w:val="24"/>
          <w:szCs w:val="24"/>
        </w:rPr>
        <w:t>ри пользовании настоящими Правилами целесообразно проверить действие ссылочных нормативных документов в информационных системах общего пользования - на официальном портале правовой информации Российской Федерации в сети Интернет, официальном сайте национального органа Российской Федерации по стандартизации в сети Интернет или по ежегодно издаваемому информационному указателю «Национальные стандарты», который опубликован по состоянию на 1 января текущего года, и по соответствующим ежемесячно издаваемым информационным указателям, опубликованным в текущем году. Если ссылочный документ заменен (изменен), то при пользовании настоящими Правилами следует руководствоваться замененным (измененным) документом. Если ссылочный материал отменен без замены, то положение, в котором дана ссылка на него, применяется в части, не затрагивающей эту ссылку.</w:t>
      </w:r>
    </w:p>
    <w:p w:rsidR="002C672D" w:rsidRPr="00192546" w:rsidRDefault="002C672D" w:rsidP="0061354E">
      <w:pPr>
        <w:pStyle w:val="a6"/>
        <w:numPr>
          <w:ilvl w:val="0"/>
          <w:numId w:val="1"/>
        </w:numPr>
        <w:shd w:val="clear" w:color="auto" w:fill="auto"/>
        <w:tabs>
          <w:tab w:val="left" w:pos="865"/>
        </w:tabs>
        <w:spacing w:after="0" w:line="240" w:lineRule="auto"/>
        <w:ind w:firstLine="709"/>
        <w:jc w:val="both"/>
        <w:rPr>
          <w:sz w:val="24"/>
          <w:szCs w:val="24"/>
        </w:rPr>
      </w:pPr>
      <w:bookmarkStart w:id="5" w:name="bookmark5"/>
      <w:r w:rsidRPr="00192546">
        <w:rPr>
          <w:rStyle w:val="a5"/>
          <w:sz w:val="24"/>
          <w:szCs w:val="24"/>
        </w:rPr>
        <w:t xml:space="preserve">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w:t>
      </w:r>
      <w:r w:rsidRPr="00192546">
        <w:rPr>
          <w:rStyle w:val="a5"/>
          <w:sz w:val="24"/>
          <w:szCs w:val="24"/>
        </w:rPr>
        <w:lastRenderedPageBreak/>
        <w:t>осуществляющими, регулирующими и контролирующими градостроительную деятельность на территории городского округа</w:t>
      </w:r>
      <w:r w:rsidR="00B743D2" w:rsidRPr="00192546">
        <w:rPr>
          <w:rStyle w:val="a5"/>
          <w:sz w:val="24"/>
          <w:szCs w:val="24"/>
        </w:rPr>
        <w:t xml:space="preserve"> Заречный</w:t>
      </w:r>
      <w:r w:rsidRPr="00192546">
        <w:rPr>
          <w:rStyle w:val="a5"/>
          <w:sz w:val="24"/>
          <w:szCs w:val="24"/>
        </w:rPr>
        <w:t>.</w:t>
      </w:r>
      <w:bookmarkEnd w:id="5"/>
    </w:p>
    <w:p w:rsidR="00035B73" w:rsidRPr="00192546" w:rsidRDefault="00035B73" w:rsidP="0061354E">
      <w:pPr>
        <w:pStyle w:val="31"/>
        <w:shd w:val="clear" w:color="auto" w:fill="auto"/>
        <w:spacing w:before="0" w:line="240" w:lineRule="auto"/>
        <w:ind w:firstLine="709"/>
        <w:jc w:val="left"/>
        <w:rPr>
          <w:rStyle w:val="3"/>
          <w:b/>
          <w:bCs/>
          <w:sz w:val="24"/>
          <w:szCs w:val="24"/>
        </w:rPr>
      </w:pPr>
    </w:p>
    <w:p w:rsidR="002C672D" w:rsidRPr="00192546" w:rsidRDefault="002C672D" w:rsidP="0061354E">
      <w:pPr>
        <w:pStyle w:val="31"/>
        <w:shd w:val="clear" w:color="auto" w:fill="auto"/>
        <w:spacing w:before="0" w:line="240" w:lineRule="auto"/>
        <w:ind w:firstLine="709"/>
        <w:jc w:val="left"/>
        <w:rPr>
          <w:sz w:val="24"/>
          <w:szCs w:val="24"/>
        </w:rPr>
      </w:pPr>
      <w:r w:rsidRPr="00192546">
        <w:rPr>
          <w:rStyle w:val="3"/>
          <w:b/>
          <w:bCs/>
          <w:sz w:val="24"/>
          <w:szCs w:val="24"/>
        </w:rPr>
        <w:t xml:space="preserve">Статья 2. </w:t>
      </w:r>
      <w:r w:rsidR="00964C3A">
        <w:rPr>
          <w:rStyle w:val="3"/>
          <w:b/>
          <w:bCs/>
          <w:sz w:val="24"/>
          <w:szCs w:val="24"/>
        </w:rPr>
        <w:t>П</w:t>
      </w:r>
      <w:r w:rsidRPr="00192546">
        <w:rPr>
          <w:rStyle w:val="3"/>
          <w:b/>
          <w:bCs/>
          <w:sz w:val="24"/>
          <w:szCs w:val="24"/>
        </w:rPr>
        <w:t xml:space="preserve">онятия, используемые в правилах землепользования и застройки городского округа </w:t>
      </w:r>
      <w:r w:rsidR="00B743D2" w:rsidRPr="00192546">
        <w:rPr>
          <w:rStyle w:val="3"/>
          <w:b/>
          <w:bCs/>
          <w:sz w:val="24"/>
          <w:szCs w:val="24"/>
        </w:rPr>
        <w:t>Заречный</w:t>
      </w:r>
      <w:r w:rsidR="0028740A" w:rsidRPr="00192546">
        <w:rPr>
          <w:rStyle w:val="3"/>
          <w:b/>
          <w:bCs/>
          <w:sz w:val="24"/>
          <w:szCs w:val="24"/>
        </w:rPr>
        <w:t>.</w:t>
      </w:r>
    </w:p>
    <w:p w:rsidR="00964C3A" w:rsidRDefault="00964C3A" w:rsidP="0061354E">
      <w:pPr>
        <w:pStyle w:val="a6"/>
        <w:shd w:val="clear" w:color="auto" w:fill="auto"/>
        <w:spacing w:after="0" w:line="240" w:lineRule="auto"/>
        <w:ind w:firstLine="709"/>
        <w:jc w:val="both"/>
        <w:rPr>
          <w:rStyle w:val="a5"/>
          <w:sz w:val="24"/>
          <w:szCs w:val="24"/>
        </w:rPr>
      </w:pPr>
      <w:r>
        <w:rPr>
          <w:rStyle w:val="a5"/>
          <w:sz w:val="24"/>
          <w:szCs w:val="24"/>
        </w:rPr>
        <w:t>Понятия, используемые в настоящих Правилах, используются в значениях, принятых в законодательстве Российской Федерации.</w:t>
      </w:r>
    </w:p>
    <w:p w:rsidR="00035B73" w:rsidRPr="00192546" w:rsidRDefault="00035B73" w:rsidP="0061354E">
      <w:pPr>
        <w:pStyle w:val="31"/>
        <w:shd w:val="clear" w:color="auto" w:fill="auto"/>
        <w:spacing w:before="0" w:line="240" w:lineRule="auto"/>
        <w:ind w:firstLine="709"/>
        <w:jc w:val="both"/>
        <w:rPr>
          <w:rStyle w:val="3"/>
          <w:b/>
          <w:bCs/>
          <w:sz w:val="24"/>
          <w:szCs w:val="24"/>
        </w:rPr>
      </w:pPr>
    </w:p>
    <w:p w:rsidR="002C672D" w:rsidRPr="00192546" w:rsidRDefault="002C672D" w:rsidP="0061354E">
      <w:pPr>
        <w:pStyle w:val="31"/>
        <w:shd w:val="clear" w:color="auto" w:fill="auto"/>
        <w:spacing w:before="0" w:line="240" w:lineRule="auto"/>
        <w:ind w:firstLine="709"/>
        <w:jc w:val="both"/>
        <w:rPr>
          <w:sz w:val="24"/>
          <w:szCs w:val="24"/>
        </w:rPr>
      </w:pPr>
      <w:r w:rsidRPr="00192546">
        <w:rPr>
          <w:rStyle w:val="3"/>
          <w:b/>
          <w:bCs/>
          <w:sz w:val="24"/>
          <w:szCs w:val="24"/>
        </w:rPr>
        <w:t>Статья 3. Полномочия органов местного самоуправления округа в области регулирования отношений по вопросам землепользования и застройки</w:t>
      </w:r>
      <w:r w:rsidR="0061354E">
        <w:rPr>
          <w:rStyle w:val="3"/>
          <w:b/>
          <w:bCs/>
          <w:sz w:val="24"/>
          <w:szCs w:val="24"/>
        </w:rPr>
        <w:t>.</w:t>
      </w:r>
    </w:p>
    <w:p w:rsidR="002C672D" w:rsidRPr="00192546" w:rsidRDefault="002C672D" w:rsidP="0061354E">
      <w:pPr>
        <w:pStyle w:val="a6"/>
        <w:numPr>
          <w:ilvl w:val="0"/>
          <w:numId w:val="4"/>
        </w:numPr>
        <w:shd w:val="clear" w:color="auto" w:fill="auto"/>
        <w:tabs>
          <w:tab w:val="left" w:pos="817"/>
        </w:tabs>
        <w:spacing w:after="0" w:line="240" w:lineRule="auto"/>
        <w:ind w:firstLine="709"/>
        <w:jc w:val="both"/>
        <w:rPr>
          <w:sz w:val="24"/>
          <w:szCs w:val="24"/>
        </w:rPr>
      </w:pPr>
      <w:r w:rsidRPr="00192546">
        <w:rPr>
          <w:rStyle w:val="a5"/>
          <w:sz w:val="24"/>
          <w:szCs w:val="24"/>
        </w:rPr>
        <w:t xml:space="preserve">К полномочиям Думы городского округа </w:t>
      </w:r>
      <w:r w:rsidR="00BD6543" w:rsidRPr="00192546">
        <w:rPr>
          <w:rStyle w:val="a5"/>
          <w:sz w:val="24"/>
          <w:szCs w:val="24"/>
        </w:rPr>
        <w:t xml:space="preserve">Заречный </w:t>
      </w:r>
      <w:r w:rsidRPr="00192546">
        <w:rPr>
          <w:rStyle w:val="a5"/>
          <w:sz w:val="24"/>
          <w:szCs w:val="24"/>
        </w:rPr>
        <w:t>в области регулирования отношений по вопросам землепользования и застройки относятся:</w:t>
      </w:r>
    </w:p>
    <w:p w:rsidR="002C672D" w:rsidRPr="00192546" w:rsidRDefault="002C672D" w:rsidP="0061354E">
      <w:pPr>
        <w:pStyle w:val="a6"/>
        <w:numPr>
          <w:ilvl w:val="0"/>
          <w:numId w:val="5"/>
        </w:numPr>
        <w:shd w:val="clear" w:color="auto" w:fill="auto"/>
        <w:tabs>
          <w:tab w:val="left" w:pos="913"/>
        </w:tabs>
        <w:spacing w:after="0" w:line="240" w:lineRule="auto"/>
        <w:ind w:firstLine="709"/>
        <w:jc w:val="both"/>
        <w:rPr>
          <w:sz w:val="24"/>
          <w:szCs w:val="24"/>
        </w:rPr>
      </w:pPr>
      <w:r w:rsidRPr="00192546">
        <w:rPr>
          <w:rStyle w:val="a5"/>
          <w:sz w:val="24"/>
          <w:szCs w:val="24"/>
        </w:rPr>
        <w:t>утверждение правил землепользования и застройки, утверждение внесения изменений в правила землепользования и застройки;</w:t>
      </w:r>
    </w:p>
    <w:p w:rsidR="002C672D" w:rsidRPr="00192546" w:rsidRDefault="002C672D" w:rsidP="0061354E">
      <w:pPr>
        <w:pStyle w:val="a6"/>
        <w:numPr>
          <w:ilvl w:val="0"/>
          <w:numId w:val="5"/>
        </w:numPr>
        <w:shd w:val="clear" w:color="auto" w:fill="auto"/>
        <w:tabs>
          <w:tab w:val="left" w:pos="854"/>
        </w:tabs>
        <w:spacing w:after="0" w:line="240" w:lineRule="auto"/>
        <w:ind w:firstLine="709"/>
        <w:jc w:val="both"/>
        <w:rPr>
          <w:sz w:val="24"/>
          <w:szCs w:val="24"/>
        </w:rPr>
      </w:pPr>
      <w:r w:rsidRPr="00192546">
        <w:rPr>
          <w:rStyle w:val="a5"/>
          <w:sz w:val="24"/>
          <w:szCs w:val="24"/>
        </w:rPr>
        <w:t>утверждение местных нормативов градостроительного проектирования;</w:t>
      </w:r>
    </w:p>
    <w:p w:rsidR="002C672D" w:rsidRPr="00192546" w:rsidRDefault="002C672D" w:rsidP="0061354E">
      <w:pPr>
        <w:pStyle w:val="a6"/>
        <w:numPr>
          <w:ilvl w:val="0"/>
          <w:numId w:val="5"/>
        </w:numPr>
        <w:shd w:val="clear" w:color="auto" w:fill="auto"/>
        <w:tabs>
          <w:tab w:val="left" w:pos="859"/>
        </w:tabs>
        <w:spacing w:after="0" w:line="240" w:lineRule="auto"/>
        <w:ind w:firstLine="709"/>
        <w:jc w:val="both"/>
        <w:rPr>
          <w:sz w:val="24"/>
          <w:szCs w:val="24"/>
        </w:rPr>
      </w:pPr>
      <w:r w:rsidRPr="00192546">
        <w:rPr>
          <w:rStyle w:val="a5"/>
          <w:sz w:val="24"/>
          <w:szCs w:val="24"/>
        </w:rPr>
        <w:t>иные полномочия в соответствии с действующим законодательством.</w:t>
      </w:r>
    </w:p>
    <w:p w:rsidR="002C672D" w:rsidRPr="00192546" w:rsidRDefault="002C672D" w:rsidP="0061354E">
      <w:pPr>
        <w:pStyle w:val="a6"/>
        <w:numPr>
          <w:ilvl w:val="0"/>
          <w:numId w:val="4"/>
        </w:numPr>
        <w:shd w:val="clear" w:color="auto" w:fill="auto"/>
        <w:tabs>
          <w:tab w:val="left" w:pos="817"/>
        </w:tabs>
        <w:spacing w:after="0" w:line="240" w:lineRule="auto"/>
        <w:ind w:firstLine="709"/>
        <w:jc w:val="both"/>
        <w:rPr>
          <w:rStyle w:val="a5"/>
          <w:sz w:val="24"/>
          <w:szCs w:val="24"/>
        </w:rPr>
      </w:pPr>
      <w:r w:rsidRPr="00192546">
        <w:rPr>
          <w:rStyle w:val="a5"/>
          <w:sz w:val="24"/>
          <w:szCs w:val="24"/>
        </w:rPr>
        <w:t xml:space="preserve">К полномочиям Администрации городского округа </w:t>
      </w:r>
      <w:r w:rsidR="00BD6543" w:rsidRPr="00192546">
        <w:rPr>
          <w:rStyle w:val="a5"/>
          <w:sz w:val="24"/>
          <w:szCs w:val="24"/>
        </w:rPr>
        <w:t xml:space="preserve">Заречный </w:t>
      </w:r>
      <w:r w:rsidRPr="00192546">
        <w:rPr>
          <w:rStyle w:val="a5"/>
          <w:sz w:val="24"/>
          <w:szCs w:val="24"/>
        </w:rPr>
        <w:t>(далее - Администрация) в области регулирования отношений по вопросам землепользования и застройки относятся:</w:t>
      </w:r>
    </w:p>
    <w:p w:rsidR="002C672D" w:rsidRPr="00192546" w:rsidRDefault="002C672D" w:rsidP="0061354E">
      <w:pPr>
        <w:pStyle w:val="a6"/>
        <w:numPr>
          <w:ilvl w:val="0"/>
          <w:numId w:val="6"/>
        </w:numPr>
        <w:shd w:val="clear" w:color="auto" w:fill="auto"/>
        <w:tabs>
          <w:tab w:val="left" w:pos="860"/>
        </w:tabs>
        <w:spacing w:after="0" w:line="240" w:lineRule="auto"/>
        <w:ind w:firstLine="709"/>
        <w:jc w:val="both"/>
        <w:rPr>
          <w:sz w:val="24"/>
          <w:szCs w:val="24"/>
        </w:rPr>
      </w:pPr>
      <w:r w:rsidRPr="00192546">
        <w:rPr>
          <w:rStyle w:val="a5"/>
          <w:sz w:val="24"/>
          <w:szCs w:val="24"/>
        </w:rPr>
        <w:t>принятие решения о подготовке проекта правил землепользования и застройки и внесения в них изменений;</w:t>
      </w:r>
    </w:p>
    <w:p w:rsidR="002C672D" w:rsidRPr="00192546" w:rsidRDefault="002C672D" w:rsidP="0061354E">
      <w:pPr>
        <w:pStyle w:val="a6"/>
        <w:numPr>
          <w:ilvl w:val="0"/>
          <w:numId w:val="6"/>
        </w:numPr>
        <w:shd w:val="clear" w:color="auto" w:fill="auto"/>
        <w:tabs>
          <w:tab w:val="left" w:pos="864"/>
        </w:tabs>
        <w:spacing w:after="0" w:line="240" w:lineRule="auto"/>
        <w:ind w:firstLine="709"/>
        <w:jc w:val="both"/>
        <w:rPr>
          <w:sz w:val="24"/>
          <w:szCs w:val="24"/>
        </w:rPr>
      </w:pPr>
      <w:r w:rsidRPr="00192546">
        <w:rPr>
          <w:rStyle w:val="a5"/>
          <w:sz w:val="24"/>
          <w:szCs w:val="24"/>
        </w:rPr>
        <w:t>принятие решений о подготовке документации по планировке территорий;</w:t>
      </w:r>
    </w:p>
    <w:p w:rsidR="002C672D" w:rsidRPr="00192546" w:rsidRDefault="002C672D" w:rsidP="0061354E">
      <w:pPr>
        <w:pStyle w:val="a6"/>
        <w:numPr>
          <w:ilvl w:val="0"/>
          <w:numId w:val="6"/>
        </w:numPr>
        <w:shd w:val="clear" w:color="auto" w:fill="auto"/>
        <w:tabs>
          <w:tab w:val="left" w:pos="855"/>
        </w:tabs>
        <w:spacing w:after="0" w:line="240" w:lineRule="auto"/>
        <w:ind w:firstLine="709"/>
        <w:jc w:val="both"/>
        <w:rPr>
          <w:sz w:val="24"/>
          <w:szCs w:val="24"/>
        </w:rPr>
      </w:pPr>
      <w:r w:rsidRPr="00192546">
        <w:rPr>
          <w:rStyle w:val="a5"/>
          <w:sz w:val="24"/>
          <w:szCs w:val="24"/>
        </w:rPr>
        <w:t>принятие решений о предоставлении разрешений на условно разрешенный вид использования объектов капитального строительства или земельного участка;</w:t>
      </w:r>
    </w:p>
    <w:p w:rsidR="002C672D" w:rsidRPr="00192546" w:rsidRDefault="002C672D" w:rsidP="0061354E">
      <w:pPr>
        <w:pStyle w:val="a6"/>
        <w:numPr>
          <w:ilvl w:val="0"/>
          <w:numId w:val="6"/>
        </w:numPr>
        <w:shd w:val="clear" w:color="auto" w:fill="auto"/>
        <w:tabs>
          <w:tab w:val="left" w:pos="855"/>
        </w:tabs>
        <w:spacing w:after="0" w:line="240" w:lineRule="auto"/>
        <w:ind w:firstLine="709"/>
        <w:jc w:val="both"/>
        <w:rPr>
          <w:sz w:val="24"/>
          <w:szCs w:val="24"/>
        </w:rPr>
      </w:pPr>
      <w:r w:rsidRPr="00192546">
        <w:rPr>
          <w:rStyle w:val="a5"/>
          <w:sz w:val="24"/>
          <w:szCs w:val="24"/>
        </w:rPr>
        <w:t>принятие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2C672D" w:rsidRPr="00192546" w:rsidRDefault="002C672D" w:rsidP="0061354E">
      <w:pPr>
        <w:pStyle w:val="a6"/>
        <w:numPr>
          <w:ilvl w:val="0"/>
          <w:numId w:val="6"/>
        </w:numPr>
        <w:shd w:val="clear" w:color="auto" w:fill="auto"/>
        <w:tabs>
          <w:tab w:val="left" w:pos="859"/>
        </w:tabs>
        <w:spacing w:after="0" w:line="240" w:lineRule="auto"/>
        <w:ind w:firstLine="709"/>
        <w:jc w:val="both"/>
        <w:rPr>
          <w:sz w:val="24"/>
          <w:szCs w:val="24"/>
        </w:rPr>
      </w:pPr>
      <w:r w:rsidRPr="00192546">
        <w:rPr>
          <w:rStyle w:val="a5"/>
          <w:sz w:val="24"/>
          <w:szCs w:val="24"/>
        </w:rPr>
        <w:t>принятие решений о развитии застроенных территорий;</w:t>
      </w:r>
    </w:p>
    <w:p w:rsidR="002C672D" w:rsidRPr="00192546" w:rsidRDefault="002C672D" w:rsidP="0061354E">
      <w:pPr>
        <w:pStyle w:val="a6"/>
        <w:numPr>
          <w:ilvl w:val="0"/>
          <w:numId w:val="6"/>
        </w:numPr>
        <w:shd w:val="clear" w:color="auto" w:fill="auto"/>
        <w:tabs>
          <w:tab w:val="left" w:pos="870"/>
        </w:tabs>
        <w:spacing w:after="0" w:line="240" w:lineRule="auto"/>
        <w:ind w:firstLine="709"/>
        <w:jc w:val="both"/>
        <w:rPr>
          <w:sz w:val="24"/>
          <w:szCs w:val="24"/>
        </w:rPr>
      </w:pPr>
      <w:r w:rsidRPr="00192546">
        <w:rPr>
          <w:rStyle w:val="a5"/>
          <w:sz w:val="24"/>
          <w:szCs w:val="24"/>
        </w:rPr>
        <w:t>принятие решений о резервировании земельных участков для муниципальных нужд в порядке, установленном законодательством;</w:t>
      </w:r>
    </w:p>
    <w:p w:rsidR="002C672D" w:rsidRPr="00192546" w:rsidRDefault="002C672D" w:rsidP="0061354E">
      <w:pPr>
        <w:pStyle w:val="a6"/>
        <w:numPr>
          <w:ilvl w:val="0"/>
          <w:numId w:val="6"/>
        </w:numPr>
        <w:shd w:val="clear" w:color="auto" w:fill="auto"/>
        <w:tabs>
          <w:tab w:val="left" w:pos="889"/>
        </w:tabs>
        <w:spacing w:after="0" w:line="240" w:lineRule="auto"/>
        <w:ind w:firstLine="709"/>
        <w:jc w:val="both"/>
        <w:rPr>
          <w:sz w:val="24"/>
          <w:szCs w:val="24"/>
        </w:rPr>
      </w:pPr>
      <w:r w:rsidRPr="00192546">
        <w:rPr>
          <w:rStyle w:val="a5"/>
          <w:sz w:val="24"/>
          <w:szCs w:val="24"/>
        </w:rPr>
        <w:t>выдача разрешений на строительство, реконструкцию объектов капитального строительства, выдача разрешений на ввод объектов капитального строительства в эксплуатацию;</w:t>
      </w:r>
    </w:p>
    <w:p w:rsidR="002C672D" w:rsidRPr="00192546" w:rsidRDefault="002C672D" w:rsidP="0061354E">
      <w:pPr>
        <w:pStyle w:val="a6"/>
        <w:numPr>
          <w:ilvl w:val="0"/>
          <w:numId w:val="6"/>
        </w:numPr>
        <w:shd w:val="clear" w:color="auto" w:fill="auto"/>
        <w:tabs>
          <w:tab w:val="left" w:pos="889"/>
        </w:tabs>
        <w:spacing w:after="0" w:line="240" w:lineRule="auto"/>
        <w:ind w:firstLine="709"/>
        <w:jc w:val="both"/>
        <w:rPr>
          <w:rStyle w:val="a5"/>
          <w:sz w:val="24"/>
          <w:szCs w:val="24"/>
        </w:rPr>
      </w:pPr>
      <w:bookmarkStart w:id="6" w:name="bookmark7"/>
      <w:r w:rsidRPr="00192546">
        <w:rPr>
          <w:rStyle w:val="a5"/>
          <w:sz w:val="24"/>
          <w:szCs w:val="24"/>
        </w:rPr>
        <w:t>иные вопросы землепользования и застройки, относящиеся к ведению исполнительных органов местного самоуправления округа.</w:t>
      </w:r>
      <w:bookmarkEnd w:id="6"/>
    </w:p>
    <w:p w:rsidR="00035B73" w:rsidRPr="00192546" w:rsidRDefault="00035B73" w:rsidP="0061354E">
      <w:pPr>
        <w:pStyle w:val="31"/>
        <w:shd w:val="clear" w:color="auto" w:fill="auto"/>
        <w:spacing w:before="0" w:line="240" w:lineRule="auto"/>
        <w:ind w:firstLine="709"/>
        <w:jc w:val="both"/>
        <w:rPr>
          <w:rStyle w:val="3"/>
          <w:b/>
          <w:bCs/>
          <w:sz w:val="24"/>
          <w:szCs w:val="24"/>
        </w:rPr>
      </w:pPr>
    </w:p>
    <w:p w:rsidR="002C672D" w:rsidRPr="00192546" w:rsidRDefault="002C672D" w:rsidP="0061354E">
      <w:pPr>
        <w:pStyle w:val="31"/>
        <w:shd w:val="clear" w:color="auto" w:fill="auto"/>
        <w:spacing w:before="0" w:line="240" w:lineRule="auto"/>
        <w:ind w:firstLine="709"/>
        <w:jc w:val="both"/>
        <w:rPr>
          <w:sz w:val="24"/>
          <w:szCs w:val="24"/>
        </w:rPr>
      </w:pPr>
      <w:r w:rsidRPr="00192546">
        <w:rPr>
          <w:rStyle w:val="3"/>
          <w:b/>
          <w:bCs/>
          <w:sz w:val="24"/>
          <w:szCs w:val="24"/>
        </w:rPr>
        <w:t xml:space="preserve">Статья 4. Комиссия </w:t>
      </w:r>
      <w:r w:rsidR="00BD6543" w:rsidRPr="00192546">
        <w:rPr>
          <w:rStyle w:val="3"/>
          <w:b/>
          <w:bCs/>
          <w:sz w:val="24"/>
          <w:szCs w:val="24"/>
        </w:rPr>
        <w:t xml:space="preserve">по </w:t>
      </w:r>
      <w:r w:rsidRPr="00192546">
        <w:rPr>
          <w:rStyle w:val="3"/>
          <w:b/>
          <w:bCs/>
          <w:sz w:val="24"/>
          <w:szCs w:val="24"/>
        </w:rPr>
        <w:t>землепользовани</w:t>
      </w:r>
      <w:r w:rsidR="00BD6543" w:rsidRPr="00192546">
        <w:rPr>
          <w:rStyle w:val="3"/>
          <w:b/>
          <w:bCs/>
          <w:sz w:val="24"/>
          <w:szCs w:val="24"/>
        </w:rPr>
        <w:t>ю</w:t>
      </w:r>
      <w:r w:rsidRPr="00192546">
        <w:rPr>
          <w:rStyle w:val="3"/>
          <w:b/>
          <w:bCs/>
          <w:sz w:val="24"/>
          <w:szCs w:val="24"/>
        </w:rPr>
        <w:t xml:space="preserve"> и застройк</w:t>
      </w:r>
      <w:r w:rsidR="00BD6543" w:rsidRPr="00192546">
        <w:rPr>
          <w:rStyle w:val="3"/>
          <w:b/>
          <w:bCs/>
          <w:sz w:val="24"/>
          <w:szCs w:val="24"/>
        </w:rPr>
        <w:t>е</w:t>
      </w:r>
      <w:r w:rsidRPr="00192546">
        <w:rPr>
          <w:rStyle w:val="3"/>
          <w:b/>
          <w:bCs/>
          <w:sz w:val="24"/>
          <w:szCs w:val="24"/>
        </w:rPr>
        <w:t xml:space="preserve"> городского округа</w:t>
      </w:r>
      <w:r w:rsidR="00BD6543" w:rsidRPr="00192546">
        <w:rPr>
          <w:rStyle w:val="3"/>
          <w:b/>
          <w:bCs/>
          <w:sz w:val="24"/>
          <w:szCs w:val="24"/>
        </w:rPr>
        <w:t xml:space="preserve"> Заречный</w:t>
      </w:r>
      <w:r w:rsidR="0061354E">
        <w:rPr>
          <w:rStyle w:val="3"/>
          <w:b/>
          <w:bCs/>
          <w:sz w:val="24"/>
          <w:szCs w:val="24"/>
        </w:rPr>
        <w:t>.</w:t>
      </w:r>
    </w:p>
    <w:p w:rsidR="002C672D" w:rsidRPr="00192546" w:rsidRDefault="00BD6543" w:rsidP="0061354E">
      <w:pPr>
        <w:pStyle w:val="a6"/>
        <w:numPr>
          <w:ilvl w:val="0"/>
          <w:numId w:val="7"/>
        </w:numPr>
        <w:shd w:val="clear" w:color="auto" w:fill="auto"/>
        <w:tabs>
          <w:tab w:val="left" w:pos="709"/>
        </w:tabs>
        <w:spacing w:after="0" w:line="240" w:lineRule="auto"/>
        <w:ind w:firstLine="709"/>
        <w:jc w:val="both"/>
        <w:rPr>
          <w:sz w:val="24"/>
          <w:szCs w:val="24"/>
        </w:rPr>
      </w:pPr>
      <w:r w:rsidRPr="00192546">
        <w:rPr>
          <w:rStyle w:val="3"/>
          <w:b w:val="0"/>
          <w:bCs w:val="0"/>
          <w:sz w:val="24"/>
          <w:szCs w:val="24"/>
        </w:rPr>
        <w:t>Комиссия по землепользованию и застройке городского округа Заречный</w:t>
      </w:r>
      <w:r w:rsidR="002C672D" w:rsidRPr="00192546">
        <w:rPr>
          <w:rStyle w:val="a5"/>
          <w:sz w:val="24"/>
          <w:szCs w:val="24"/>
        </w:rPr>
        <w:t xml:space="preserve"> (далее - Комиссия) создается Постановлением </w:t>
      </w:r>
      <w:r w:rsidR="00972AE4">
        <w:rPr>
          <w:rStyle w:val="a5"/>
          <w:sz w:val="24"/>
          <w:szCs w:val="24"/>
        </w:rPr>
        <w:t>администрации</w:t>
      </w:r>
      <w:r w:rsidR="002C672D" w:rsidRPr="00192546">
        <w:rPr>
          <w:rStyle w:val="a5"/>
          <w:sz w:val="24"/>
          <w:szCs w:val="24"/>
        </w:rPr>
        <w:t xml:space="preserve"> городского округа </w:t>
      </w:r>
      <w:r w:rsidRPr="00192546">
        <w:rPr>
          <w:rStyle w:val="3"/>
          <w:b w:val="0"/>
          <w:bCs w:val="0"/>
          <w:sz w:val="24"/>
          <w:szCs w:val="24"/>
        </w:rPr>
        <w:t>Заречный</w:t>
      </w:r>
      <w:r w:rsidRPr="00192546">
        <w:rPr>
          <w:rStyle w:val="a5"/>
          <w:sz w:val="24"/>
          <w:szCs w:val="24"/>
        </w:rPr>
        <w:t xml:space="preserve"> </w:t>
      </w:r>
      <w:r w:rsidR="002C672D" w:rsidRPr="00192546">
        <w:rPr>
          <w:rStyle w:val="a5"/>
          <w:sz w:val="24"/>
          <w:szCs w:val="24"/>
        </w:rPr>
        <w:t>для создания, последовательного совершенствования и обеспечения эффективного функционирования системы регулирования землепользования и застройки городского округа</w:t>
      </w:r>
      <w:r w:rsidRPr="00192546">
        <w:rPr>
          <w:rStyle w:val="a5"/>
          <w:sz w:val="24"/>
          <w:szCs w:val="24"/>
        </w:rPr>
        <w:t xml:space="preserve"> Заречный</w:t>
      </w:r>
      <w:r w:rsidR="002C672D" w:rsidRPr="00192546">
        <w:rPr>
          <w:rStyle w:val="a5"/>
          <w:sz w:val="24"/>
          <w:szCs w:val="24"/>
        </w:rPr>
        <w:t>.</w:t>
      </w:r>
    </w:p>
    <w:p w:rsidR="002C672D" w:rsidRPr="00192546" w:rsidRDefault="002C672D" w:rsidP="0061354E">
      <w:pPr>
        <w:pStyle w:val="a6"/>
        <w:numPr>
          <w:ilvl w:val="0"/>
          <w:numId w:val="7"/>
        </w:numPr>
        <w:shd w:val="clear" w:color="auto" w:fill="auto"/>
        <w:tabs>
          <w:tab w:val="left" w:pos="709"/>
        </w:tabs>
        <w:spacing w:after="0" w:line="240" w:lineRule="auto"/>
        <w:ind w:firstLine="709"/>
        <w:jc w:val="both"/>
        <w:rPr>
          <w:sz w:val="24"/>
          <w:szCs w:val="24"/>
        </w:rPr>
      </w:pPr>
      <w:r w:rsidRPr="00192546">
        <w:rPr>
          <w:rStyle w:val="a5"/>
          <w:sz w:val="24"/>
          <w:szCs w:val="24"/>
        </w:rPr>
        <w:t>Комиссия в своей деятельности руководствуется</w:t>
      </w:r>
      <w:hyperlink r:id="rId9" w:history="1">
        <w:r w:rsidRPr="00192546">
          <w:rPr>
            <w:rStyle w:val="a4"/>
            <w:color w:val="auto"/>
            <w:sz w:val="24"/>
            <w:szCs w:val="24"/>
          </w:rPr>
          <w:t xml:space="preserve"> Конституцией </w:t>
        </w:r>
      </w:hyperlink>
      <w:r w:rsidRPr="00192546">
        <w:rPr>
          <w:rStyle w:val="a5"/>
          <w:sz w:val="24"/>
          <w:szCs w:val="24"/>
        </w:rPr>
        <w:t>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и нормативными правовыми актами Свердловской области;</w:t>
      </w:r>
      <w:hyperlink r:id="rId10" w:history="1">
        <w:r w:rsidRPr="00192546">
          <w:rPr>
            <w:rStyle w:val="a4"/>
            <w:color w:val="auto"/>
            <w:sz w:val="24"/>
            <w:szCs w:val="24"/>
          </w:rPr>
          <w:t xml:space="preserve"> Уставом </w:t>
        </w:r>
      </w:hyperlink>
      <w:r w:rsidRPr="00192546">
        <w:rPr>
          <w:rStyle w:val="a5"/>
          <w:sz w:val="24"/>
          <w:szCs w:val="24"/>
        </w:rPr>
        <w:t>и нормативными правовыми актами городского округа</w:t>
      </w:r>
      <w:r w:rsidR="00BD6543" w:rsidRPr="00192546">
        <w:rPr>
          <w:rStyle w:val="a5"/>
          <w:sz w:val="24"/>
          <w:szCs w:val="24"/>
        </w:rPr>
        <w:t xml:space="preserve"> Заречный</w:t>
      </w:r>
      <w:r w:rsidRPr="00192546">
        <w:rPr>
          <w:rStyle w:val="a5"/>
          <w:sz w:val="24"/>
          <w:szCs w:val="24"/>
        </w:rPr>
        <w:t xml:space="preserve">, настоящими Правилами, а также </w:t>
      </w:r>
      <w:r w:rsidR="00BD6543" w:rsidRPr="00192546">
        <w:rPr>
          <w:rStyle w:val="a5"/>
          <w:sz w:val="24"/>
          <w:szCs w:val="24"/>
        </w:rPr>
        <w:t>Порядком деятельности комиссии по землепользованию и застройке городского округа Заречный</w:t>
      </w:r>
      <w:r w:rsidRPr="00192546">
        <w:rPr>
          <w:rStyle w:val="a5"/>
          <w:sz w:val="24"/>
          <w:szCs w:val="24"/>
        </w:rPr>
        <w:t>.</w:t>
      </w:r>
    </w:p>
    <w:p w:rsidR="00035B73" w:rsidRPr="00192546" w:rsidRDefault="00035B73" w:rsidP="0061354E">
      <w:pPr>
        <w:pStyle w:val="31"/>
        <w:shd w:val="clear" w:color="auto" w:fill="auto"/>
        <w:spacing w:before="0" w:line="240" w:lineRule="auto"/>
        <w:ind w:firstLine="709"/>
        <w:jc w:val="both"/>
        <w:rPr>
          <w:rStyle w:val="3"/>
          <w:b/>
          <w:bCs/>
          <w:sz w:val="24"/>
          <w:szCs w:val="24"/>
        </w:rPr>
      </w:pPr>
    </w:p>
    <w:p w:rsidR="002C672D" w:rsidRPr="00192546" w:rsidRDefault="002C672D" w:rsidP="0061354E">
      <w:pPr>
        <w:pStyle w:val="31"/>
        <w:shd w:val="clear" w:color="auto" w:fill="auto"/>
        <w:spacing w:before="0" w:line="240" w:lineRule="auto"/>
        <w:ind w:firstLine="709"/>
        <w:jc w:val="both"/>
        <w:rPr>
          <w:sz w:val="24"/>
          <w:szCs w:val="24"/>
        </w:rPr>
      </w:pPr>
      <w:r w:rsidRPr="00192546">
        <w:rPr>
          <w:rStyle w:val="3"/>
          <w:b/>
          <w:bCs/>
          <w:sz w:val="24"/>
          <w:szCs w:val="24"/>
        </w:rPr>
        <w:t>Статья 5. Общие положения о градостроительном зонировании территории городского округа</w:t>
      </w:r>
      <w:r w:rsidR="003E0590" w:rsidRPr="00192546">
        <w:rPr>
          <w:rStyle w:val="3"/>
          <w:b/>
          <w:bCs/>
          <w:sz w:val="24"/>
          <w:szCs w:val="24"/>
        </w:rPr>
        <w:t xml:space="preserve"> Заречный</w:t>
      </w:r>
      <w:r w:rsidR="0061354E">
        <w:rPr>
          <w:rStyle w:val="3"/>
          <w:b/>
          <w:bCs/>
          <w:sz w:val="24"/>
          <w:szCs w:val="24"/>
        </w:rPr>
        <w:t>.</w:t>
      </w:r>
    </w:p>
    <w:p w:rsidR="002C672D" w:rsidRPr="00192546" w:rsidRDefault="002C672D" w:rsidP="0061354E">
      <w:pPr>
        <w:pStyle w:val="a6"/>
        <w:numPr>
          <w:ilvl w:val="0"/>
          <w:numId w:val="8"/>
        </w:numPr>
        <w:shd w:val="clear" w:color="auto" w:fill="auto"/>
        <w:tabs>
          <w:tab w:val="left" w:pos="709"/>
        </w:tabs>
        <w:spacing w:after="0" w:line="240" w:lineRule="auto"/>
        <w:ind w:firstLine="709"/>
        <w:jc w:val="both"/>
        <w:rPr>
          <w:sz w:val="24"/>
          <w:szCs w:val="24"/>
        </w:rPr>
      </w:pPr>
      <w:r w:rsidRPr="00192546">
        <w:rPr>
          <w:rStyle w:val="a5"/>
          <w:sz w:val="24"/>
          <w:szCs w:val="24"/>
        </w:rPr>
        <w:t>На карте градостроительного зонирования территории городского округа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2C672D" w:rsidRPr="00192546" w:rsidRDefault="002C672D" w:rsidP="0061354E">
      <w:pPr>
        <w:pStyle w:val="a6"/>
        <w:numPr>
          <w:ilvl w:val="0"/>
          <w:numId w:val="8"/>
        </w:numPr>
        <w:shd w:val="clear" w:color="auto" w:fill="auto"/>
        <w:tabs>
          <w:tab w:val="left" w:pos="709"/>
        </w:tabs>
        <w:spacing w:after="0" w:line="240" w:lineRule="auto"/>
        <w:ind w:firstLine="709"/>
        <w:jc w:val="both"/>
        <w:rPr>
          <w:sz w:val="24"/>
          <w:szCs w:val="24"/>
        </w:rPr>
      </w:pPr>
      <w:r w:rsidRPr="00192546">
        <w:rPr>
          <w:rStyle w:val="a5"/>
          <w:sz w:val="24"/>
          <w:szCs w:val="24"/>
        </w:rPr>
        <w:lastRenderedPageBreak/>
        <w:t>Границы территориальных зон установлены по красным линиям, линиям магистралей, улиц, проездов, разделяющим транспортные потоки противоположных направлений, границам земельных участков, границам населенных пунктов, границам округа, естественным границам природных объектов, иным границам.</w:t>
      </w:r>
    </w:p>
    <w:p w:rsidR="002C672D" w:rsidRPr="00192546" w:rsidRDefault="002C672D" w:rsidP="0061354E">
      <w:pPr>
        <w:pStyle w:val="a6"/>
        <w:numPr>
          <w:ilvl w:val="0"/>
          <w:numId w:val="8"/>
        </w:numPr>
        <w:shd w:val="clear" w:color="auto" w:fill="auto"/>
        <w:tabs>
          <w:tab w:val="left" w:pos="709"/>
        </w:tabs>
        <w:spacing w:after="0" w:line="240" w:lineRule="auto"/>
        <w:ind w:firstLine="709"/>
        <w:jc w:val="both"/>
        <w:rPr>
          <w:sz w:val="24"/>
          <w:szCs w:val="24"/>
        </w:rPr>
      </w:pPr>
      <w:r w:rsidRPr="00192546">
        <w:rPr>
          <w:rStyle w:val="a5"/>
          <w:sz w:val="24"/>
          <w:szCs w:val="24"/>
        </w:rPr>
        <w:t>Границы территориальных зон могут иметь текстовое описание их прохождения для идентификации их прохождения.</w:t>
      </w:r>
    </w:p>
    <w:p w:rsidR="002C672D" w:rsidRPr="00192546" w:rsidRDefault="002C672D" w:rsidP="0061354E">
      <w:pPr>
        <w:pStyle w:val="a6"/>
        <w:numPr>
          <w:ilvl w:val="0"/>
          <w:numId w:val="8"/>
        </w:numPr>
        <w:shd w:val="clear" w:color="auto" w:fill="auto"/>
        <w:tabs>
          <w:tab w:val="left" w:pos="831"/>
        </w:tabs>
        <w:spacing w:after="0" w:line="240" w:lineRule="auto"/>
        <w:ind w:firstLine="709"/>
        <w:jc w:val="both"/>
        <w:rPr>
          <w:sz w:val="24"/>
          <w:szCs w:val="24"/>
        </w:rPr>
      </w:pPr>
      <w:r w:rsidRPr="00192546">
        <w:rPr>
          <w:rStyle w:val="a5"/>
          <w:sz w:val="24"/>
          <w:szCs w:val="24"/>
        </w:rPr>
        <w:t>Градостроительный регламент определяет основу правового режима земельных участков и объектов капитального строительства,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реконструкции объектов капитального строительства.</w:t>
      </w:r>
    </w:p>
    <w:p w:rsidR="002C672D" w:rsidRPr="00192546" w:rsidRDefault="002C672D" w:rsidP="0061354E">
      <w:pPr>
        <w:pStyle w:val="a6"/>
        <w:numPr>
          <w:ilvl w:val="0"/>
          <w:numId w:val="8"/>
        </w:numPr>
        <w:shd w:val="clear" w:color="auto" w:fill="auto"/>
        <w:tabs>
          <w:tab w:val="left" w:pos="806"/>
        </w:tabs>
        <w:spacing w:after="0" w:line="240" w:lineRule="auto"/>
        <w:ind w:firstLine="709"/>
        <w:jc w:val="both"/>
        <w:rPr>
          <w:sz w:val="24"/>
          <w:szCs w:val="24"/>
        </w:rPr>
      </w:pPr>
      <w:r w:rsidRPr="00192546">
        <w:rPr>
          <w:rStyle w:val="a5"/>
          <w:sz w:val="24"/>
          <w:szCs w:val="24"/>
        </w:rPr>
        <w:t>Градостроительные регламенты установлены с учетом:</w:t>
      </w:r>
    </w:p>
    <w:p w:rsidR="002C672D" w:rsidRPr="00192546" w:rsidRDefault="002C672D" w:rsidP="0061354E">
      <w:pPr>
        <w:pStyle w:val="a6"/>
        <w:numPr>
          <w:ilvl w:val="0"/>
          <w:numId w:val="2"/>
        </w:numPr>
        <w:shd w:val="clear" w:color="auto" w:fill="auto"/>
        <w:tabs>
          <w:tab w:val="left" w:pos="709"/>
        </w:tabs>
        <w:spacing w:after="0" w:line="240" w:lineRule="auto"/>
        <w:ind w:firstLine="709"/>
        <w:jc w:val="both"/>
        <w:rPr>
          <w:sz w:val="24"/>
          <w:szCs w:val="24"/>
        </w:rPr>
      </w:pPr>
      <w:r w:rsidRPr="00192546">
        <w:rPr>
          <w:rStyle w:val="a5"/>
          <w:sz w:val="24"/>
          <w:szCs w:val="24"/>
        </w:rPr>
        <w:t>фактического использования земельных участков и объектов капитального строительства в границах территориальной зоны;</w:t>
      </w:r>
    </w:p>
    <w:p w:rsidR="002C672D" w:rsidRPr="00192546" w:rsidRDefault="002C672D" w:rsidP="0061354E">
      <w:pPr>
        <w:pStyle w:val="a6"/>
        <w:numPr>
          <w:ilvl w:val="0"/>
          <w:numId w:val="2"/>
        </w:numPr>
        <w:shd w:val="clear" w:color="auto" w:fill="auto"/>
        <w:tabs>
          <w:tab w:val="left" w:pos="709"/>
        </w:tabs>
        <w:spacing w:after="0" w:line="240" w:lineRule="auto"/>
        <w:ind w:firstLine="709"/>
        <w:jc w:val="both"/>
        <w:rPr>
          <w:sz w:val="24"/>
          <w:szCs w:val="24"/>
        </w:rPr>
      </w:pPr>
      <w:r w:rsidRPr="00192546">
        <w:rPr>
          <w:rStyle w:val="a5"/>
          <w:sz w:val="24"/>
          <w:szCs w:val="24"/>
        </w:rPr>
        <w:t>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2C672D" w:rsidRPr="00192546" w:rsidRDefault="002C672D" w:rsidP="0061354E">
      <w:pPr>
        <w:pStyle w:val="a6"/>
        <w:numPr>
          <w:ilvl w:val="0"/>
          <w:numId w:val="2"/>
        </w:numPr>
        <w:shd w:val="clear" w:color="auto" w:fill="auto"/>
        <w:tabs>
          <w:tab w:val="left" w:pos="745"/>
        </w:tabs>
        <w:spacing w:after="0" w:line="240" w:lineRule="auto"/>
        <w:ind w:firstLine="709"/>
        <w:jc w:val="both"/>
        <w:rPr>
          <w:sz w:val="24"/>
          <w:szCs w:val="24"/>
        </w:rPr>
      </w:pPr>
      <w:r w:rsidRPr="00192546">
        <w:rPr>
          <w:rStyle w:val="a5"/>
          <w:sz w:val="24"/>
          <w:szCs w:val="24"/>
        </w:rPr>
        <w:t>функциональных зон и характеристик их планируемого развития, определенных генеральным планом округа, с учетом утвержденных в составе схемы территориального планирования Свердловской области зон планируемого размещения объектов регионального значения;</w:t>
      </w:r>
    </w:p>
    <w:p w:rsidR="002C672D" w:rsidRPr="00192546" w:rsidRDefault="002C672D" w:rsidP="0061354E">
      <w:pPr>
        <w:pStyle w:val="a6"/>
        <w:numPr>
          <w:ilvl w:val="0"/>
          <w:numId w:val="2"/>
        </w:numPr>
        <w:shd w:val="clear" w:color="auto" w:fill="auto"/>
        <w:tabs>
          <w:tab w:val="left" w:pos="719"/>
        </w:tabs>
        <w:spacing w:after="0" w:line="240" w:lineRule="auto"/>
        <w:ind w:firstLine="709"/>
        <w:jc w:val="both"/>
        <w:rPr>
          <w:sz w:val="24"/>
          <w:szCs w:val="24"/>
        </w:rPr>
      </w:pPr>
      <w:r w:rsidRPr="00192546">
        <w:rPr>
          <w:rStyle w:val="a5"/>
          <w:sz w:val="24"/>
          <w:szCs w:val="24"/>
        </w:rPr>
        <w:t>видов территориальных зон.</w:t>
      </w:r>
    </w:p>
    <w:p w:rsidR="002C672D" w:rsidRPr="00192546" w:rsidRDefault="002C672D" w:rsidP="0061354E">
      <w:pPr>
        <w:pStyle w:val="a6"/>
        <w:numPr>
          <w:ilvl w:val="0"/>
          <w:numId w:val="8"/>
        </w:numPr>
        <w:shd w:val="clear" w:color="auto" w:fill="auto"/>
        <w:tabs>
          <w:tab w:val="left" w:pos="870"/>
        </w:tabs>
        <w:spacing w:after="0" w:line="240" w:lineRule="auto"/>
        <w:ind w:firstLine="709"/>
        <w:jc w:val="both"/>
        <w:rPr>
          <w:sz w:val="24"/>
          <w:szCs w:val="24"/>
        </w:rPr>
      </w:pPr>
      <w:r w:rsidRPr="00192546">
        <w:rPr>
          <w:rStyle w:val="a5"/>
          <w:sz w:val="24"/>
          <w:szCs w:val="24"/>
        </w:rPr>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2C672D" w:rsidRPr="00192546" w:rsidRDefault="002C672D" w:rsidP="0061354E">
      <w:pPr>
        <w:pStyle w:val="a6"/>
        <w:numPr>
          <w:ilvl w:val="0"/>
          <w:numId w:val="8"/>
        </w:numPr>
        <w:shd w:val="clear" w:color="auto" w:fill="auto"/>
        <w:tabs>
          <w:tab w:val="left" w:pos="865"/>
        </w:tabs>
        <w:spacing w:after="0" w:line="240" w:lineRule="auto"/>
        <w:ind w:firstLine="709"/>
        <w:jc w:val="both"/>
        <w:rPr>
          <w:sz w:val="24"/>
          <w:szCs w:val="24"/>
        </w:rPr>
      </w:pPr>
      <w:r w:rsidRPr="00192546">
        <w:rPr>
          <w:rStyle w:val="a5"/>
          <w:sz w:val="24"/>
          <w:szCs w:val="24"/>
        </w:rPr>
        <w:t>На карте градостроительного зонирования (раздел 9 настоящих Правил) вне пределов территориальных зон отображены территории, на которые действие градостроительных регламентов не распространяется, а также земли, для которых градостроительные регламенты не устанавливаются.</w:t>
      </w:r>
    </w:p>
    <w:p w:rsidR="002C672D" w:rsidRPr="00192546" w:rsidRDefault="002C672D" w:rsidP="0061354E">
      <w:pPr>
        <w:pStyle w:val="a6"/>
        <w:shd w:val="clear" w:color="auto" w:fill="auto"/>
        <w:spacing w:after="0" w:line="240" w:lineRule="auto"/>
        <w:ind w:firstLine="709"/>
        <w:jc w:val="both"/>
        <w:rPr>
          <w:sz w:val="24"/>
          <w:szCs w:val="24"/>
        </w:rPr>
      </w:pPr>
      <w:r w:rsidRPr="00192546">
        <w:rPr>
          <w:rStyle w:val="a5"/>
          <w:sz w:val="24"/>
          <w:szCs w:val="24"/>
        </w:rPr>
        <w:t>Действие градостроительного регламента не распространяется на земельные участки:</w:t>
      </w:r>
    </w:p>
    <w:p w:rsidR="002C672D" w:rsidRPr="00192546" w:rsidRDefault="002C672D" w:rsidP="0061354E">
      <w:pPr>
        <w:pStyle w:val="a6"/>
        <w:numPr>
          <w:ilvl w:val="0"/>
          <w:numId w:val="9"/>
        </w:numPr>
        <w:shd w:val="clear" w:color="auto" w:fill="auto"/>
        <w:tabs>
          <w:tab w:val="left" w:pos="709"/>
        </w:tabs>
        <w:spacing w:after="0" w:line="240" w:lineRule="auto"/>
        <w:ind w:firstLine="709"/>
        <w:jc w:val="both"/>
        <w:rPr>
          <w:sz w:val="24"/>
          <w:szCs w:val="24"/>
        </w:rPr>
      </w:pPr>
      <w:r w:rsidRPr="00192546">
        <w:rPr>
          <w:rStyle w:val="a5"/>
          <w:sz w:val="24"/>
          <w:szCs w:val="24"/>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2C672D" w:rsidRPr="00192546" w:rsidRDefault="002C672D" w:rsidP="0061354E">
      <w:pPr>
        <w:pStyle w:val="a6"/>
        <w:numPr>
          <w:ilvl w:val="0"/>
          <w:numId w:val="9"/>
        </w:numPr>
        <w:shd w:val="clear" w:color="auto" w:fill="auto"/>
        <w:tabs>
          <w:tab w:val="left" w:pos="709"/>
        </w:tabs>
        <w:spacing w:after="0" w:line="240" w:lineRule="auto"/>
        <w:ind w:firstLine="709"/>
        <w:jc w:val="both"/>
        <w:rPr>
          <w:sz w:val="24"/>
          <w:szCs w:val="24"/>
        </w:rPr>
      </w:pPr>
      <w:r w:rsidRPr="00192546">
        <w:rPr>
          <w:rStyle w:val="a5"/>
          <w:sz w:val="24"/>
          <w:szCs w:val="24"/>
        </w:rPr>
        <w:t>в границах территорий общего пользования (парки, набережные, скверы, бульвары, лесопарки, леса);</w:t>
      </w:r>
    </w:p>
    <w:p w:rsidR="002C672D" w:rsidRPr="00192546" w:rsidRDefault="002C672D" w:rsidP="0061354E">
      <w:pPr>
        <w:pStyle w:val="a6"/>
        <w:numPr>
          <w:ilvl w:val="0"/>
          <w:numId w:val="9"/>
        </w:numPr>
        <w:shd w:val="clear" w:color="auto" w:fill="auto"/>
        <w:tabs>
          <w:tab w:val="left" w:pos="975"/>
        </w:tabs>
        <w:spacing w:after="0" w:line="240" w:lineRule="auto"/>
        <w:ind w:firstLine="709"/>
        <w:jc w:val="both"/>
        <w:rPr>
          <w:sz w:val="24"/>
          <w:szCs w:val="24"/>
        </w:rPr>
      </w:pPr>
      <w:r w:rsidRPr="00192546">
        <w:rPr>
          <w:rStyle w:val="a5"/>
          <w:sz w:val="24"/>
          <w:szCs w:val="24"/>
        </w:rPr>
        <w:t>предназначенные для размещения линейных объектов и (или) занятые линейными объектами (линии электропередачи, линии связи (в том числе линейно</w:t>
      </w:r>
      <w:r w:rsidR="00534DCA">
        <w:rPr>
          <w:rStyle w:val="a5"/>
          <w:sz w:val="24"/>
          <w:szCs w:val="24"/>
        </w:rPr>
        <w:t>-</w:t>
      </w:r>
      <w:r w:rsidRPr="00192546">
        <w:rPr>
          <w:rStyle w:val="a5"/>
          <w:sz w:val="24"/>
          <w:szCs w:val="24"/>
        </w:rPr>
        <w:t>кабельные сооружения), трубопроводы, автомобильные дороги, железнодорожные линии и другие подобные сооружения);</w:t>
      </w:r>
    </w:p>
    <w:p w:rsidR="002C672D" w:rsidRPr="00192546" w:rsidRDefault="002C672D" w:rsidP="0061354E">
      <w:pPr>
        <w:pStyle w:val="a6"/>
        <w:numPr>
          <w:ilvl w:val="0"/>
          <w:numId w:val="9"/>
        </w:numPr>
        <w:shd w:val="clear" w:color="auto" w:fill="auto"/>
        <w:tabs>
          <w:tab w:val="left" w:pos="844"/>
        </w:tabs>
        <w:spacing w:after="0" w:line="240" w:lineRule="auto"/>
        <w:ind w:firstLine="709"/>
        <w:jc w:val="both"/>
        <w:rPr>
          <w:sz w:val="24"/>
          <w:szCs w:val="24"/>
        </w:rPr>
      </w:pPr>
      <w:r w:rsidRPr="00192546">
        <w:rPr>
          <w:rStyle w:val="a5"/>
          <w:sz w:val="24"/>
          <w:szCs w:val="24"/>
        </w:rPr>
        <w:t>предоставленные для добычи полезных ископаемых.</w:t>
      </w:r>
    </w:p>
    <w:p w:rsidR="002C672D" w:rsidRPr="00192546" w:rsidRDefault="002C672D" w:rsidP="0061354E">
      <w:pPr>
        <w:pStyle w:val="a6"/>
        <w:shd w:val="clear" w:color="auto" w:fill="auto"/>
        <w:spacing w:after="0" w:line="240" w:lineRule="auto"/>
        <w:ind w:firstLine="709"/>
        <w:jc w:val="both"/>
        <w:rPr>
          <w:sz w:val="24"/>
          <w:szCs w:val="24"/>
        </w:rPr>
      </w:pPr>
      <w:r w:rsidRPr="00192546">
        <w:rPr>
          <w:rStyle w:val="a5"/>
          <w:sz w:val="24"/>
          <w:szCs w:val="24"/>
        </w:rPr>
        <w:t>Использование указанных земельных участков определяется уполномоченными федеральными органами исполнительной власти, уполномоченными органами исполнительной власти Свердловской области или уполномоченными органами местного самоуправления городского округа, в соответствии с федеральными законами.</w:t>
      </w:r>
    </w:p>
    <w:p w:rsidR="002C672D" w:rsidRPr="00192546" w:rsidRDefault="002C672D" w:rsidP="0061354E">
      <w:pPr>
        <w:pStyle w:val="a6"/>
        <w:shd w:val="clear" w:color="auto" w:fill="auto"/>
        <w:spacing w:after="0" w:line="240" w:lineRule="auto"/>
        <w:ind w:firstLine="709"/>
        <w:jc w:val="both"/>
        <w:rPr>
          <w:sz w:val="24"/>
          <w:szCs w:val="24"/>
        </w:rPr>
      </w:pPr>
      <w:r w:rsidRPr="00192546">
        <w:rPr>
          <w:rStyle w:val="a5"/>
          <w:sz w:val="24"/>
          <w:szCs w:val="24"/>
        </w:rPr>
        <w:t>Решения о режиме содержания территорий объектов культурного наследия, параметрах их реставрации, консервации, воссоздания, ремонта и приспособлении принимаются в порядке, установленном законодательством Российской Федерации об охране объектов культурного наследия, а именно: по объектам культурного наследия федерального значения - уполномоченным федеральным органом, по объектам регионального значения - уполномоченным органом исполнительной власти Свердловской области.</w:t>
      </w:r>
    </w:p>
    <w:p w:rsidR="002C672D" w:rsidRPr="00192546" w:rsidRDefault="002C672D" w:rsidP="0061354E">
      <w:pPr>
        <w:pStyle w:val="a6"/>
        <w:numPr>
          <w:ilvl w:val="0"/>
          <w:numId w:val="8"/>
        </w:numPr>
        <w:shd w:val="clear" w:color="auto" w:fill="auto"/>
        <w:tabs>
          <w:tab w:val="left" w:pos="836"/>
        </w:tabs>
        <w:spacing w:after="0" w:line="240" w:lineRule="auto"/>
        <w:ind w:firstLine="709"/>
        <w:jc w:val="both"/>
        <w:rPr>
          <w:sz w:val="24"/>
          <w:szCs w:val="24"/>
        </w:rPr>
      </w:pPr>
      <w:r w:rsidRPr="00192546">
        <w:rPr>
          <w:rStyle w:val="a5"/>
          <w:sz w:val="24"/>
          <w:szCs w:val="24"/>
        </w:rPr>
        <w:lastRenderedPageBreak/>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r w:rsidR="00972AE4">
        <w:rPr>
          <w:rStyle w:val="a5"/>
          <w:sz w:val="24"/>
          <w:szCs w:val="24"/>
        </w:rPr>
        <w:t xml:space="preserve"> и </w:t>
      </w:r>
      <w:r w:rsidR="00F92A66">
        <w:rPr>
          <w:rStyle w:val="a5"/>
          <w:sz w:val="24"/>
          <w:szCs w:val="24"/>
        </w:rPr>
        <w:t>территорий,</w:t>
      </w:r>
      <w:r w:rsidR="00972AE4">
        <w:rPr>
          <w:rStyle w:val="a5"/>
          <w:sz w:val="24"/>
          <w:szCs w:val="24"/>
        </w:rPr>
        <w:t xml:space="preserve"> опережающих социально-экономическое развитие</w:t>
      </w:r>
      <w:r w:rsidRPr="00192546">
        <w:rPr>
          <w:rStyle w:val="a5"/>
          <w:sz w:val="24"/>
          <w:szCs w:val="24"/>
        </w:rPr>
        <w:t>.</w:t>
      </w:r>
    </w:p>
    <w:p w:rsidR="002C672D" w:rsidRPr="00192546" w:rsidRDefault="002C672D" w:rsidP="0061354E">
      <w:pPr>
        <w:pStyle w:val="a6"/>
        <w:shd w:val="clear" w:color="auto" w:fill="auto"/>
        <w:spacing w:after="0" w:line="240" w:lineRule="auto"/>
        <w:ind w:firstLine="709"/>
        <w:jc w:val="both"/>
        <w:rPr>
          <w:sz w:val="24"/>
          <w:szCs w:val="24"/>
        </w:rPr>
      </w:pPr>
      <w:r w:rsidRPr="00192546">
        <w:rPr>
          <w:rStyle w:val="a5"/>
          <w:sz w:val="24"/>
          <w:szCs w:val="24"/>
        </w:rPr>
        <w:t>Градостроительный регламент сельскохозяйственной зоны СХ не установлен для расположенных в данной зоне сельскохозяйственных угодий в составе земель категории сельскохозяйственного назначения.</w:t>
      </w:r>
    </w:p>
    <w:p w:rsidR="002C672D" w:rsidRPr="00192546" w:rsidRDefault="002C672D" w:rsidP="0061354E">
      <w:pPr>
        <w:pStyle w:val="a6"/>
        <w:shd w:val="clear" w:color="auto" w:fill="auto"/>
        <w:spacing w:after="0" w:line="240" w:lineRule="auto"/>
        <w:ind w:firstLine="709"/>
        <w:jc w:val="both"/>
        <w:rPr>
          <w:sz w:val="24"/>
          <w:szCs w:val="24"/>
        </w:rPr>
      </w:pPr>
      <w:r w:rsidRPr="00192546">
        <w:rPr>
          <w:rStyle w:val="a5"/>
          <w:sz w:val="24"/>
          <w:szCs w:val="24"/>
        </w:rPr>
        <w:t>Использование земельных участков,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2C672D" w:rsidRPr="00192546" w:rsidRDefault="002C672D" w:rsidP="0061354E">
      <w:pPr>
        <w:pStyle w:val="a6"/>
        <w:numPr>
          <w:ilvl w:val="0"/>
          <w:numId w:val="8"/>
        </w:numPr>
        <w:shd w:val="clear" w:color="auto" w:fill="auto"/>
        <w:tabs>
          <w:tab w:val="left" w:pos="903"/>
        </w:tabs>
        <w:spacing w:after="0" w:line="240" w:lineRule="auto"/>
        <w:ind w:firstLine="709"/>
        <w:jc w:val="both"/>
        <w:rPr>
          <w:sz w:val="24"/>
          <w:szCs w:val="24"/>
        </w:rPr>
      </w:pPr>
      <w:r w:rsidRPr="00192546">
        <w:rPr>
          <w:rStyle w:val="a5"/>
          <w:sz w:val="24"/>
          <w:szCs w:val="24"/>
        </w:rPr>
        <w:t>На карте градостроительного зонирования отображены объекты и зоны с особыми условиями использования территории, зоны иных ограничений, условно разделенных по следующим факторам:</w:t>
      </w:r>
    </w:p>
    <w:p w:rsidR="002C672D" w:rsidRPr="00192546" w:rsidRDefault="002C672D" w:rsidP="0061354E">
      <w:pPr>
        <w:pStyle w:val="a6"/>
        <w:numPr>
          <w:ilvl w:val="0"/>
          <w:numId w:val="10"/>
        </w:numPr>
        <w:shd w:val="clear" w:color="auto" w:fill="auto"/>
        <w:tabs>
          <w:tab w:val="left" w:pos="709"/>
        </w:tabs>
        <w:spacing w:after="0" w:line="240" w:lineRule="auto"/>
        <w:ind w:firstLine="709"/>
        <w:jc w:val="both"/>
        <w:rPr>
          <w:sz w:val="24"/>
          <w:szCs w:val="24"/>
        </w:rPr>
      </w:pPr>
      <w:r w:rsidRPr="00192546">
        <w:rPr>
          <w:rStyle w:val="a5"/>
          <w:sz w:val="24"/>
          <w:szCs w:val="24"/>
        </w:rPr>
        <w:t>природно-экологические факторы:</w:t>
      </w:r>
    </w:p>
    <w:p w:rsidR="002C672D" w:rsidRPr="00192546" w:rsidRDefault="002C672D" w:rsidP="0061354E">
      <w:pPr>
        <w:pStyle w:val="a6"/>
        <w:numPr>
          <w:ilvl w:val="0"/>
          <w:numId w:val="2"/>
        </w:numPr>
        <w:shd w:val="clear" w:color="auto" w:fill="auto"/>
        <w:tabs>
          <w:tab w:val="left" w:pos="719"/>
        </w:tabs>
        <w:spacing w:after="0" w:line="240" w:lineRule="auto"/>
        <w:ind w:firstLine="709"/>
        <w:jc w:val="both"/>
        <w:rPr>
          <w:sz w:val="24"/>
          <w:szCs w:val="24"/>
        </w:rPr>
      </w:pPr>
      <w:r w:rsidRPr="00192546">
        <w:rPr>
          <w:rStyle w:val="a5"/>
          <w:sz w:val="24"/>
          <w:szCs w:val="24"/>
        </w:rPr>
        <w:t>водные объекты и их водоохранные зоны и прибрежные защитные полосы;</w:t>
      </w:r>
    </w:p>
    <w:p w:rsidR="002C672D" w:rsidRPr="00192546" w:rsidRDefault="002C672D" w:rsidP="0061354E">
      <w:pPr>
        <w:pStyle w:val="a6"/>
        <w:numPr>
          <w:ilvl w:val="0"/>
          <w:numId w:val="2"/>
        </w:numPr>
        <w:shd w:val="clear" w:color="auto" w:fill="auto"/>
        <w:tabs>
          <w:tab w:val="left" w:pos="709"/>
        </w:tabs>
        <w:spacing w:after="0" w:line="240" w:lineRule="auto"/>
        <w:ind w:firstLine="709"/>
        <w:jc w:val="both"/>
        <w:rPr>
          <w:sz w:val="24"/>
          <w:szCs w:val="24"/>
        </w:rPr>
      </w:pPr>
      <w:r w:rsidRPr="00192546">
        <w:rPr>
          <w:rStyle w:val="a5"/>
          <w:sz w:val="24"/>
          <w:szCs w:val="24"/>
        </w:rPr>
        <w:t>территории, подверженные опасным геологическим процессам (оползни, обвалы, карсты, подтопления и затопления и другие);</w:t>
      </w:r>
    </w:p>
    <w:p w:rsidR="002C672D" w:rsidRPr="00192546" w:rsidRDefault="002C672D" w:rsidP="0061354E">
      <w:pPr>
        <w:pStyle w:val="a6"/>
        <w:numPr>
          <w:ilvl w:val="0"/>
          <w:numId w:val="2"/>
        </w:numPr>
        <w:shd w:val="clear" w:color="auto" w:fill="auto"/>
        <w:tabs>
          <w:tab w:val="left" w:pos="719"/>
        </w:tabs>
        <w:spacing w:after="0" w:line="240" w:lineRule="auto"/>
        <w:ind w:firstLine="709"/>
        <w:jc w:val="both"/>
        <w:rPr>
          <w:sz w:val="24"/>
          <w:szCs w:val="24"/>
        </w:rPr>
      </w:pPr>
      <w:r w:rsidRPr="00192546">
        <w:rPr>
          <w:rStyle w:val="a5"/>
          <w:sz w:val="24"/>
          <w:szCs w:val="24"/>
        </w:rPr>
        <w:t>источники водоснабжения и зоны санитарной охраны;</w:t>
      </w:r>
    </w:p>
    <w:p w:rsidR="002C672D" w:rsidRPr="00192546" w:rsidRDefault="002C672D" w:rsidP="0061354E">
      <w:pPr>
        <w:pStyle w:val="a6"/>
        <w:numPr>
          <w:ilvl w:val="0"/>
          <w:numId w:val="2"/>
        </w:numPr>
        <w:shd w:val="clear" w:color="auto" w:fill="auto"/>
        <w:tabs>
          <w:tab w:val="left" w:pos="709"/>
        </w:tabs>
        <w:spacing w:after="0" w:line="240" w:lineRule="auto"/>
        <w:ind w:firstLine="709"/>
        <w:jc w:val="both"/>
        <w:rPr>
          <w:sz w:val="24"/>
          <w:szCs w:val="24"/>
        </w:rPr>
      </w:pPr>
      <w:r w:rsidRPr="00192546">
        <w:rPr>
          <w:rStyle w:val="a5"/>
          <w:sz w:val="24"/>
          <w:szCs w:val="24"/>
        </w:rPr>
        <w:t>объекты специального назначения (кладбища, скотомогильники, полигоны твердых бытовых отходов) и их санитарно-защитные зоны и зоны охраны;</w:t>
      </w:r>
    </w:p>
    <w:p w:rsidR="002C672D" w:rsidRPr="00192546" w:rsidRDefault="002C672D" w:rsidP="0061354E">
      <w:pPr>
        <w:pStyle w:val="a6"/>
        <w:numPr>
          <w:ilvl w:val="0"/>
          <w:numId w:val="10"/>
        </w:numPr>
        <w:shd w:val="clear" w:color="auto" w:fill="auto"/>
        <w:tabs>
          <w:tab w:val="left" w:pos="854"/>
        </w:tabs>
        <w:spacing w:after="0" w:line="240" w:lineRule="auto"/>
        <w:ind w:firstLine="709"/>
        <w:jc w:val="both"/>
        <w:rPr>
          <w:sz w:val="24"/>
          <w:szCs w:val="24"/>
        </w:rPr>
      </w:pPr>
      <w:r w:rsidRPr="00192546">
        <w:rPr>
          <w:rStyle w:val="a5"/>
          <w:sz w:val="24"/>
          <w:szCs w:val="24"/>
        </w:rPr>
        <w:t>техногенные факторы:</w:t>
      </w:r>
    </w:p>
    <w:p w:rsidR="002C672D" w:rsidRPr="00192546" w:rsidRDefault="002C672D" w:rsidP="0061354E">
      <w:pPr>
        <w:pStyle w:val="a6"/>
        <w:numPr>
          <w:ilvl w:val="0"/>
          <w:numId w:val="2"/>
        </w:numPr>
        <w:shd w:val="clear" w:color="auto" w:fill="auto"/>
        <w:tabs>
          <w:tab w:val="left" w:pos="709"/>
        </w:tabs>
        <w:spacing w:after="0" w:line="240" w:lineRule="auto"/>
        <w:ind w:firstLine="709"/>
        <w:jc w:val="both"/>
        <w:rPr>
          <w:sz w:val="24"/>
          <w:szCs w:val="24"/>
        </w:rPr>
      </w:pPr>
      <w:r w:rsidRPr="00192546">
        <w:rPr>
          <w:rStyle w:val="a5"/>
          <w:sz w:val="24"/>
          <w:szCs w:val="24"/>
        </w:rPr>
        <w:t>промышленные, коммунальные и сельскохозяйственные предприятия и их санитарно-защитные зоны;</w:t>
      </w:r>
    </w:p>
    <w:p w:rsidR="002C672D" w:rsidRPr="00192546" w:rsidRDefault="002C672D" w:rsidP="0061354E">
      <w:pPr>
        <w:pStyle w:val="a6"/>
        <w:numPr>
          <w:ilvl w:val="0"/>
          <w:numId w:val="2"/>
        </w:numPr>
        <w:shd w:val="clear" w:color="auto" w:fill="auto"/>
        <w:tabs>
          <w:tab w:val="left" w:pos="709"/>
        </w:tabs>
        <w:spacing w:after="0" w:line="240" w:lineRule="auto"/>
        <w:ind w:firstLine="709"/>
        <w:jc w:val="both"/>
        <w:rPr>
          <w:sz w:val="24"/>
          <w:szCs w:val="24"/>
        </w:rPr>
      </w:pPr>
      <w:r w:rsidRPr="00192546">
        <w:rPr>
          <w:rStyle w:val="a5"/>
          <w:sz w:val="24"/>
          <w:szCs w:val="24"/>
        </w:rPr>
        <w:t>объектов электроэнергетики и их санитарно-защитные и охранные зоны,</w:t>
      </w:r>
    </w:p>
    <w:p w:rsidR="002C672D" w:rsidRPr="00192546" w:rsidRDefault="002C672D" w:rsidP="0061354E">
      <w:pPr>
        <w:pStyle w:val="a6"/>
        <w:numPr>
          <w:ilvl w:val="0"/>
          <w:numId w:val="2"/>
        </w:numPr>
        <w:shd w:val="clear" w:color="auto" w:fill="auto"/>
        <w:tabs>
          <w:tab w:val="left" w:pos="709"/>
        </w:tabs>
        <w:spacing w:after="0" w:line="240" w:lineRule="auto"/>
        <w:ind w:firstLine="709"/>
        <w:jc w:val="both"/>
        <w:rPr>
          <w:sz w:val="24"/>
          <w:szCs w:val="24"/>
        </w:rPr>
      </w:pPr>
      <w:r w:rsidRPr="00192546">
        <w:rPr>
          <w:rStyle w:val="a5"/>
          <w:sz w:val="24"/>
          <w:szCs w:val="24"/>
        </w:rPr>
        <w:t>объекты связи и иные объекты, создающие электромагнитные поля и их санитарно-защитные зоны и зоны ограничений;</w:t>
      </w:r>
    </w:p>
    <w:p w:rsidR="002C672D" w:rsidRPr="00192546" w:rsidRDefault="002C672D" w:rsidP="0061354E">
      <w:pPr>
        <w:pStyle w:val="a6"/>
        <w:numPr>
          <w:ilvl w:val="0"/>
          <w:numId w:val="2"/>
        </w:numPr>
        <w:shd w:val="clear" w:color="auto" w:fill="auto"/>
        <w:tabs>
          <w:tab w:val="left" w:pos="709"/>
        </w:tabs>
        <w:spacing w:after="0" w:line="240" w:lineRule="auto"/>
        <w:ind w:firstLine="709"/>
        <w:jc w:val="both"/>
        <w:rPr>
          <w:sz w:val="24"/>
          <w:szCs w:val="24"/>
        </w:rPr>
      </w:pPr>
      <w:r w:rsidRPr="00192546">
        <w:rPr>
          <w:rStyle w:val="a5"/>
          <w:sz w:val="24"/>
          <w:szCs w:val="24"/>
        </w:rPr>
        <w:t xml:space="preserve">газораспределительных </w:t>
      </w:r>
      <w:r w:rsidR="00EB4005" w:rsidRPr="00192546">
        <w:rPr>
          <w:rStyle w:val="a5"/>
          <w:sz w:val="24"/>
          <w:szCs w:val="24"/>
        </w:rPr>
        <w:t>сетей</w:t>
      </w:r>
      <w:r w:rsidRPr="00192546">
        <w:rPr>
          <w:rStyle w:val="a5"/>
          <w:sz w:val="24"/>
          <w:szCs w:val="24"/>
        </w:rPr>
        <w:t xml:space="preserve"> и их охранные зоны.</w:t>
      </w:r>
    </w:p>
    <w:p w:rsidR="002C672D" w:rsidRPr="00192546" w:rsidRDefault="002C672D" w:rsidP="0061354E">
      <w:pPr>
        <w:pStyle w:val="a6"/>
        <w:numPr>
          <w:ilvl w:val="0"/>
          <w:numId w:val="8"/>
        </w:numPr>
        <w:shd w:val="clear" w:color="auto" w:fill="auto"/>
        <w:tabs>
          <w:tab w:val="left" w:pos="709"/>
        </w:tabs>
        <w:spacing w:after="0" w:line="240" w:lineRule="auto"/>
        <w:ind w:firstLine="709"/>
        <w:jc w:val="both"/>
        <w:rPr>
          <w:sz w:val="24"/>
          <w:szCs w:val="24"/>
        </w:rPr>
      </w:pPr>
      <w:r w:rsidRPr="00192546">
        <w:rPr>
          <w:rStyle w:val="a5"/>
          <w:sz w:val="24"/>
          <w:szCs w:val="24"/>
        </w:rPr>
        <w:t xml:space="preserve">Градостроительные регламенты устанавливаются в соответствии с законодательством Российской Федерации в процессе разработки карты градостроительного зонирования на основании детального изучения </w:t>
      </w:r>
      <w:r w:rsidR="00EB4005" w:rsidRPr="00192546">
        <w:rPr>
          <w:rStyle w:val="a5"/>
          <w:sz w:val="24"/>
          <w:szCs w:val="24"/>
        </w:rPr>
        <w:t>социально пространственного</w:t>
      </w:r>
      <w:r w:rsidRPr="00192546">
        <w:rPr>
          <w:rStyle w:val="a5"/>
          <w:sz w:val="24"/>
          <w:szCs w:val="24"/>
        </w:rPr>
        <w:t xml:space="preserve"> качества среды городского округа, возможности и рациональности ее изменения.</w:t>
      </w:r>
    </w:p>
    <w:p w:rsidR="002C672D" w:rsidRPr="00192546" w:rsidRDefault="002C672D" w:rsidP="0061354E">
      <w:pPr>
        <w:pStyle w:val="a6"/>
        <w:numPr>
          <w:ilvl w:val="0"/>
          <w:numId w:val="8"/>
        </w:numPr>
        <w:shd w:val="clear" w:color="auto" w:fill="auto"/>
        <w:tabs>
          <w:tab w:val="left" w:pos="946"/>
        </w:tabs>
        <w:spacing w:after="0" w:line="240" w:lineRule="auto"/>
        <w:ind w:firstLine="709"/>
        <w:jc w:val="both"/>
        <w:rPr>
          <w:sz w:val="24"/>
          <w:szCs w:val="24"/>
        </w:rPr>
      </w:pPr>
      <w:r w:rsidRPr="00192546">
        <w:rPr>
          <w:rStyle w:val="a5"/>
          <w:sz w:val="24"/>
          <w:szCs w:val="24"/>
        </w:rPr>
        <w:t>Границы территорий, на которые действие градостроительного регламентов не распространяется, границы территорий, для которых градостроительные регламенты не устанавливаются, границы зон с особыми условиями использования территорий наносятся на карты градостроительного зонирования в соответствии с нормативными правовыми актами уполномоченных органов исполнительной власти или местного самоуправления; содержащими описание границ; в соответствии с установленными законодательством параметрами таких территорий и зон; на основании документов кадастрового учета; материалов генерального плана округа, иных документов, содержащих описания местоположения границ указанных территорий и зон.</w:t>
      </w:r>
    </w:p>
    <w:p w:rsidR="002C672D" w:rsidRPr="00192546" w:rsidRDefault="002C672D" w:rsidP="0061354E">
      <w:pPr>
        <w:pStyle w:val="a6"/>
        <w:shd w:val="clear" w:color="auto" w:fill="auto"/>
        <w:spacing w:after="0" w:line="240" w:lineRule="auto"/>
        <w:ind w:firstLine="709"/>
        <w:jc w:val="both"/>
        <w:rPr>
          <w:sz w:val="24"/>
          <w:szCs w:val="24"/>
        </w:rPr>
      </w:pPr>
      <w:bookmarkStart w:id="7" w:name="bookmark9"/>
      <w:r w:rsidRPr="00192546">
        <w:rPr>
          <w:rStyle w:val="a5"/>
          <w:sz w:val="24"/>
          <w:szCs w:val="24"/>
        </w:rPr>
        <w:t>Изменение установленных уполномоченными органами режима использования и границ территорий, на которые действие градостроительного регламентов не распространяется, для которых градостроительные регламенты не устанавливаются, зон с особыми условиями использования территорий осуществляется установившим такие режимы и границы уполномоченным органом. В настоящих Правилах отображаются внесенные изменения.</w:t>
      </w:r>
      <w:bookmarkEnd w:id="7"/>
    </w:p>
    <w:p w:rsidR="00035B73" w:rsidRPr="00192546" w:rsidRDefault="00035B73" w:rsidP="0061354E">
      <w:pPr>
        <w:pStyle w:val="31"/>
        <w:shd w:val="clear" w:color="auto" w:fill="auto"/>
        <w:spacing w:before="0" w:line="240" w:lineRule="auto"/>
        <w:ind w:firstLine="709"/>
        <w:jc w:val="both"/>
        <w:rPr>
          <w:rStyle w:val="3"/>
          <w:b/>
          <w:bCs/>
          <w:sz w:val="24"/>
          <w:szCs w:val="24"/>
        </w:rPr>
      </w:pPr>
    </w:p>
    <w:p w:rsidR="002C672D" w:rsidRPr="00192546" w:rsidRDefault="002C672D" w:rsidP="0061354E">
      <w:pPr>
        <w:pStyle w:val="31"/>
        <w:shd w:val="clear" w:color="auto" w:fill="auto"/>
        <w:spacing w:before="0" w:line="240" w:lineRule="auto"/>
        <w:ind w:firstLine="709"/>
        <w:jc w:val="both"/>
        <w:rPr>
          <w:sz w:val="24"/>
          <w:szCs w:val="24"/>
        </w:rPr>
      </w:pPr>
      <w:r w:rsidRPr="00192546">
        <w:rPr>
          <w:rStyle w:val="3"/>
          <w:b/>
          <w:bCs/>
          <w:sz w:val="24"/>
          <w:szCs w:val="24"/>
        </w:rPr>
        <w:t>Статья 6. Использование земельных участков, на которые распространяется действие градостроительных регламентов</w:t>
      </w:r>
      <w:r w:rsidR="0061354E">
        <w:rPr>
          <w:rStyle w:val="3"/>
          <w:b/>
          <w:bCs/>
          <w:sz w:val="24"/>
          <w:szCs w:val="24"/>
        </w:rPr>
        <w:t>.</w:t>
      </w:r>
    </w:p>
    <w:p w:rsidR="002C672D" w:rsidRPr="00192546" w:rsidRDefault="002C672D" w:rsidP="0061354E">
      <w:pPr>
        <w:pStyle w:val="a6"/>
        <w:numPr>
          <w:ilvl w:val="0"/>
          <w:numId w:val="11"/>
        </w:numPr>
        <w:shd w:val="clear" w:color="auto" w:fill="auto"/>
        <w:tabs>
          <w:tab w:val="left" w:pos="709"/>
        </w:tabs>
        <w:spacing w:after="0" w:line="240" w:lineRule="auto"/>
        <w:ind w:firstLine="709"/>
        <w:jc w:val="both"/>
        <w:rPr>
          <w:sz w:val="24"/>
          <w:szCs w:val="24"/>
        </w:rPr>
      </w:pPr>
      <w:r w:rsidRPr="00192546">
        <w:rPr>
          <w:rStyle w:val="a5"/>
          <w:sz w:val="24"/>
          <w:szCs w:val="24"/>
        </w:rPr>
        <w:t xml:space="preserve">Использование и застройка земельных участков на территории городского округа, на которые распространяется действие градостроительных регламентов, может осуществляться правообладателями земельных участков, объектов капитального строительства только с соблюдением разрешенного использования земельных участков и объектов капитального строительства, разрешенных предельных размеров земельных участков и предельных параметров объектов капитального </w:t>
      </w:r>
      <w:r w:rsidRPr="00192546">
        <w:rPr>
          <w:rStyle w:val="a5"/>
          <w:sz w:val="24"/>
          <w:szCs w:val="24"/>
        </w:rPr>
        <w:lastRenderedPageBreak/>
        <w:t>строительства; соблюдением ограничений использования земельных участков и объектов капитального строительства, установленных в соответствии с законодательством и настоящими Правилами.</w:t>
      </w:r>
    </w:p>
    <w:p w:rsidR="002C672D" w:rsidRPr="00192546" w:rsidRDefault="002C672D" w:rsidP="0061354E">
      <w:pPr>
        <w:pStyle w:val="a6"/>
        <w:shd w:val="clear" w:color="auto" w:fill="auto"/>
        <w:spacing w:after="0" w:line="240" w:lineRule="auto"/>
        <w:ind w:firstLine="709"/>
        <w:jc w:val="both"/>
        <w:rPr>
          <w:sz w:val="24"/>
          <w:szCs w:val="24"/>
        </w:rPr>
      </w:pPr>
      <w:r w:rsidRPr="00192546">
        <w:rPr>
          <w:rStyle w:val="a5"/>
          <w:sz w:val="24"/>
          <w:szCs w:val="24"/>
        </w:rPr>
        <w:t>Виды разрешенного использования, не предусмотренные в градостроительном регламенте, являются запрещенными.</w:t>
      </w:r>
    </w:p>
    <w:p w:rsidR="002C672D" w:rsidRPr="00192546" w:rsidRDefault="002C672D" w:rsidP="0061354E">
      <w:pPr>
        <w:pStyle w:val="a6"/>
        <w:numPr>
          <w:ilvl w:val="0"/>
          <w:numId w:val="11"/>
        </w:numPr>
        <w:shd w:val="clear" w:color="auto" w:fill="auto"/>
        <w:tabs>
          <w:tab w:val="left" w:pos="850"/>
        </w:tabs>
        <w:spacing w:after="0" w:line="240" w:lineRule="auto"/>
        <w:ind w:firstLine="709"/>
        <w:jc w:val="both"/>
        <w:rPr>
          <w:sz w:val="24"/>
          <w:szCs w:val="24"/>
        </w:rPr>
      </w:pPr>
      <w:r w:rsidRPr="00192546">
        <w:rPr>
          <w:rStyle w:val="a5"/>
          <w:sz w:val="24"/>
          <w:szCs w:val="24"/>
        </w:rPr>
        <w:t>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2C672D" w:rsidRPr="00192546" w:rsidRDefault="002C672D" w:rsidP="0061354E">
      <w:pPr>
        <w:pStyle w:val="a6"/>
        <w:shd w:val="clear" w:color="auto" w:fill="auto"/>
        <w:tabs>
          <w:tab w:val="left" w:pos="1507"/>
        </w:tabs>
        <w:spacing w:after="0" w:line="240" w:lineRule="auto"/>
        <w:ind w:firstLine="709"/>
        <w:jc w:val="both"/>
        <w:rPr>
          <w:sz w:val="24"/>
          <w:szCs w:val="24"/>
        </w:rPr>
      </w:pPr>
      <w:r w:rsidRPr="00192546">
        <w:rPr>
          <w:rStyle w:val="a5"/>
          <w:sz w:val="24"/>
          <w:szCs w:val="24"/>
        </w:rPr>
        <w:t>а)</w:t>
      </w:r>
      <w:r w:rsidRPr="00192546">
        <w:rPr>
          <w:rStyle w:val="a5"/>
          <w:sz w:val="24"/>
          <w:szCs w:val="24"/>
        </w:rPr>
        <w:tab/>
        <w:t>основные виды разрешенного использования земельных участков и</w:t>
      </w:r>
      <w:r w:rsidR="00EB4005" w:rsidRPr="00192546">
        <w:rPr>
          <w:sz w:val="24"/>
          <w:szCs w:val="24"/>
        </w:rPr>
        <w:t xml:space="preserve"> </w:t>
      </w:r>
      <w:r w:rsidRPr="00192546">
        <w:rPr>
          <w:rStyle w:val="a5"/>
          <w:sz w:val="24"/>
          <w:szCs w:val="24"/>
        </w:rPr>
        <w:t>объектов капитального строительства - виды деятельности, объекты,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(без дополнительных разрешений и согласований)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при условии соблюдения требований технических регламентов;</w:t>
      </w:r>
    </w:p>
    <w:p w:rsidR="002C672D" w:rsidRPr="00192546" w:rsidRDefault="002C672D" w:rsidP="0061354E">
      <w:pPr>
        <w:pStyle w:val="a6"/>
        <w:shd w:val="clear" w:color="auto" w:fill="auto"/>
        <w:tabs>
          <w:tab w:val="left" w:pos="1436"/>
        </w:tabs>
        <w:spacing w:after="0" w:line="240" w:lineRule="auto"/>
        <w:ind w:firstLine="709"/>
        <w:jc w:val="both"/>
        <w:rPr>
          <w:sz w:val="24"/>
          <w:szCs w:val="24"/>
        </w:rPr>
      </w:pPr>
      <w:r w:rsidRPr="00192546">
        <w:rPr>
          <w:rStyle w:val="a5"/>
          <w:sz w:val="24"/>
          <w:szCs w:val="24"/>
        </w:rPr>
        <w:t>б)</w:t>
      </w:r>
      <w:r w:rsidRPr="00192546">
        <w:rPr>
          <w:rStyle w:val="a5"/>
          <w:sz w:val="24"/>
          <w:szCs w:val="24"/>
        </w:rPr>
        <w:tab/>
        <w:t>условно разрешенные виды разрешенного использования земельных участков и объектов капитального строительства - виды деятельности,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обязательного соблюдения требований технических регламентов;</w:t>
      </w:r>
    </w:p>
    <w:p w:rsidR="002C672D" w:rsidRPr="00192546" w:rsidRDefault="002C672D" w:rsidP="0061354E">
      <w:pPr>
        <w:pStyle w:val="a6"/>
        <w:shd w:val="clear" w:color="auto" w:fill="auto"/>
        <w:tabs>
          <w:tab w:val="left" w:pos="1441"/>
        </w:tabs>
        <w:spacing w:after="0" w:line="240" w:lineRule="auto"/>
        <w:ind w:firstLine="709"/>
        <w:jc w:val="both"/>
        <w:rPr>
          <w:sz w:val="24"/>
          <w:szCs w:val="24"/>
        </w:rPr>
      </w:pPr>
      <w:r w:rsidRPr="00192546">
        <w:rPr>
          <w:rStyle w:val="a5"/>
          <w:sz w:val="24"/>
          <w:szCs w:val="24"/>
        </w:rPr>
        <w:t>в)</w:t>
      </w:r>
      <w:r w:rsidRPr="00192546">
        <w:rPr>
          <w:rStyle w:val="a5"/>
          <w:sz w:val="24"/>
          <w:szCs w:val="24"/>
        </w:rPr>
        <w:tab/>
        <w:t>вспомогательные виды разрешенного использования недвижимости,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совместные с ним.</w:t>
      </w:r>
    </w:p>
    <w:p w:rsidR="002C672D" w:rsidRPr="00192546" w:rsidRDefault="002C672D" w:rsidP="0061354E">
      <w:pPr>
        <w:pStyle w:val="a6"/>
        <w:numPr>
          <w:ilvl w:val="0"/>
          <w:numId w:val="11"/>
        </w:numPr>
        <w:shd w:val="clear" w:color="auto" w:fill="auto"/>
        <w:tabs>
          <w:tab w:val="left" w:pos="709"/>
        </w:tabs>
        <w:spacing w:after="0" w:line="240" w:lineRule="auto"/>
        <w:ind w:firstLine="709"/>
        <w:jc w:val="both"/>
        <w:rPr>
          <w:sz w:val="24"/>
          <w:szCs w:val="24"/>
        </w:rPr>
      </w:pPr>
      <w:r w:rsidRPr="00192546">
        <w:rPr>
          <w:rStyle w:val="a5"/>
          <w:sz w:val="24"/>
          <w:szCs w:val="24"/>
        </w:rPr>
        <w:t>Применительно к каждой территориальной зоне основными видами разрешенного использования, даже если они прямо не указаны в градостроительных регламентах, являются следующие:</w:t>
      </w:r>
    </w:p>
    <w:p w:rsidR="002C672D" w:rsidRPr="00192546" w:rsidRDefault="002C672D" w:rsidP="0061354E">
      <w:pPr>
        <w:pStyle w:val="a6"/>
        <w:numPr>
          <w:ilvl w:val="0"/>
          <w:numId w:val="2"/>
        </w:numPr>
        <w:shd w:val="clear" w:color="auto" w:fill="auto"/>
        <w:tabs>
          <w:tab w:val="left" w:pos="709"/>
        </w:tabs>
        <w:spacing w:after="0" w:line="240" w:lineRule="auto"/>
        <w:ind w:firstLine="709"/>
        <w:jc w:val="both"/>
        <w:rPr>
          <w:sz w:val="24"/>
          <w:szCs w:val="24"/>
        </w:rPr>
      </w:pPr>
      <w:r w:rsidRPr="00192546">
        <w:rPr>
          <w:rStyle w:val="a5"/>
          <w:sz w:val="24"/>
          <w:szCs w:val="24"/>
        </w:rPr>
        <w:t>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2C672D" w:rsidRPr="00192546" w:rsidRDefault="002C672D" w:rsidP="0061354E">
      <w:pPr>
        <w:pStyle w:val="a6"/>
        <w:numPr>
          <w:ilvl w:val="0"/>
          <w:numId w:val="2"/>
        </w:numPr>
        <w:shd w:val="clear" w:color="auto" w:fill="auto"/>
        <w:tabs>
          <w:tab w:val="left" w:pos="709"/>
        </w:tabs>
        <w:spacing w:after="0" w:line="240" w:lineRule="auto"/>
        <w:ind w:firstLine="709"/>
        <w:jc w:val="both"/>
        <w:rPr>
          <w:sz w:val="24"/>
          <w:szCs w:val="24"/>
        </w:rPr>
      </w:pPr>
      <w:r w:rsidRPr="00192546">
        <w:rPr>
          <w:rStyle w:val="a5"/>
          <w:sz w:val="24"/>
          <w:szCs w:val="24"/>
        </w:rPr>
        <w:t>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 (электроподстанции закрытого типа, распределительные пункты и подстанции, трансформаторные подстанции, котельные тепловой мощностью до 200 Гкал/час, центральные и индивидуальные тепловые пункты, насосные станции перекачки, повышающие водопроводные насосные станции, регулирующие резервуары) при условии соответствия техническим регламентам;</w:t>
      </w:r>
    </w:p>
    <w:p w:rsidR="002C672D" w:rsidRPr="00192546" w:rsidRDefault="002C672D" w:rsidP="0061354E">
      <w:pPr>
        <w:pStyle w:val="a6"/>
        <w:numPr>
          <w:ilvl w:val="0"/>
          <w:numId w:val="11"/>
        </w:numPr>
        <w:shd w:val="clear" w:color="auto" w:fill="auto"/>
        <w:tabs>
          <w:tab w:val="left" w:pos="709"/>
        </w:tabs>
        <w:spacing w:after="0" w:line="240" w:lineRule="auto"/>
        <w:ind w:firstLine="709"/>
        <w:jc w:val="both"/>
        <w:rPr>
          <w:sz w:val="24"/>
          <w:szCs w:val="24"/>
        </w:rPr>
      </w:pPr>
      <w:r w:rsidRPr="00192546">
        <w:rPr>
          <w:rStyle w:val="a5"/>
          <w:sz w:val="24"/>
          <w:szCs w:val="24"/>
        </w:rPr>
        <w:t>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w:t>
      </w:r>
    </w:p>
    <w:p w:rsidR="002C672D" w:rsidRPr="00192546" w:rsidRDefault="002C672D" w:rsidP="0061354E">
      <w:pPr>
        <w:pStyle w:val="a6"/>
        <w:numPr>
          <w:ilvl w:val="0"/>
          <w:numId w:val="11"/>
        </w:numPr>
        <w:shd w:val="clear" w:color="auto" w:fill="auto"/>
        <w:tabs>
          <w:tab w:val="left" w:pos="709"/>
        </w:tabs>
        <w:spacing w:after="0" w:line="240" w:lineRule="auto"/>
        <w:ind w:firstLine="709"/>
        <w:jc w:val="both"/>
        <w:rPr>
          <w:sz w:val="24"/>
          <w:szCs w:val="24"/>
        </w:rPr>
      </w:pPr>
      <w:r w:rsidRPr="00192546">
        <w:rPr>
          <w:rStyle w:val="a5"/>
          <w:sz w:val="24"/>
          <w:szCs w:val="24"/>
        </w:rPr>
        <w:t>В пределах земельного участка могут сочетаться несколько видов разрешенного использования. При этом вид разрешенного использования, указанный как основной, может выступать в качестве вспомогательного при условии соблюдения требований технических регламентов и нормативов градостроительного проектирования.</w:t>
      </w:r>
    </w:p>
    <w:p w:rsidR="002C672D" w:rsidRPr="00192546" w:rsidRDefault="002C672D" w:rsidP="0061354E">
      <w:pPr>
        <w:pStyle w:val="a6"/>
        <w:numPr>
          <w:ilvl w:val="0"/>
          <w:numId w:val="11"/>
        </w:numPr>
        <w:shd w:val="clear" w:color="auto" w:fill="auto"/>
        <w:tabs>
          <w:tab w:val="left" w:pos="709"/>
        </w:tabs>
        <w:spacing w:after="0" w:line="240" w:lineRule="auto"/>
        <w:ind w:firstLine="709"/>
        <w:jc w:val="both"/>
        <w:rPr>
          <w:sz w:val="24"/>
          <w:szCs w:val="24"/>
        </w:rPr>
      </w:pPr>
      <w:bookmarkStart w:id="8" w:name="bookmark10"/>
      <w:r w:rsidRPr="00192546">
        <w:rPr>
          <w:rStyle w:val="a5"/>
          <w:sz w:val="24"/>
          <w:szCs w:val="24"/>
        </w:rPr>
        <w:t>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 Разрешенное использование земельных участков и объектов капитального строительства допускается при условии соблюдения ограничения использования земельных участков и объектов капитального строительства.</w:t>
      </w:r>
      <w:bookmarkEnd w:id="8"/>
    </w:p>
    <w:p w:rsidR="00035B73" w:rsidRPr="00192546" w:rsidRDefault="00035B73" w:rsidP="0061354E">
      <w:pPr>
        <w:pStyle w:val="31"/>
        <w:shd w:val="clear" w:color="auto" w:fill="auto"/>
        <w:spacing w:before="0" w:line="240" w:lineRule="auto"/>
        <w:ind w:firstLine="709"/>
        <w:jc w:val="left"/>
        <w:rPr>
          <w:rStyle w:val="3"/>
          <w:b/>
          <w:bCs/>
          <w:sz w:val="24"/>
          <w:szCs w:val="24"/>
        </w:rPr>
      </w:pPr>
    </w:p>
    <w:p w:rsidR="002C672D" w:rsidRPr="00192546" w:rsidRDefault="002C672D" w:rsidP="0061354E">
      <w:pPr>
        <w:pStyle w:val="31"/>
        <w:shd w:val="clear" w:color="auto" w:fill="auto"/>
        <w:spacing w:before="0" w:line="240" w:lineRule="auto"/>
        <w:ind w:firstLine="709"/>
        <w:jc w:val="left"/>
        <w:rPr>
          <w:sz w:val="24"/>
          <w:szCs w:val="24"/>
        </w:rPr>
      </w:pPr>
      <w:r w:rsidRPr="00192546">
        <w:rPr>
          <w:rStyle w:val="3"/>
          <w:b/>
          <w:bCs/>
          <w:sz w:val="24"/>
          <w:szCs w:val="24"/>
        </w:rPr>
        <w:t>Статья 7. Особенности использования и застройки земельных участков, расположенных на территориях, отнесенных Правилами к различным территориальным зонам</w:t>
      </w:r>
      <w:r w:rsidR="0061354E">
        <w:rPr>
          <w:rStyle w:val="3"/>
          <w:b/>
          <w:bCs/>
          <w:sz w:val="24"/>
          <w:szCs w:val="24"/>
        </w:rPr>
        <w:t>.</w:t>
      </w:r>
    </w:p>
    <w:p w:rsidR="002C672D" w:rsidRPr="00192546" w:rsidRDefault="002C672D" w:rsidP="0061354E">
      <w:pPr>
        <w:pStyle w:val="a6"/>
        <w:numPr>
          <w:ilvl w:val="0"/>
          <w:numId w:val="12"/>
        </w:numPr>
        <w:shd w:val="clear" w:color="auto" w:fill="auto"/>
        <w:tabs>
          <w:tab w:val="left" w:pos="831"/>
        </w:tabs>
        <w:spacing w:after="0" w:line="240" w:lineRule="auto"/>
        <w:ind w:firstLine="709"/>
        <w:jc w:val="both"/>
        <w:rPr>
          <w:rStyle w:val="a5"/>
          <w:sz w:val="24"/>
          <w:szCs w:val="24"/>
        </w:rPr>
      </w:pPr>
      <w:r w:rsidRPr="00192546">
        <w:rPr>
          <w:rStyle w:val="a5"/>
          <w:sz w:val="24"/>
          <w:szCs w:val="24"/>
        </w:rPr>
        <w:t xml:space="preserve">Земельные участки, сформированные в установленном порядке до вступления в силу настоящих Правил, и расположенные на территориях, отнесенных Правилами к различным </w:t>
      </w:r>
      <w:r w:rsidRPr="00192546">
        <w:rPr>
          <w:rStyle w:val="a5"/>
          <w:sz w:val="24"/>
          <w:szCs w:val="24"/>
        </w:rPr>
        <w:lastRenderedPageBreak/>
        <w:t>территориальным зонам, используются правообладателями таких земельных участков в соответствии с целями их предоставления, за исключением случаев, предусмотренных пунктом 2 настоящей статьи.</w:t>
      </w:r>
    </w:p>
    <w:p w:rsidR="00ED531D" w:rsidRPr="00192546" w:rsidRDefault="002C672D" w:rsidP="0061354E">
      <w:pPr>
        <w:pStyle w:val="a6"/>
        <w:numPr>
          <w:ilvl w:val="0"/>
          <w:numId w:val="12"/>
        </w:numPr>
        <w:shd w:val="clear" w:color="auto" w:fill="auto"/>
        <w:tabs>
          <w:tab w:val="left" w:pos="831"/>
        </w:tabs>
        <w:spacing w:after="0" w:line="240" w:lineRule="auto"/>
        <w:ind w:firstLine="709"/>
        <w:jc w:val="both"/>
        <w:rPr>
          <w:rStyle w:val="a5"/>
          <w:sz w:val="24"/>
          <w:szCs w:val="24"/>
        </w:rPr>
      </w:pPr>
      <w:r w:rsidRPr="00192546">
        <w:rPr>
          <w:rStyle w:val="a5"/>
          <w:sz w:val="24"/>
          <w:szCs w:val="24"/>
        </w:rPr>
        <w:t>После вступления в силу настоящих Правил разделение, объединение, изменение границ, вида разрешенного использования земельных участков, указанных в</w:t>
      </w:r>
      <w:r w:rsidR="00ED531D" w:rsidRPr="00192546">
        <w:rPr>
          <w:rStyle w:val="a5"/>
          <w:sz w:val="24"/>
          <w:szCs w:val="24"/>
        </w:rPr>
        <w:t xml:space="preserve"> </w:t>
      </w:r>
      <w:bookmarkStart w:id="9" w:name="bookmark11"/>
      <w:r w:rsidR="00ED531D" w:rsidRPr="00192546">
        <w:rPr>
          <w:rStyle w:val="a5"/>
          <w:sz w:val="24"/>
          <w:szCs w:val="24"/>
        </w:rPr>
        <w:t>пункте 1 настоящей статьи осуществляется при условии формирования земельных участков в пределах границ соответствующей территориальной зоны.</w:t>
      </w:r>
      <w:bookmarkEnd w:id="9"/>
    </w:p>
    <w:p w:rsidR="00035B73" w:rsidRPr="00192546" w:rsidRDefault="00035B73" w:rsidP="0061354E">
      <w:pPr>
        <w:pStyle w:val="31"/>
        <w:shd w:val="clear" w:color="auto" w:fill="auto"/>
        <w:spacing w:before="0" w:line="240" w:lineRule="auto"/>
        <w:ind w:right="141" w:firstLine="709"/>
        <w:jc w:val="both"/>
        <w:rPr>
          <w:rStyle w:val="3"/>
          <w:b/>
          <w:bCs/>
          <w:sz w:val="24"/>
          <w:szCs w:val="24"/>
        </w:rPr>
      </w:pPr>
    </w:p>
    <w:p w:rsidR="00ED531D" w:rsidRPr="00192546" w:rsidRDefault="00ED531D" w:rsidP="0061354E">
      <w:pPr>
        <w:pStyle w:val="31"/>
        <w:shd w:val="clear" w:color="auto" w:fill="auto"/>
        <w:spacing w:before="0" w:line="240" w:lineRule="auto"/>
        <w:ind w:right="141" w:firstLine="709"/>
        <w:jc w:val="both"/>
        <w:rPr>
          <w:sz w:val="24"/>
          <w:szCs w:val="24"/>
        </w:rPr>
      </w:pPr>
      <w:r w:rsidRPr="00192546">
        <w:rPr>
          <w:rStyle w:val="3"/>
          <w:b/>
          <w:bCs/>
          <w:sz w:val="24"/>
          <w:szCs w:val="24"/>
        </w:rPr>
        <w:t>Статья 8. Особенности использования земельных участков и объектов капитального строительства, не соответствующих градостроительным регламентам</w:t>
      </w:r>
      <w:r w:rsidR="0061354E">
        <w:rPr>
          <w:rStyle w:val="3"/>
          <w:b/>
          <w:bCs/>
          <w:sz w:val="24"/>
          <w:szCs w:val="24"/>
        </w:rPr>
        <w:t>.</w:t>
      </w:r>
    </w:p>
    <w:p w:rsidR="00ED531D" w:rsidRPr="00192546" w:rsidRDefault="00ED531D" w:rsidP="0061354E">
      <w:pPr>
        <w:pStyle w:val="a6"/>
        <w:numPr>
          <w:ilvl w:val="0"/>
          <w:numId w:val="13"/>
        </w:numPr>
        <w:shd w:val="clear" w:color="auto" w:fill="auto"/>
        <w:tabs>
          <w:tab w:val="left" w:pos="709"/>
        </w:tabs>
        <w:spacing w:after="0" w:line="240" w:lineRule="auto"/>
        <w:ind w:right="20" w:firstLine="709"/>
        <w:jc w:val="both"/>
        <w:rPr>
          <w:sz w:val="24"/>
          <w:szCs w:val="24"/>
        </w:rPr>
      </w:pPr>
      <w:r w:rsidRPr="00192546">
        <w:rPr>
          <w:rStyle w:val="a5"/>
          <w:sz w:val="24"/>
          <w:szCs w:val="24"/>
        </w:rPr>
        <w:t>Земельные участки, объекты капитального строительства, существовавшие до вступления в силу настоящих Правил и не соответствующие градостроительным регламентам, могут использоваться без установления срока приведения их в соответствие градостроительному регламенту, за исключением случаев, когда использование этих объектов представляет опасность для жизни и здоровья людей, окружающей среды, объектов культурного наследия (памятников истории и культуры), что установлено уполномоченными органами в соответствии с действующим законодательством, нормами и техническими регламентами. Для объектов, представляющих опасность, уполномоченными органами устанавливается срок приведения их в соответствие градостроительному регламенту, нормативами и техническими регламентами или накладывается запрет на использование таких объектов до приведения их в соответствие с градостроительным регламентом, нормативами и техническими регламентами.</w:t>
      </w:r>
    </w:p>
    <w:p w:rsidR="00ED531D" w:rsidRPr="00192546" w:rsidRDefault="00ED531D" w:rsidP="0061354E">
      <w:pPr>
        <w:pStyle w:val="a6"/>
        <w:numPr>
          <w:ilvl w:val="0"/>
          <w:numId w:val="13"/>
        </w:numPr>
        <w:shd w:val="clear" w:color="auto" w:fill="auto"/>
        <w:tabs>
          <w:tab w:val="left" w:pos="709"/>
        </w:tabs>
        <w:spacing w:after="0" w:line="240" w:lineRule="auto"/>
        <w:ind w:right="20" w:firstLine="709"/>
        <w:jc w:val="both"/>
        <w:rPr>
          <w:sz w:val="24"/>
          <w:szCs w:val="24"/>
        </w:rPr>
      </w:pPr>
      <w:r w:rsidRPr="00192546">
        <w:rPr>
          <w:rStyle w:val="a5"/>
          <w:sz w:val="24"/>
          <w:szCs w:val="24"/>
        </w:rPr>
        <w:t>Изменение вида разрешенного использования земельных участков, изменение вида и реконструкция объектов капитального строительства, указанных в пункте 1 настоящей статьи, может осуществляться путем приведения их в соответствие установленным градостроительным регламентам.</w:t>
      </w:r>
    </w:p>
    <w:p w:rsidR="00ED531D" w:rsidRPr="00192546" w:rsidRDefault="00ED531D" w:rsidP="0061354E">
      <w:pPr>
        <w:pStyle w:val="a6"/>
        <w:numPr>
          <w:ilvl w:val="0"/>
          <w:numId w:val="13"/>
        </w:numPr>
        <w:shd w:val="clear" w:color="auto" w:fill="auto"/>
        <w:tabs>
          <w:tab w:val="left" w:pos="709"/>
        </w:tabs>
        <w:spacing w:after="0" w:line="240" w:lineRule="auto"/>
        <w:ind w:right="20" w:firstLine="709"/>
        <w:jc w:val="both"/>
        <w:rPr>
          <w:sz w:val="24"/>
          <w:szCs w:val="24"/>
        </w:rPr>
      </w:pPr>
      <w:bookmarkStart w:id="10" w:name="bookmark12"/>
      <w:r w:rsidRPr="00192546">
        <w:rPr>
          <w:rStyle w:val="a5"/>
          <w:sz w:val="24"/>
          <w:szCs w:val="24"/>
        </w:rPr>
        <w:t>Перечень объектов, не соответствующих градостроительным регламентам, а также сроки приведения этих объектов в соответствие с градостроительным регламентом, устанавливается правовым актом Администрации округа.</w:t>
      </w:r>
      <w:bookmarkEnd w:id="10"/>
    </w:p>
    <w:p w:rsidR="00035B73" w:rsidRPr="00192546" w:rsidRDefault="00035B73" w:rsidP="0061354E">
      <w:pPr>
        <w:pStyle w:val="31"/>
        <w:shd w:val="clear" w:color="auto" w:fill="auto"/>
        <w:spacing w:before="0" w:line="240" w:lineRule="auto"/>
        <w:ind w:firstLine="709"/>
        <w:jc w:val="both"/>
        <w:rPr>
          <w:rStyle w:val="3"/>
          <w:b/>
          <w:bCs/>
          <w:sz w:val="24"/>
          <w:szCs w:val="24"/>
        </w:rPr>
      </w:pPr>
    </w:p>
    <w:p w:rsidR="00ED531D" w:rsidRPr="00192546" w:rsidRDefault="00ED531D" w:rsidP="0061354E">
      <w:pPr>
        <w:pStyle w:val="31"/>
        <w:shd w:val="clear" w:color="auto" w:fill="auto"/>
        <w:spacing w:before="0" w:line="240" w:lineRule="auto"/>
        <w:ind w:firstLine="709"/>
        <w:jc w:val="both"/>
        <w:rPr>
          <w:sz w:val="24"/>
          <w:szCs w:val="24"/>
        </w:rPr>
      </w:pPr>
      <w:r w:rsidRPr="00192546">
        <w:rPr>
          <w:rStyle w:val="3"/>
          <w:b/>
          <w:bCs/>
          <w:sz w:val="24"/>
          <w:szCs w:val="24"/>
        </w:rPr>
        <w:t>Статья 9. Осуществление строительства, реконструкции объектов капитального строительства</w:t>
      </w:r>
      <w:r w:rsidR="0061354E">
        <w:rPr>
          <w:rStyle w:val="3"/>
          <w:b/>
          <w:bCs/>
          <w:sz w:val="24"/>
          <w:szCs w:val="24"/>
        </w:rPr>
        <w:t>.</w:t>
      </w:r>
    </w:p>
    <w:p w:rsidR="00ED531D" w:rsidRPr="00192546" w:rsidRDefault="00ED531D" w:rsidP="0061354E">
      <w:pPr>
        <w:pStyle w:val="a6"/>
        <w:numPr>
          <w:ilvl w:val="0"/>
          <w:numId w:val="14"/>
        </w:numPr>
        <w:shd w:val="clear" w:color="auto" w:fill="auto"/>
        <w:tabs>
          <w:tab w:val="left" w:pos="709"/>
        </w:tabs>
        <w:spacing w:after="0" w:line="240" w:lineRule="auto"/>
        <w:ind w:right="20" w:firstLine="709"/>
        <w:jc w:val="both"/>
        <w:rPr>
          <w:sz w:val="24"/>
          <w:szCs w:val="24"/>
        </w:rPr>
      </w:pPr>
      <w:r w:rsidRPr="00192546">
        <w:rPr>
          <w:rStyle w:val="a5"/>
          <w:sz w:val="24"/>
          <w:szCs w:val="24"/>
        </w:rPr>
        <w:t xml:space="preserve">Строительство, реконструкция объектов капитального строительства на территории городского округа </w:t>
      </w:r>
      <w:r w:rsidR="009F373B" w:rsidRPr="00192546">
        <w:rPr>
          <w:rStyle w:val="a5"/>
          <w:sz w:val="24"/>
          <w:szCs w:val="24"/>
        </w:rPr>
        <w:t xml:space="preserve">Заречный </w:t>
      </w:r>
      <w:r w:rsidRPr="00192546">
        <w:rPr>
          <w:rStyle w:val="a5"/>
          <w:sz w:val="24"/>
          <w:szCs w:val="24"/>
        </w:rPr>
        <w:t>осуществляется правообладателями земельных участков, объектов капитального строительства в границах объектов их прав в соответствии с требованиями, установленными Градостроительным кодексом Российской Федерации, другими федеральными законами, законодательством Свердловской области и принятыми в соответствии с ними правовыми актами</w:t>
      </w:r>
      <w:r w:rsidR="009F373B" w:rsidRPr="00192546">
        <w:rPr>
          <w:rStyle w:val="a5"/>
          <w:sz w:val="24"/>
          <w:szCs w:val="24"/>
        </w:rPr>
        <w:t xml:space="preserve"> </w:t>
      </w:r>
      <w:r w:rsidRPr="00192546">
        <w:rPr>
          <w:rStyle w:val="a5"/>
          <w:sz w:val="24"/>
          <w:szCs w:val="24"/>
        </w:rPr>
        <w:t>городского округа</w:t>
      </w:r>
      <w:r w:rsidR="009F373B" w:rsidRPr="00192546">
        <w:rPr>
          <w:rStyle w:val="a5"/>
          <w:sz w:val="24"/>
          <w:szCs w:val="24"/>
        </w:rPr>
        <w:t xml:space="preserve"> Заречный</w:t>
      </w:r>
      <w:r w:rsidRPr="00192546">
        <w:rPr>
          <w:rStyle w:val="a5"/>
          <w:sz w:val="24"/>
          <w:szCs w:val="24"/>
        </w:rPr>
        <w:t>, устанавливающими особенности осуществления указанной деятельности на территории округа.</w:t>
      </w:r>
    </w:p>
    <w:p w:rsidR="00ED531D" w:rsidRPr="00192546" w:rsidRDefault="00ED531D" w:rsidP="0061354E">
      <w:pPr>
        <w:pStyle w:val="a6"/>
        <w:numPr>
          <w:ilvl w:val="0"/>
          <w:numId w:val="14"/>
        </w:numPr>
        <w:shd w:val="clear" w:color="auto" w:fill="auto"/>
        <w:tabs>
          <w:tab w:val="left" w:pos="709"/>
        </w:tabs>
        <w:spacing w:after="0" w:line="240" w:lineRule="auto"/>
        <w:ind w:right="20" w:firstLine="709"/>
        <w:jc w:val="both"/>
        <w:rPr>
          <w:rStyle w:val="a5"/>
          <w:sz w:val="24"/>
          <w:szCs w:val="24"/>
        </w:rPr>
      </w:pPr>
      <w:bookmarkStart w:id="11" w:name="bookmark13"/>
      <w:r w:rsidRPr="00192546">
        <w:rPr>
          <w:rStyle w:val="a5"/>
          <w:sz w:val="24"/>
          <w:szCs w:val="24"/>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перечень которых может быть установлен органами местного самоуправления,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Указанное разрешение может быть выдано только для отдельного земельного участка в порядке, установленном Градостроительным кодексом Российской Федерации и настоящими Правилами (статья 10).</w:t>
      </w:r>
      <w:bookmarkEnd w:id="11"/>
    </w:p>
    <w:p w:rsidR="002C672D" w:rsidRPr="00192546" w:rsidRDefault="002C672D" w:rsidP="0061354E">
      <w:pPr>
        <w:pStyle w:val="a6"/>
        <w:shd w:val="clear" w:color="auto" w:fill="auto"/>
        <w:tabs>
          <w:tab w:val="left" w:pos="831"/>
        </w:tabs>
        <w:spacing w:after="0" w:line="240" w:lineRule="auto"/>
        <w:jc w:val="both"/>
        <w:rPr>
          <w:rStyle w:val="a5"/>
          <w:sz w:val="24"/>
          <w:szCs w:val="24"/>
        </w:rPr>
      </w:pPr>
    </w:p>
    <w:p w:rsidR="00F368AE" w:rsidRPr="00192546" w:rsidRDefault="00F368AE" w:rsidP="0061354E">
      <w:pPr>
        <w:pStyle w:val="31"/>
        <w:shd w:val="clear" w:color="auto" w:fill="auto"/>
        <w:spacing w:before="0" w:line="240" w:lineRule="auto"/>
        <w:ind w:firstLine="709"/>
        <w:jc w:val="both"/>
        <w:rPr>
          <w:rStyle w:val="3"/>
          <w:sz w:val="24"/>
          <w:szCs w:val="24"/>
        </w:rPr>
      </w:pPr>
      <w:bookmarkStart w:id="12" w:name="bookmark14"/>
      <w:r w:rsidRPr="00192546">
        <w:rPr>
          <w:rStyle w:val="3"/>
          <w:b/>
          <w:bCs/>
          <w:sz w:val="24"/>
          <w:szCs w:val="24"/>
        </w:rPr>
        <w:t>РАЗДЕЛ 2. ПОЛОЖЕНИЯ ОБ ИЗМЕНЕНИИ ВИДОВ РАЗРЕШЕННОГО ИСПОЛЬЗОВАНИЯ ЗЕМЕЛЬНЫХ УЧАСТКОВ И ОБЪЕКТОВ КАПИТАЛЬНОГО СТРОИТЕЛЬСТВА ФИЗИЧЕСКИМИ И ЮРИДИЧЕСКИМИ</w:t>
      </w:r>
      <w:bookmarkEnd w:id="12"/>
      <w:r w:rsidRPr="00192546">
        <w:rPr>
          <w:rStyle w:val="3"/>
          <w:b/>
          <w:bCs/>
          <w:sz w:val="24"/>
          <w:szCs w:val="24"/>
        </w:rPr>
        <w:t xml:space="preserve"> ЛИЦАМИ</w:t>
      </w:r>
      <w:r w:rsidR="0061354E">
        <w:rPr>
          <w:rStyle w:val="3"/>
          <w:b/>
          <w:bCs/>
          <w:sz w:val="24"/>
          <w:szCs w:val="24"/>
        </w:rPr>
        <w:t>.</w:t>
      </w:r>
    </w:p>
    <w:p w:rsidR="00035B73" w:rsidRPr="00192546" w:rsidRDefault="00035B73" w:rsidP="0061354E">
      <w:pPr>
        <w:pStyle w:val="31"/>
        <w:shd w:val="clear" w:color="auto" w:fill="auto"/>
        <w:spacing w:before="0" w:line="240" w:lineRule="auto"/>
        <w:ind w:left="20" w:firstLine="689"/>
        <w:jc w:val="both"/>
        <w:rPr>
          <w:rStyle w:val="3"/>
          <w:b/>
          <w:bCs/>
          <w:sz w:val="24"/>
          <w:szCs w:val="24"/>
        </w:rPr>
      </w:pPr>
    </w:p>
    <w:p w:rsidR="00F368AE" w:rsidRPr="00192546" w:rsidRDefault="00F368AE" w:rsidP="0061354E">
      <w:pPr>
        <w:pStyle w:val="31"/>
        <w:shd w:val="clear" w:color="auto" w:fill="auto"/>
        <w:spacing w:before="0" w:line="240" w:lineRule="auto"/>
        <w:ind w:left="20" w:firstLine="689"/>
        <w:jc w:val="both"/>
        <w:rPr>
          <w:sz w:val="24"/>
          <w:szCs w:val="24"/>
        </w:rPr>
      </w:pPr>
      <w:r w:rsidRPr="00192546">
        <w:rPr>
          <w:rStyle w:val="3"/>
          <w:b/>
          <w:bCs/>
          <w:sz w:val="24"/>
          <w:szCs w:val="24"/>
        </w:rPr>
        <w:t>Статья 9.1. Определение видов и параметров разрешенного использования земельных участков и объектов капитального строительства</w:t>
      </w:r>
      <w:r w:rsidR="0061354E">
        <w:rPr>
          <w:rStyle w:val="3"/>
          <w:b/>
          <w:bCs/>
          <w:sz w:val="24"/>
          <w:szCs w:val="24"/>
        </w:rPr>
        <w:t>.</w:t>
      </w:r>
    </w:p>
    <w:p w:rsidR="00F368AE" w:rsidRPr="00192546" w:rsidRDefault="00F368AE" w:rsidP="0061354E">
      <w:pPr>
        <w:pStyle w:val="a6"/>
        <w:shd w:val="clear" w:color="auto" w:fill="auto"/>
        <w:spacing w:after="0" w:line="240" w:lineRule="auto"/>
        <w:ind w:left="20" w:right="20" w:firstLine="689"/>
        <w:jc w:val="both"/>
        <w:rPr>
          <w:sz w:val="24"/>
          <w:szCs w:val="24"/>
        </w:rPr>
      </w:pPr>
      <w:bookmarkStart w:id="13" w:name="bookmark15"/>
      <w:r w:rsidRPr="00192546">
        <w:rPr>
          <w:rStyle w:val="a5"/>
          <w:sz w:val="24"/>
          <w:szCs w:val="24"/>
        </w:rPr>
        <w:t xml:space="preserve">Граждане и юридические лица вправе выбирать виды и параметры разрешенного использования принадлежащих им земельных участков и объектов капитального строительства в соответствии с </w:t>
      </w:r>
      <w:r w:rsidRPr="00192546">
        <w:rPr>
          <w:rStyle w:val="a5"/>
          <w:sz w:val="24"/>
          <w:szCs w:val="24"/>
        </w:rPr>
        <w:lastRenderedPageBreak/>
        <w:t>градостроительным регламентом при условии соблюдения градостроительных и технических норм и требований к подготовке проектной документации и строительству.</w:t>
      </w:r>
      <w:bookmarkEnd w:id="13"/>
    </w:p>
    <w:p w:rsidR="00035B73" w:rsidRPr="00192546" w:rsidRDefault="00035B73" w:rsidP="0061354E">
      <w:pPr>
        <w:pStyle w:val="31"/>
        <w:shd w:val="clear" w:color="auto" w:fill="auto"/>
        <w:spacing w:before="0" w:line="240" w:lineRule="auto"/>
        <w:ind w:left="20" w:firstLine="689"/>
        <w:jc w:val="both"/>
        <w:rPr>
          <w:rStyle w:val="3"/>
          <w:b/>
          <w:bCs/>
          <w:sz w:val="24"/>
          <w:szCs w:val="24"/>
        </w:rPr>
      </w:pPr>
    </w:p>
    <w:p w:rsidR="00F368AE" w:rsidRDefault="00F368AE" w:rsidP="0061354E">
      <w:pPr>
        <w:pStyle w:val="31"/>
        <w:shd w:val="clear" w:color="auto" w:fill="auto"/>
        <w:spacing w:before="0" w:line="240" w:lineRule="auto"/>
        <w:ind w:left="20" w:firstLine="689"/>
        <w:jc w:val="both"/>
        <w:rPr>
          <w:rStyle w:val="3"/>
          <w:b/>
          <w:bCs/>
          <w:sz w:val="24"/>
          <w:szCs w:val="24"/>
        </w:rPr>
      </w:pPr>
      <w:r w:rsidRPr="00192546">
        <w:rPr>
          <w:rStyle w:val="3"/>
          <w:b/>
          <w:bCs/>
          <w:sz w:val="24"/>
          <w:szCs w:val="24"/>
        </w:rPr>
        <w:t>Статья 10. Порядок предоставления разрешения на отклонение от предельных параметров разрешенного строительства, реконструкции объекта капитального строительства</w:t>
      </w:r>
      <w:r w:rsidR="0061354E">
        <w:rPr>
          <w:rStyle w:val="3"/>
          <w:b/>
          <w:bCs/>
          <w:sz w:val="24"/>
          <w:szCs w:val="24"/>
        </w:rPr>
        <w:t>.</w:t>
      </w:r>
    </w:p>
    <w:p w:rsidR="00F10DCF" w:rsidRDefault="00F10DCF" w:rsidP="0061354E">
      <w:pPr>
        <w:pStyle w:val="31"/>
        <w:shd w:val="clear" w:color="auto" w:fill="auto"/>
        <w:spacing w:before="0" w:line="240" w:lineRule="auto"/>
        <w:ind w:left="20" w:firstLine="689"/>
        <w:jc w:val="both"/>
        <w:rPr>
          <w:rStyle w:val="3"/>
          <w:bCs/>
          <w:sz w:val="24"/>
          <w:szCs w:val="24"/>
        </w:rPr>
      </w:pPr>
      <w:r w:rsidRPr="00F10DCF">
        <w:rPr>
          <w:rStyle w:val="3"/>
          <w:bCs/>
          <w:sz w:val="24"/>
          <w:szCs w:val="24"/>
        </w:rPr>
        <w:t>Порядок предоставления разрешения на отклонение от предельных параметров разрешенного строительства, реконструкции объекта капитального строительства установлен ст. 40 Градостроительного кодекса Российской Федерации</w:t>
      </w:r>
      <w:r>
        <w:rPr>
          <w:rStyle w:val="3"/>
          <w:bCs/>
          <w:sz w:val="24"/>
          <w:szCs w:val="24"/>
        </w:rPr>
        <w:t>.</w:t>
      </w:r>
    </w:p>
    <w:p w:rsidR="003352EB" w:rsidRPr="00DF126C" w:rsidRDefault="00462EEE" w:rsidP="00462EEE">
      <w:pPr>
        <w:pStyle w:val="a6"/>
        <w:numPr>
          <w:ilvl w:val="0"/>
          <w:numId w:val="15"/>
        </w:numPr>
        <w:shd w:val="clear" w:color="auto" w:fill="auto"/>
        <w:tabs>
          <w:tab w:val="left" w:pos="709"/>
        </w:tabs>
        <w:spacing w:after="0" w:line="240" w:lineRule="auto"/>
        <w:ind w:left="20" w:right="20" w:firstLine="689"/>
        <w:jc w:val="both"/>
        <w:rPr>
          <w:rStyle w:val="a5"/>
        </w:rPr>
      </w:pPr>
      <w:r w:rsidRPr="00DF126C">
        <w:rPr>
          <w:rStyle w:val="a5"/>
          <w:sz w:val="24"/>
          <w:szCs w:val="24"/>
        </w:rPr>
        <w:t>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r w:rsidR="003352EB" w:rsidRPr="00DF126C">
        <w:rPr>
          <w:rStyle w:val="a5"/>
          <w:sz w:val="24"/>
        </w:rPr>
        <w:t xml:space="preserve"> </w:t>
      </w:r>
    </w:p>
    <w:p w:rsidR="00462EEE" w:rsidRPr="00DF126C" w:rsidRDefault="003352EB" w:rsidP="003352EB">
      <w:pPr>
        <w:pStyle w:val="a6"/>
        <w:shd w:val="clear" w:color="auto" w:fill="auto"/>
        <w:tabs>
          <w:tab w:val="left" w:pos="709"/>
        </w:tabs>
        <w:spacing w:after="0" w:line="240" w:lineRule="auto"/>
        <w:ind w:right="20" w:firstLine="709"/>
        <w:jc w:val="both"/>
        <w:rPr>
          <w:rStyle w:val="a5"/>
        </w:rPr>
      </w:pPr>
      <w:r w:rsidRPr="00DF126C">
        <w:rPr>
          <w:rStyle w:val="a5"/>
          <w:sz w:val="24"/>
        </w:rPr>
        <w:t>Заявления принимаются и регистрируются общим отделом администрации городского округа Заречный. Глава городского округа Заречный принимает решение о направлении таких заявлений в Комиссию на рассмотрение</w:t>
      </w:r>
    </w:p>
    <w:p w:rsidR="00462EEE" w:rsidRPr="00DF126C" w:rsidRDefault="00462EEE" w:rsidP="003352EB">
      <w:pPr>
        <w:pStyle w:val="a6"/>
        <w:numPr>
          <w:ilvl w:val="0"/>
          <w:numId w:val="15"/>
        </w:numPr>
        <w:shd w:val="clear" w:color="auto" w:fill="auto"/>
        <w:tabs>
          <w:tab w:val="left" w:pos="709"/>
        </w:tabs>
        <w:spacing w:after="0" w:line="240" w:lineRule="auto"/>
        <w:ind w:left="20" w:right="20" w:firstLine="689"/>
        <w:jc w:val="both"/>
        <w:rPr>
          <w:rStyle w:val="a5"/>
          <w:sz w:val="24"/>
        </w:rPr>
      </w:pPr>
      <w:r w:rsidRPr="00DF126C">
        <w:rPr>
          <w:rStyle w:val="a5"/>
          <w:sz w:val="24"/>
        </w:rPr>
        <w:t>Комиссия рассматривает заявления физических и юридических лиц, заинтересованных в предоставлении разрешений на отклонение от предельных параметров разрешенного строительства, и по результатам рассмотрения обращается к Главе городского округа Заречный для назначения публичных слушаний.</w:t>
      </w:r>
    </w:p>
    <w:p w:rsidR="00462EEE" w:rsidRPr="00DF126C" w:rsidRDefault="00462EEE" w:rsidP="003352EB">
      <w:pPr>
        <w:pStyle w:val="a6"/>
        <w:numPr>
          <w:ilvl w:val="0"/>
          <w:numId w:val="15"/>
        </w:numPr>
        <w:shd w:val="clear" w:color="auto" w:fill="auto"/>
        <w:tabs>
          <w:tab w:val="left" w:pos="709"/>
        </w:tabs>
        <w:spacing w:after="0" w:line="240" w:lineRule="auto"/>
        <w:ind w:left="20" w:right="20" w:firstLine="689"/>
        <w:jc w:val="both"/>
        <w:rPr>
          <w:rStyle w:val="a5"/>
          <w:sz w:val="24"/>
        </w:rPr>
      </w:pPr>
      <w:r w:rsidRPr="00DF126C">
        <w:rPr>
          <w:rStyle w:val="a5"/>
          <w:sz w:val="24"/>
        </w:rPr>
        <w:t>После назначения в соответствии с законодательством Российской Федерации, Положением о порядке организации публичных слушаний в городском округе Заречный, публичных слушаний по вопросам предоставления разрешений на отклонение от предельных параметров разрешенного строительства Комиссия направляет сообщения о проведении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462EEE" w:rsidRPr="00DF126C" w:rsidRDefault="00462EEE" w:rsidP="003352EB">
      <w:pPr>
        <w:pStyle w:val="a6"/>
        <w:numPr>
          <w:ilvl w:val="0"/>
          <w:numId w:val="15"/>
        </w:numPr>
        <w:shd w:val="clear" w:color="auto" w:fill="auto"/>
        <w:tabs>
          <w:tab w:val="left" w:pos="709"/>
        </w:tabs>
        <w:spacing w:after="0" w:line="240" w:lineRule="auto"/>
        <w:ind w:left="20" w:right="20" w:firstLine="689"/>
        <w:jc w:val="both"/>
        <w:rPr>
          <w:rStyle w:val="a5"/>
        </w:rPr>
      </w:pPr>
      <w:r w:rsidRPr="00DF126C">
        <w:rPr>
          <w:rStyle w:val="a5"/>
          <w:sz w:val="24"/>
        </w:rPr>
        <w:t>На основании заключения о результатах публичных слушаний Комиссия осуществляет подготовку рекомендаций о предоставлении разрешения на отклонение от предельных параметров разрешенного строительства или об отказе в предоставлении такого разрешения с указанием причин для принятия такого решения и направляет рекомендации в администрацию городского округа Заречный для подготовки решения о предоставлении заявителю разрешения на отклонение от предельных параметров разрешенного строительства или об отказе в предоставлении такого разрешения с указанием причин принятого решения.</w:t>
      </w:r>
    </w:p>
    <w:p w:rsidR="00035B73" w:rsidRPr="00DF126C" w:rsidRDefault="00035B73" w:rsidP="0061354E">
      <w:pPr>
        <w:pStyle w:val="31"/>
        <w:shd w:val="clear" w:color="auto" w:fill="auto"/>
        <w:spacing w:before="0" w:line="240" w:lineRule="auto"/>
        <w:ind w:left="20" w:firstLine="689"/>
        <w:jc w:val="both"/>
        <w:rPr>
          <w:rStyle w:val="3"/>
          <w:b/>
          <w:bCs/>
          <w:sz w:val="24"/>
          <w:szCs w:val="24"/>
        </w:rPr>
      </w:pPr>
    </w:p>
    <w:p w:rsidR="00F368AE" w:rsidRDefault="00F368AE" w:rsidP="0061354E">
      <w:pPr>
        <w:pStyle w:val="31"/>
        <w:shd w:val="clear" w:color="auto" w:fill="auto"/>
        <w:spacing w:before="0" w:line="240" w:lineRule="auto"/>
        <w:ind w:left="20" w:firstLine="689"/>
        <w:jc w:val="both"/>
        <w:rPr>
          <w:rStyle w:val="3"/>
          <w:b/>
          <w:bCs/>
          <w:sz w:val="24"/>
          <w:szCs w:val="24"/>
        </w:rPr>
      </w:pPr>
      <w:r w:rsidRPr="00192546">
        <w:rPr>
          <w:rStyle w:val="3"/>
          <w:b/>
          <w:bCs/>
          <w:sz w:val="24"/>
          <w:szCs w:val="24"/>
        </w:rPr>
        <w:t>Статья 11. Порядок предоставления разрешения на условно разрешенный вид использования земельного участка или объекта капитального строительства</w:t>
      </w:r>
      <w:r w:rsidR="0061354E">
        <w:rPr>
          <w:rStyle w:val="3"/>
          <w:b/>
          <w:bCs/>
          <w:sz w:val="24"/>
          <w:szCs w:val="24"/>
        </w:rPr>
        <w:t>.</w:t>
      </w:r>
    </w:p>
    <w:p w:rsidR="003352EB" w:rsidRDefault="003352EB" w:rsidP="003352EB">
      <w:pPr>
        <w:pStyle w:val="31"/>
        <w:shd w:val="clear" w:color="auto" w:fill="auto"/>
        <w:spacing w:before="0" w:line="240" w:lineRule="auto"/>
        <w:ind w:left="20" w:firstLine="689"/>
        <w:jc w:val="both"/>
        <w:rPr>
          <w:rStyle w:val="3"/>
          <w:bCs/>
          <w:sz w:val="24"/>
          <w:szCs w:val="24"/>
        </w:rPr>
      </w:pPr>
      <w:r w:rsidRPr="00F10DCF">
        <w:rPr>
          <w:rStyle w:val="3"/>
          <w:bCs/>
          <w:sz w:val="24"/>
          <w:szCs w:val="24"/>
        </w:rPr>
        <w:t xml:space="preserve">Порядок предоставления разрешения </w:t>
      </w:r>
      <w:r w:rsidRPr="007E5EC5">
        <w:rPr>
          <w:rStyle w:val="3"/>
          <w:bCs/>
          <w:sz w:val="24"/>
          <w:szCs w:val="24"/>
        </w:rPr>
        <w:t>на условно разрешенный вид использования земельного участка или объекта капитального строительства</w:t>
      </w:r>
      <w:r w:rsidRPr="00F10DCF">
        <w:rPr>
          <w:rStyle w:val="3"/>
          <w:bCs/>
          <w:sz w:val="24"/>
          <w:szCs w:val="24"/>
        </w:rPr>
        <w:t xml:space="preserve"> установлен ст. </w:t>
      </w:r>
      <w:r>
        <w:rPr>
          <w:rStyle w:val="3"/>
          <w:bCs/>
          <w:sz w:val="24"/>
          <w:szCs w:val="24"/>
        </w:rPr>
        <w:t>39</w:t>
      </w:r>
      <w:r w:rsidRPr="00F10DCF">
        <w:rPr>
          <w:rStyle w:val="3"/>
          <w:bCs/>
          <w:sz w:val="24"/>
          <w:szCs w:val="24"/>
        </w:rPr>
        <w:t xml:space="preserve"> Градостроительного кодекса Российской Федерации</w:t>
      </w:r>
      <w:r>
        <w:rPr>
          <w:rStyle w:val="3"/>
          <w:bCs/>
          <w:sz w:val="24"/>
          <w:szCs w:val="24"/>
        </w:rPr>
        <w:t>.</w:t>
      </w:r>
    </w:p>
    <w:p w:rsidR="00AE53CB" w:rsidRPr="00DF126C" w:rsidRDefault="00AE53CB" w:rsidP="007E5EC5">
      <w:pPr>
        <w:pStyle w:val="a6"/>
        <w:numPr>
          <w:ilvl w:val="0"/>
          <w:numId w:val="16"/>
        </w:numPr>
        <w:shd w:val="clear" w:color="auto" w:fill="auto"/>
        <w:tabs>
          <w:tab w:val="left" w:pos="709"/>
        </w:tabs>
        <w:spacing w:after="0" w:line="240" w:lineRule="auto"/>
        <w:ind w:left="20" w:right="20" w:firstLine="689"/>
        <w:jc w:val="both"/>
        <w:rPr>
          <w:rStyle w:val="a5"/>
          <w:sz w:val="24"/>
          <w:szCs w:val="24"/>
        </w:rPr>
      </w:pPr>
      <w:r w:rsidRPr="00DF126C">
        <w:rPr>
          <w:rStyle w:val="a5"/>
          <w:sz w:val="24"/>
          <w:szCs w:val="24"/>
        </w:rPr>
        <w:t xml:space="preserve">Заинтересованное в получении разрешения </w:t>
      </w:r>
      <w:r w:rsidRPr="00DF126C">
        <w:rPr>
          <w:rStyle w:val="a5"/>
        </w:rPr>
        <w:t>на условно разрешенный вид использования земельного участка или объекта капитального строительства</w:t>
      </w:r>
      <w:r w:rsidRPr="00DF126C">
        <w:rPr>
          <w:rStyle w:val="a5"/>
          <w:sz w:val="24"/>
          <w:szCs w:val="24"/>
        </w:rPr>
        <w:t xml:space="preserve"> лицо направляет в комиссию заявление о предоставлении такого разрешения. </w:t>
      </w:r>
    </w:p>
    <w:p w:rsidR="00AE53CB" w:rsidRPr="00DF126C" w:rsidRDefault="00AE53CB" w:rsidP="007E5EC5">
      <w:pPr>
        <w:pStyle w:val="a6"/>
        <w:numPr>
          <w:ilvl w:val="0"/>
          <w:numId w:val="16"/>
        </w:numPr>
        <w:shd w:val="clear" w:color="auto" w:fill="auto"/>
        <w:tabs>
          <w:tab w:val="left" w:pos="709"/>
        </w:tabs>
        <w:spacing w:after="0" w:line="240" w:lineRule="auto"/>
        <w:ind w:left="20" w:right="20" w:firstLine="689"/>
        <w:jc w:val="both"/>
        <w:rPr>
          <w:rStyle w:val="a5"/>
          <w:sz w:val="24"/>
          <w:szCs w:val="24"/>
        </w:rPr>
      </w:pPr>
      <w:r w:rsidRPr="00DF126C">
        <w:rPr>
          <w:rStyle w:val="a5"/>
          <w:sz w:val="24"/>
          <w:szCs w:val="24"/>
        </w:rPr>
        <w:t>Заявления принимаются и регистрируются общим отделом администрации городского округа Заречный. Глава городского округа Заречный принимает решение о направлении таких заявлений в Комиссию на рассмотрение</w:t>
      </w:r>
    </w:p>
    <w:p w:rsidR="003352EB" w:rsidRPr="00DF126C" w:rsidRDefault="003352EB" w:rsidP="007E5EC5">
      <w:pPr>
        <w:pStyle w:val="a6"/>
        <w:numPr>
          <w:ilvl w:val="0"/>
          <w:numId w:val="16"/>
        </w:numPr>
        <w:shd w:val="clear" w:color="auto" w:fill="auto"/>
        <w:tabs>
          <w:tab w:val="left" w:pos="709"/>
        </w:tabs>
        <w:spacing w:after="0" w:line="240" w:lineRule="auto"/>
        <w:ind w:left="20" w:right="20" w:firstLine="689"/>
        <w:jc w:val="both"/>
        <w:rPr>
          <w:rStyle w:val="a5"/>
          <w:sz w:val="24"/>
        </w:rPr>
      </w:pPr>
      <w:r w:rsidRPr="00DF126C">
        <w:rPr>
          <w:rStyle w:val="a5"/>
          <w:sz w:val="24"/>
        </w:rPr>
        <w:t>Комиссия рассматривает заявления физических и юридических лиц, заинтересованных в предоставлении разрешений на условно</w:t>
      </w:r>
      <w:r w:rsidR="00AE53CB" w:rsidRPr="00DF126C">
        <w:rPr>
          <w:rStyle w:val="a5"/>
          <w:sz w:val="24"/>
        </w:rPr>
        <w:t xml:space="preserve"> разрешенные виды использования</w:t>
      </w:r>
      <w:r w:rsidRPr="00DF126C">
        <w:rPr>
          <w:rStyle w:val="a5"/>
          <w:sz w:val="24"/>
        </w:rPr>
        <w:t xml:space="preserve"> и по результатам рассмотрения обращается к Главе городского округа Заречный для назначения публичных слушаний.</w:t>
      </w:r>
    </w:p>
    <w:p w:rsidR="003352EB" w:rsidRPr="00DF126C" w:rsidRDefault="003352EB" w:rsidP="007E5EC5">
      <w:pPr>
        <w:pStyle w:val="a6"/>
        <w:numPr>
          <w:ilvl w:val="0"/>
          <w:numId w:val="16"/>
        </w:numPr>
        <w:shd w:val="clear" w:color="auto" w:fill="auto"/>
        <w:tabs>
          <w:tab w:val="left" w:pos="709"/>
        </w:tabs>
        <w:spacing w:after="0" w:line="240" w:lineRule="auto"/>
        <w:ind w:left="20" w:right="20" w:firstLine="689"/>
        <w:jc w:val="both"/>
        <w:rPr>
          <w:rStyle w:val="a5"/>
          <w:sz w:val="24"/>
        </w:rPr>
      </w:pPr>
      <w:r w:rsidRPr="00DF126C">
        <w:rPr>
          <w:rStyle w:val="a5"/>
          <w:sz w:val="24"/>
        </w:rPr>
        <w:t xml:space="preserve">После назначения в соответствии с законодательством Российской Федерации, Положением о порядке организации публичных слушаний в городском округе Заречный, публичных </w:t>
      </w:r>
      <w:r w:rsidRPr="00DF126C">
        <w:rPr>
          <w:rStyle w:val="a5"/>
          <w:sz w:val="24"/>
        </w:rPr>
        <w:lastRenderedPageBreak/>
        <w:t>слушаний по вопросам предоставления разрешений на условно разрешенный вид использования, 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3352EB" w:rsidRPr="00DF126C" w:rsidRDefault="003352EB" w:rsidP="007E5EC5">
      <w:pPr>
        <w:pStyle w:val="a6"/>
        <w:numPr>
          <w:ilvl w:val="0"/>
          <w:numId w:val="16"/>
        </w:numPr>
        <w:shd w:val="clear" w:color="auto" w:fill="auto"/>
        <w:tabs>
          <w:tab w:val="left" w:pos="709"/>
        </w:tabs>
        <w:spacing w:after="0" w:line="240" w:lineRule="auto"/>
        <w:ind w:left="20" w:right="20" w:firstLine="689"/>
        <w:jc w:val="both"/>
        <w:rPr>
          <w:rStyle w:val="a5"/>
        </w:rPr>
      </w:pPr>
      <w:r w:rsidRPr="00DF126C">
        <w:rPr>
          <w:rStyle w:val="a5"/>
          <w:sz w:val="24"/>
        </w:rPr>
        <w:t>На основании заключения о результатах публичных слушаний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w:t>
      </w:r>
      <w:r w:rsidR="00AE53CB" w:rsidRPr="00DF126C">
        <w:rPr>
          <w:rStyle w:val="a5"/>
          <w:sz w:val="24"/>
        </w:rPr>
        <w:t>чин для принятия такого решения</w:t>
      </w:r>
      <w:r w:rsidRPr="00DF126C">
        <w:rPr>
          <w:rStyle w:val="a5"/>
          <w:sz w:val="24"/>
        </w:rPr>
        <w:t xml:space="preserve"> и направляет рекомендации в администрацию городского округа Заречный для подготовки решения о предоставлении заявителю разрешения на условно разрешенный вид использования или решения об отказе в предоставлении разрешения на условно</w:t>
      </w:r>
      <w:r w:rsidR="007E5EC5" w:rsidRPr="00DF126C">
        <w:rPr>
          <w:rStyle w:val="a5"/>
          <w:sz w:val="24"/>
        </w:rPr>
        <w:t xml:space="preserve"> разрешенный вид использования </w:t>
      </w:r>
      <w:r w:rsidRPr="00DF126C">
        <w:rPr>
          <w:rStyle w:val="a5"/>
          <w:sz w:val="24"/>
        </w:rPr>
        <w:t>с указанием причин принятого решения.</w:t>
      </w:r>
    </w:p>
    <w:p w:rsidR="00705164" w:rsidRPr="00DF126C" w:rsidRDefault="00705164" w:rsidP="0061354E">
      <w:pPr>
        <w:pStyle w:val="a6"/>
        <w:shd w:val="clear" w:color="auto" w:fill="auto"/>
        <w:tabs>
          <w:tab w:val="left" w:pos="709"/>
        </w:tabs>
        <w:spacing w:after="0" w:line="240" w:lineRule="auto"/>
        <w:ind w:right="20"/>
        <w:jc w:val="both"/>
        <w:rPr>
          <w:rStyle w:val="a5"/>
          <w:sz w:val="24"/>
          <w:szCs w:val="24"/>
        </w:rPr>
      </w:pPr>
    </w:p>
    <w:p w:rsidR="00F93557" w:rsidRPr="00192546" w:rsidRDefault="00F93557" w:rsidP="0061354E">
      <w:pPr>
        <w:pStyle w:val="31"/>
        <w:shd w:val="clear" w:color="auto" w:fill="auto"/>
        <w:spacing w:before="0" w:line="240" w:lineRule="auto"/>
        <w:ind w:firstLine="709"/>
        <w:jc w:val="both"/>
        <w:rPr>
          <w:rStyle w:val="3"/>
          <w:sz w:val="24"/>
          <w:szCs w:val="24"/>
        </w:rPr>
      </w:pPr>
      <w:r w:rsidRPr="00DF126C">
        <w:rPr>
          <w:rStyle w:val="3"/>
          <w:b/>
          <w:bCs/>
          <w:sz w:val="24"/>
          <w:szCs w:val="24"/>
        </w:rPr>
        <w:t>РАЗДЕЛ 3. ПО</w:t>
      </w:r>
      <w:r w:rsidRPr="00192546">
        <w:rPr>
          <w:rStyle w:val="3"/>
          <w:b/>
          <w:bCs/>
          <w:sz w:val="24"/>
          <w:szCs w:val="24"/>
        </w:rPr>
        <w:t>ЛОЖЕНИЯ О ПОДГОТОВКЕ ДОКУМЕНТАЦИИ ПО ПЛАНИРОВКЕ ТЕРРИТОРИИ</w:t>
      </w:r>
      <w:r w:rsidR="0061354E">
        <w:rPr>
          <w:rStyle w:val="3"/>
          <w:b/>
          <w:bCs/>
          <w:sz w:val="24"/>
          <w:szCs w:val="24"/>
        </w:rPr>
        <w:t>.</w:t>
      </w:r>
    </w:p>
    <w:p w:rsidR="00035B73" w:rsidRPr="00192546" w:rsidRDefault="00035B73" w:rsidP="0061354E">
      <w:pPr>
        <w:pStyle w:val="31"/>
        <w:shd w:val="clear" w:color="auto" w:fill="auto"/>
        <w:spacing w:before="0" w:line="240" w:lineRule="auto"/>
        <w:ind w:left="20" w:firstLine="689"/>
        <w:jc w:val="both"/>
        <w:rPr>
          <w:rStyle w:val="3"/>
          <w:b/>
          <w:bCs/>
          <w:sz w:val="24"/>
          <w:szCs w:val="24"/>
        </w:rPr>
      </w:pPr>
      <w:bookmarkStart w:id="14" w:name="bookmark18"/>
    </w:p>
    <w:p w:rsidR="00F93557" w:rsidRDefault="00F93557" w:rsidP="0061354E">
      <w:pPr>
        <w:pStyle w:val="31"/>
        <w:shd w:val="clear" w:color="auto" w:fill="auto"/>
        <w:spacing w:before="0" w:line="240" w:lineRule="auto"/>
        <w:ind w:left="20" w:firstLine="689"/>
        <w:jc w:val="both"/>
        <w:rPr>
          <w:rStyle w:val="3"/>
          <w:b/>
          <w:bCs/>
          <w:sz w:val="24"/>
          <w:szCs w:val="24"/>
        </w:rPr>
      </w:pPr>
      <w:r w:rsidRPr="00192546">
        <w:rPr>
          <w:rStyle w:val="3"/>
          <w:b/>
          <w:bCs/>
          <w:sz w:val="24"/>
          <w:szCs w:val="24"/>
        </w:rPr>
        <w:t>Статья 12. Общие положения о подготовке документации по планировке территории</w:t>
      </w:r>
      <w:bookmarkEnd w:id="14"/>
      <w:r w:rsidR="0061354E">
        <w:rPr>
          <w:rStyle w:val="3"/>
          <w:b/>
          <w:bCs/>
          <w:sz w:val="24"/>
          <w:szCs w:val="24"/>
        </w:rPr>
        <w:t>.</w:t>
      </w:r>
    </w:p>
    <w:p w:rsidR="009E323E" w:rsidRPr="009E323E" w:rsidRDefault="009E323E" w:rsidP="0061354E">
      <w:pPr>
        <w:pStyle w:val="31"/>
        <w:shd w:val="clear" w:color="auto" w:fill="auto"/>
        <w:spacing w:before="0" w:line="240" w:lineRule="auto"/>
        <w:ind w:left="20" w:firstLine="689"/>
        <w:jc w:val="both"/>
        <w:rPr>
          <w:rStyle w:val="3"/>
          <w:sz w:val="24"/>
          <w:szCs w:val="24"/>
        </w:rPr>
      </w:pPr>
      <w:r w:rsidRPr="009E323E">
        <w:rPr>
          <w:rStyle w:val="3"/>
          <w:bCs/>
          <w:sz w:val="24"/>
          <w:szCs w:val="24"/>
        </w:rPr>
        <w:t>Подготовка и утверждение документации по планировке территории осуществляется в соответствии со ст. 45 Градостроительного кодекса Российской Федерации.</w:t>
      </w:r>
    </w:p>
    <w:p w:rsidR="00F93557" w:rsidRPr="00192546" w:rsidRDefault="00F93557" w:rsidP="0061354E">
      <w:pPr>
        <w:pStyle w:val="a6"/>
        <w:numPr>
          <w:ilvl w:val="0"/>
          <w:numId w:val="17"/>
        </w:numPr>
        <w:shd w:val="clear" w:color="auto" w:fill="auto"/>
        <w:tabs>
          <w:tab w:val="left" w:pos="709"/>
        </w:tabs>
        <w:spacing w:after="0" w:line="240" w:lineRule="auto"/>
        <w:ind w:left="20" w:firstLine="689"/>
        <w:jc w:val="both"/>
        <w:rPr>
          <w:sz w:val="24"/>
          <w:szCs w:val="24"/>
        </w:rPr>
      </w:pPr>
      <w:r w:rsidRPr="00192546">
        <w:rPr>
          <w:rStyle w:val="a5"/>
          <w:sz w:val="24"/>
          <w:szCs w:val="24"/>
        </w:rPr>
        <w:t>Решение</w:t>
      </w:r>
      <w:r w:rsidR="006206EB" w:rsidRPr="00192546">
        <w:rPr>
          <w:rStyle w:val="a5"/>
          <w:sz w:val="24"/>
          <w:szCs w:val="24"/>
        </w:rPr>
        <w:t xml:space="preserve"> </w:t>
      </w:r>
      <w:r w:rsidRPr="00192546">
        <w:rPr>
          <w:rStyle w:val="a5"/>
          <w:sz w:val="24"/>
          <w:szCs w:val="24"/>
        </w:rPr>
        <w:t xml:space="preserve">о подготовке документации по планировке территории принимается органом местного самоуправления городского округа по инициативе указанных органов либо на основании предложений физических или юридических лиц о подготовке документации по планировке территории, а также на основании заявлений о принятии решений о подготовке документации по планировке территории от лиц, указанных в части </w:t>
      </w:r>
      <w:r w:rsidR="007E5EC5">
        <w:rPr>
          <w:rStyle w:val="a5"/>
          <w:sz w:val="24"/>
          <w:szCs w:val="24"/>
        </w:rPr>
        <w:t>1</w:t>
      </w:r>
      <w:r w:rsidRPr="00192546">
        <w:rPr>
          <w:rStyle w:val="a5"/>
          <w:sz w:val="24"/>
          <w:szCs w:val="24"/>
        </w:rPr>
        <w:t>.1 статьи 45 Градостроительного кодекса Российской Федерации.</w:t>
      </w:r>
    </w:p>
    <w:p w:rsidR="00F93557" w:rsidRPr="00192546" w:rsidRDefault="00F93557" w:rsidP="0061354E">
      <w:pPr>
        <w:pStyle w:val="a6"/>
        <w:numPr>
          <w:ilvl w:val="0"/>
          <w:numId w:val="17"/>
        </w:numPr>
        <w:shd w:val="clear" w:color="auto" w:fill="auto"/>
        <w:tabs>
          <w:tab w:val="left" w:pos="709"/>
        </w:tabs>
        <w:spacing w:after="0" w:line="240" w:lineRule="auto"/>
        <w:ind w:left="20" w:firstLine="689"/>
        <w:jc w:val="both"/>
        <w:rPr>
          <w:sz w:val="24"/>
          <w:szCs w:val="24"/>
        </w:rPr>
      </w:pPr>
      <w:r w:rsidRPr="00192546">
        <w:rPr>
          <w:rStyle w:val="a5"/>
          <w:sz w:val="24"/>
          <w:szCs w:val="24"/>
        </w:rPr>
        <w:t>Указанное в части 1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w:t>
      </w:r>
      <w:r w:rsidR="006206EB" w:rsidRPr="00192546">
        <w:rPr>
          <w:rStyle w:val="a5"/>
          <w:sz w:val="24"/>
          <w:szCs w:val="24"/>
        </w:rPr>
        <w:t xml:space="preserve"> </w:t>
      </w:r>
      <w:r w:rsidRPr="00192546">
        <w:rPr>
          <w:rStyle w:val="a5"/>
          <w:sz w:val="24"/>
          <w:szCs w:val="24"/>
        </w:rPr>
        <w:t>решения и размещается на официальном сайте городского округа в сети "Интернет".</w:t>
      </w:r>
    </w:p>
    <w:p w:rsidR="00F93557" w:rsidRPr="00192546" w:rsidRDefault="00F93557" w:rsidP="0061354E">
      <w:pPr>
        <w:pStyle w:val="a6"/>
        <w:numPr>
          <w:ilvl w:val="0"/>
          <w:numId w:val="17"/>
        </w:numPr>
        <w:shd w:val="clear" w:color="auto" w:fill="auto"/>
        <w:tabs>
          <w:tab w:val="left" w:pos="709"/>
        </w:tabs>
        <w:spacing w:after="0" w:line="240" w:lineRule="auto"/>
        <w:ind w:left="20" w:firstLine="689"/>
        <w:jc w:val="both"/>
        <w:rPr>
          <w:sz w:val="24"/>
          <w:szCs w:val="24"/>
        </w:rPr>
      </w:pPr>
      <w:r w:rsidRPr="00192546">
        <w:rPr>
          <w:rStyle w:val="a5"/>
          <w:sz w:val="24"/>
          <w:szCs w:val="24"/>
        </w:rPr>
        <w:t>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городского округа свои предложения о порядке, сроках подготовки и содержании документации по планировке территории.</w:t>
      </w:r>
    </w:p>
    <w:p w:rsidR="00F93557" w:rsidRPr="00192546" w:rsidRDefault="00F93557" w:rsidP="0061354E">
      <w:pPr>
        <w:pStyle w:val="a6"/>
        <w:numPr>
          <w:ilvl w:val="0"/>
          <w:numId w:val="17"/>
        </w:numPr>
        <w:shd w:val="clear" w:color="auto" w:fill="auto"/>
        <w:tabs>
          <w:tab w:val="left" w:pos="709"/>
        </w:tabs>
        <w:spacing w:after="0" w:line="240" w:lineRule="auto"/>
        <w:ind w:left="20" w:firstLine="689"/>
        <w:jc w:val="both"/>
        <w:rPr>
          <w:sz w:val="24"/>
          <w:szCs w:val="24"/>
        </w:rPr>
      </w:pPr>
      <w:r w:rsidRPr="00192546">
        <w:rPr>
          <w:rStyle w:val="a5"/>
          <w:sz w:val="24"/>
          <w:szCs w:val="24"/>
        </w:rPr>
        <w:t>Орган местного самоуправления городского округа осуществляет проверку документации по планировке территории на соответствие требованиям, установленным частью 10 статьи 45 Градостроительного кодекса Российской Федерации. По результатам проверки указанные органы принимают соответствующее решение о направлении документации по планировке территории главе городского округа или об отклонении такой документации и о направлении ее на доработку.</w:t>
      </w:r>
    </w:p>
    <w:p w:rsidR="00F93557" w:rsidRPr="00192546" w:rsidRDefault="00F93557" w:rsidP="0061354E">
      <w:pPr>
        <w:pStyle w:val="a6"/>
        <w:numPr>
          <w:ilvl w:val="0"/>
          <w:numId w:val="17"/>
        </w:numPr>
        <w:shd w:val="clear" w:color="auto" w:fill="auto"/>
        <w:tabs>
          <w:tab w:val="left" w:pos="709"/>
        </w:tabs>
        <w:spacing w:after="0" w:line="240" w:lineRule="auto"/>
        <w:ind w:left="20" w:firstLine="689"/>
        <w:jc w:val="both"/>
        <w:rPr>
          <w:sz w:val="24"/>
          <w:szCs w:val="24"/>
        </w:rPr>
      </w:pPr>
      <w:r w:rsidRPr="00192546">
        <w:rPr>
          <w:rStyle w:val="a5"/>
          <w:sz w:val="24"/>
          <w:szCs w:val="24"/>
        </w:rPr>
        <w:t>Проекты планировки территории и проекты межевания территории, подготовленные в составе документации по планировке территории на основании решения органа местного самоуправления городского округа, до их утверждения подлежат обязательному рассмотрению на публичных слушаниях.</w:t>
      </w:r>
    </w:p>
    <w:p w:rsidR="00F93557" w:rsidRPr="00192546" w:rsidRDefault="00F93557" w:rsidP="0061354E">
      <w:pPr>
        <w:pStyle w:val="a6"/>
        <w:numPr>
          <w:ilvl w:val="1"/>
          <w:numId w:val="17"/>
        </w:numPr>
        <w:shd w:val="clear" w:color="auto" w:fill="auto"/>
        <w:tabs>
          <w:tab w:val="left" w:pos="709"/>
        </w:tabs>
        <w:spacing w:after="0" w:line="240" w:lineRule="auto"/>
        <w:ind w:left="20" w:firstLine="689"/>
        <w:jc w:val="both"/>
        <w:rPr>
          <w:sz w:val="24"/>
          <w:szCs w:val="24"/>
        </w:rPr>
      </w:pPr>
      <w:r w:rsidRPr="00192546">
        <w:rPr>
          <w:rStyle w:val="a5"/>
          <w:sz w:val="24"/>
          <w:szCs w:val="24"/>
        </w:rPr>
        <w:t>Публичные слушания по проекту планировки территории и проекту межевания территории не проводятся, если они подготовлены в отношении:</w:t>
      </w:r>
    </w:p>
    <w:p w:rsidR="00F93557" w:rsidRPr="00192546" w:rsidRDefault="00F93557" w:rsidP="0061354E">
      <w:pPr>
        <w:pStyle w:val="a6"/>
        <w:numPr>
          <w:ilvl w:val="0"/>
          <w:numId w:val="18"/>
        </w:numPr>
        <w:shd w:val="clear" w:color="auto" w:fill="auto"/>
        <w:tabs>
          <w:tab w:val="left" w:pos="709"/>
        </w:tabs>
        <w:spacing w:after="0" w:line="240" w:lineRule="auto"/>
        <w:ind w:left="20" w:firstLine="689"/>
        <w:jc w:val="both"/>
        <w:rPr>
          <w:sz w:val="24"/>
          <w:szCs w:val="24"/>
        </w:rPr>
      </w:pPr>
      <w:r w:rsidRPr="00192546">
        <w:rPr>
          <w:rStyle w:val="a5"/>
          <w:sz w:val="24"/>
          <w:szCs w:val="24"/>
        </w:rPr>
        <w:t>территории, подлежащей комплексному освоению в соответствии с договором о комплексном освоении территории;</w:t>
      </w:r>
    </w:p>
    <w:p w:rsidR="00F93557" w:rsidRPr="00192546" w:rsidRDefault="00F93557" w:rsidP="0061354E">
      <w:pPr>
        <w:pStyle w:val="a6"/>
        <w:numPr>
          <w:ilvl w:val="0"/>
          <w:numId w:val="18"/>
        </w:numPr>
        <w:shd w:val="clear" w:color="auto" w:fill="auto"/>
        <w:tabs>
          <w:tab w:val="left" w:pos="709"/>
        </w:tabs>
        <w:spacing w:after="0" w:line="240" w:lineRule="auto"/>
        <w:ind w:left="20" w:firstLine="689"/>
        <w:jc w:val="both"/>
        <w:rPr>
          <w:sz w:val="24"/>
          <w:szCs w:val="24"/>
        </w:rPr>
      </w:pPr>
      <w:r w:rsidRPr="00192546">
        <w:rPr>
          <w:rStyle w:val="a5"/>
          <w:sz w:val="24"/>
          <w:szCs w:val="24"/>
        </w:rPr>
        <w:t>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F93557" w:rsidRPr="00192546" w:rsidRDefault="00F93557" w:rsidP="0061354E">
      <w:pPr>
        <w:pStyle w:val="a6"/>
        <w:numPr>
          <w:ilvl w:val="0"/>
          <w:numId w:val="18"/>
        </w:numPr>
        <w:shd w:val="clear" w:color="auto" w:fill="auto"/>
        <w:tabs>
          <w:tab w:val="left" w:pos="709"/>
        </w:tabs>
        <w:spacing w:after="0" w:line="240" w:lineRule="auto"/>
        <w:ind w:left="20" w:firstLine="689"/>
        <w:jc w:val="both"/>
        <w:rPr>
          <w:sz w:val="24"/>
          <w:szCs w:val="24"/>
        </w:rPr>
      </w:pPr>
      <w:r w:rsidRPr="00192546">
        <w:rPr>
          <w:rStyle w:val="a5"/>
          <w:sz w:val="24"/>
          <w:szCs w:val="24"/>
        </w:rPr>
        <w:t>территории для размещения линейных объектов в границах земель лесного фонда.</w:t>
      </w:r>
    </w:p>
    <w:p w:rsidR="00F93557" w:rsidRPr="00DF126C" w:rsidRDefault="00F93557" w:rsidP="00DF126C">
      <w:pPr>
        <w:pStyle w:val="a6"/>
        <w:numPr>
          <w:ilvl w:val="0"/>
          <w:numId w:val="17"/>
        </w:numPr>
        <w:shd w:val="clear" w:color="auto" w:fill="auto"/>
        <w:tabs>
          <w:tab w:val="left" w:pos="709"/>
        </w:tabs>
        <w:spacing w:after="0" w:line="240" w:lineRule="auto"/>
        <w:ind w:left="20" w:firstLine="689"/>
        <w:jc w:val="both"/>
        <w:rPr>
          <w:sz w:val="24"/>
          <w:szCs w:val="24"/>
        </w:rPr>
      </w:pPr>
      <w:r w:rsidRPr="00DF126C">
        <w:rPr>
          <w:rStyle w:val="a5"/>
          <w:sz w:val="24"/>
          <w:szCs w:val="24"/>
        </w:rPr>
        <w:lastRenderedPageBreak/>
        <w:t>Порядок организации и проведения публичных слушаний по проекту планировки территории и проекту межевания территории определяется уставом муниципального образования и (или) нормативными правовыми актами представительного органа муниципального образования с учетом положений настоящей статьи.</w:t>
      </w:r>
    </w:p>
    <w:p w:rsidR="00F93557" w:rsidRPr="00DF126C" w:rsidRDefault="00F93557" w:rsidP="0061354E">
      <w:pPr>
        <w:pStyle w:val="a6"/>
        <w:numPr>
          <w:ilvl w:val="0"/>
          <w:numId w:val="17"/>
        </w:numPr>
        <w:shd w:val="clear" w:color="auto" w:fill="auto"/>
        <w:tabs>
          <w:tab w:val="left" w:pos="709"/>
        </w:tabs>
        <w:spacing w:after="0" w:line="240" w:lineRule="auto"/>
        <w:ind w:left="20" w:firstLine="689"/>
        <w:jc w:val="both"/>
        <w:rPr>
          <w:sz w:val="24"/>
          <w:szCs w:val="24"/>
        </w:rPr>
      </w:pPr>
      <w:r w:rsidRPr="00DF126C">
        <w:rPr>
          <w:rStyle w:val="a5"/>
          <w:sz w:val="24"/>
          <w:szCs w:val="24"/>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F93557" w:rsidRPr="00DF126C" w:rsidRDefault="00F93557" w:rsidP="0061354E">
      <w:pPr>
        <w:pStyle w:val="a6"/>
        <w:numPr>
          <w:ilvl w:val="0"/>
          <w:numId w:val="17"/>
        </w:numPr>
        <w:shd w:val="clear" w:color="auto" w:fill="auto"/>
        <w:tabs>
          <w:tab w:val="left" w:pos="709"/>
        </w:tabs>
        <w:spacing w:after="0" w:line="240" w:lineRule="auto"/>
        <w:ind w:left="20" w:firstLine="689"/>
        <w:jc w:val="both"/>
        <w:rPr>
          <w:sz w:val="24"/>
          <w:szCs w:val="24"/>
        </w:rPr>
      </w:pPr>
      <w:r w:rsidRPr="00DF126C">
        <w:rPr>
          <w:rStyle w:val="a5"/>
          <w:sz w:val="24"/>
          <w:szCs w:val="24"/>
        </w:rPr>
        <w:t>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w:t>
      </w:r>
    </w:p>
    <w:p w:rsidR="00F93557" w:rsidRPr="00DF126C" w:rsidRDefault="00F93557" w:rsidP="0061354E">
      <w:pPr>
        <w:pStyle w:val="a6"/>
        <w:numPr>
          <w:ilvl w:val="0"/>
          <w:numId w:val="17"/>
        </w:numPr>
        <w:shd w:val="clear" w:color="auto" w:fill="auto"/>
        <w:tabs>
          <w:tab w:val="left" w:pos="709"/>
        </w:tabs>
        <w:spacing w:after="0" w:line="240" w:lineRule="auto"/>
        <w:ind w:left="20" w:firstLine="689"/>
        <w:jc w:val="both"/>
        <w:rPr>
          <w:sz w:val="24"/>
          <w:szCs w:val="24"/>
        </w:rPr>
      </w:pPr>
      <w:r w:rsidRPr="00DF126C">
        <w:rPr>
          <w:rStyle w:val="a5"/>
          <w:sz w:val="24"/>
          <w:szCs w:val="24"/>
        </w:rPr>
        <w:t>Участники публичных слушаний по проекту планировки территории и проекту межевания территории вправе представить в уполномоченные на проведение публичных слушаний орган местного самоуправления городского округа свои предложения и замечания, касающиеся проекта планировки территории или проекта межевания территории, для включения их в протокол публичных слушаний.</w:t>
      </w:r>
    </w:p>
    <w:p w:rsidR="00F93557" w:rsidRPr="00DF126C" w:rsidRDefault="00F93557" w:rsidP="0061354E">
      <w:pPr>
        <w:pStyle w:val="a6"/>
        <w:numPr>
          <w:ilvl w:val="0"/>
          <w:numId w:val="17"/>
        </w:numPr>
        <w:shd w:val="clear" w:color="auto" w:fill="auto"/>
        <w:tabs>
          <w:tab w:val="left" w:pos="709"/>
        </w:tabs>
        <w:spacing w:after="0" w:line="240" w:lineRule="auto"/>
        <w:ind w:left="20" w:firstLine="689"/>
        <w:jc w:val="both"/>
        <w:rPr>
          <w:sz w:val="24"/>
          <w:szCs w:val="24"/>
        </w:rPr>
      </w:pPr>
      <w:r w:rsidRPr="00DF126C">
        <w:rPr>
          <w:rStyle w:val="a5"/>
          <w:sz w:val="24"/>
          <w:szCs w:val="24"/>
        </w:rPr>
        <w:t>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городского округа (при наличии официального сайта городского округа) в сети "Интернет".</w:t>
      </w:r>
    </w:p>
    <w:p w:rsidR="00F93557" w:rsidRPr="00DF126C" w:rsidRDefault="00F93557" w:rsidP="0061354E">
      <w:pPr>
        <w:pStyle w:val="a6"/>
        <w:numPr>
          <w:ilvl w:val="0"/>
          <w:numId w:val="17"/>
        </w:numPr>
        <w:shd w:val="clear" w:color="auto" w:fill="auto"/>
        <w:tabs>
          <w:tab w:val="left" w:pos="709"/>
        </w:tabs>
        <w:spacing w:after="0" w:line="240" w:lineRule="auto"/>
        <w:ind w:left="20" w:firstLine="689"/>
        <w:jc w:val="both"/>
        <w:rPr>
          <w:sz w:val="24"/>
          <w:szCs w:val="24"/>
        </w:rPr>
      </w:pPr>
      <w:r w:rsidRPr="00DF126C">
        <w:rPr>
          <w:rStyle w:val="a5"/>
          <w:sz w:val="24"/>
          <w:szCs w:val="24"/>
        </w:rPr>
        <w:t>Срок проведения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менее одного месяца и более трех месяцев.</w:t>
      </w:r>
    </w:p>
    <w:p w:rsidR="00F93557" w:rsidRPr="00DF126C" w:rsidRDefault="00F93557" w:rsidP="0061354E">
      <w:pPr>
        <w:pStyle w:val="a6"/>
        <w:numPr>
          <w:ilvl w:val="0"/>
          <w:numId w:val="17"/>
        </w:numPr>
        <w:shd w:val="clear" w:color="auto" w:fill="auto"/>
        <w:tabs>
          <w:tab w:val="left" w:pos="709"/>
        </w:tabs>
        <w:spacing w:after="0" w:line="240" w:lineRule="auto"/>
        <w:ind w:left="20" w:firstLine="689"/>
        <w:jc w:val="both"/>
        <w:rPr>
          <w:sz w:val="24"/>
          <w:szCs w:val="24"/>
        </w:rPr>
      </w:pPr>
      <w:r w:rsidRPr="00DF126C">
        <w:rPr>
          <w:rStyle w:val="a5"/>
          <w:sz w:val="24"/>
          <w:szCs w:val="24"/>
        </w:rPr>
        <w:t>Орган местного самоуправления городского округа направляет главе местной Администрации городского округа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w:t>
      </w:r>
    </w:p>
    <w:p w:rsidR="00F93557" w:rsidRPr="00DF126C" w:rsidRDefault="00F93557" w:rsidP="0061354E">
      <w:pPr>
        <w:pStyle w:val="a6"/>
        <w:numPr>
          <w:ilvl w:val="0"/>
          <w:numId w:val="17"/>
        </w:numPr>
        <w:shd w:val="clear" w:color="auto" w:fill="auto"/>
        <w:tabs>
          <w:tab w:val="left" w:pos="709"/>
        </w:tabs>
        <w:spacing w:after="0" w:line="240" w:lineRule="auto"/>
        <w:ind w:left="20" w:firstLine="689"/>
        <w:jc w:val="both"/>
        <w:rPr>
          <w:sz w:val="24"/>
          <w:szCs w:val="24"/>
        </w:rPr>
      </w:pPr>
      <w:r w:rsidRPr="00DF126C">
        <w:rPr>
          <w:rStyle w:val="a5"/>
          <w:sz w:val="24"/>
          <w:szCs w:val="24"/>
        </w:rPr>
        <w:t>Глава местной Администрации городского округа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w:t>
      </w:r>
    </w:p>
    <w:p w:rsidR="00F93557" w:rsidRPr="00DF126C" w:rsidRDefault="00F93557" w:rsidP="0061354E">
      <w:pPr>
        <w:pStyle w:val="a6"/>
        <w:numPr>
          <w:ilvl w:val="0"/>
          <w:numId w:val="17"/>
        </w:numPr>
        <w:shd w:val="clear" w:color="auto" w:fill="auto"/>
        <w:tabs>
          <w:tab w:val="left" w:pos="709"/>
        </w:tabs>
        <w:spacing w:after="0" w:line="240" w:lineRule="auto"/>
        <w:ind w:left="20" w:firstLine="689"/>
        <w:jc w:val="both"/>
        <w:rPr>
          <w:sz w:val="24"/>
          <w:szCs w:val="24"/>
        </w:rPr>
      </w:pPr>
      <w:r w:rsidRPr="00DF126C">
        <w:rPr>
          <w:rStyle w:val="a5"/>
          <w:sz w:val="24"/>
          <w:szCs w:val="24"/>
        </w:rPr>
        <w:t>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F93557" w:rsidRPr="00DF126C" w:rsidRDefault="00F93557" w:rsidP="0061354E">
      <w:pPr>
        <w:pStyle w:val="a6"/>
        <w:numPr>
          <w:ilvl w:val="0"/>
          <w:numId w:val="17"/>
        </w:numPr>
        <w:shd w:val="clear" w:color="auto" w:fill="auto"/>
        <w:tabs>
          <w:tab w:val="left" w:pos="709"/>
        </w:tabs>
        <w:spacing w:after="0" w:line="240" w:lineRule="auto"/>
        <w:ind w:left="20" w:firstLine="689"/>
        <w:jc w:val="both"/>
        <w:rPr>
          <w:sz w:val="24"/>
          <w:szCs w:val="24"/>
        </w:rPr>
      </w:pPr>
      <w:r w:rsidRPr="00DF126C">
        <w:rPr>
          <w:rStyle w:val="a5"/>
          <w:sz w:val="24"/>
          <w:szCs w:val="24"/>
        </w:rPr>
        <w:t>На основании документации по планировке территории, утвержденной главой местной Администрации городского округа, представительный орган местного самоуправления вправе вносить изменения в правила землепользования и застройки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F93557" w:rsidRPr="00DF126C" w:rsidRDefault="00F93557" w:rsidP="0061354E">
      <w:pPr>
        <w:pStyle w:val="a6"/>
        <w:numPr>
          <w:ilvl w:val="0"/>
          <w:numId w:val="17"/>
        </w:numPr>
        <w:shd w:val="clear" w:color="auto" w:fill="auto"/>
        <w:tabs>
          <w:tab w:val="left" w:pos="709"/>
        </w:tabs>
        <w:spacing w:after="0" w:line="240" w:lineRule="auto"/>
        <w:ind w:left="20" w:firstLine="689"/>
        <w:jc w:val="both"/>
        <w:rPr>
          <w:sz w:val="24"/>
          <w:szCs w:val="24"/>
        </w:rPr>
      </w:pPr>
      <w:r w:rsidRPr="00DF126C">
        <w:rPr>
          <w:rStyle w:val="a5"/>
          <w:sz w:val="24"/>
          <w:szCs w:val="24"/>
        </w:rPr>
        <w:t>Подготовка документации по планировке межселенных территорий на основании правил землепользования и застройки межселенных территорий осуществляется на основании решения органа местного самоуправления муниципального района в соответствии с требованиями настоящей статьи.</w:t>
      </w:r>
    </w:p>
    <w:p w:rsidR="00F93557" w:rsidRPr="00DF126C" w:rsidRDefault="00F93557" w:rsidP="0061354E">
      <w:pPr>
        <w:pStyle w:val="a6"/>
        <w:numPr>
          <w:ilvl w:val="0"/>
          <w:numId w:val="17"/>
        </w:numPr>
        <w:shd w:val="clear" w:color="auto" w:fill="auto"/>
        <w:tabs>
          <w:tab w:val="left" w:pos="709"/>
        </w:tabs>
        <w:spacing w:after="0" w:line="240" w:lineRule="auto"/>
        <w:ind w:left="20" w:firstLine="689"/>
        <w:jc w:val="both"/>
        <w:rPr>
          <w:rStyle w:val="a5"/>
          <w:sz w:val="24"/>
          <w:szCs w:val="24"/>
          <w:shd w:val="clear" w:color="auto" w:fill="auto"/>
        </w:rPr>
      </w:pPr>
      <w:bookmarkStart w:id="15" w:name="bookmark19"/>
      <w:r w:rsidRPr="00DF126C">
        <w:rPr>
          <w:rStyle w:val="a5"/>
          <w:sz w:val="24"/>
          <w:szCs w:val="24"/>
        </w:rPr>
        <w:t xml:space="preserve">В случае, если физическое или юридическое лицо обращается в орган местного </w:t>
      </w:r>
      <w:r w:rsidRPr="00DF126C">
        <w:rPr>
          <w:rStyle w:val="a5"/>
          <w:sz w:val="24"/>
          <w:szCs w:val="24"/>
        </w:rPr>
        <w:lastRenderedPageBreak/>
        <w:t>самоуправления с заявлением о выдаче ему градостроительного плана земельного участка, проведение процедур, предусмотренных частями 1 - 16 настоящей статьи, не требуется. Орган местного самоуправления в течение тридцати дней со дня поступления указанного обращения осуществляет подготовку градостроительного плана земельного участка и утверждает его. Орган местного самоуправления предоставляет заявителю градостроительный план земельного участка без взимания платы.</w:t>
      </w:r>
      <w:bookmarkEnd w:id="15"/>
    </w:p>
    <w:p w:rsidR="006206EB" w:rsidRPr="00DF126C" w:rsidRDefault="006206EB" w:rsidP="0061354E">
      <w:pPr>
        <w:pStyle w:val="a6"/>
        <w:shd w:val="clear" w:color="auto" w:fill="auto"/>
        <w:tabs>
          <w:tab w:val="left" w:pos="709"/>
        </w:tabs>
        <w:spacing w:after="0" w:line="240" w:lineRule="auto"/>
        <w:ind w:left="709"/>
        <w:jc w:val="both"/>
        <w:rPr>
          <w:sz w:val="24"/>
          <w:szCs w:val="24"/>
        </w:rPr>
      </w:pPr>
    </w:p>
    <w:p w:rsidR="00F93557" w:rsidRPr="00192546" w:rsidRDefault="00F93557" w:rsidP="0061354E">
      <w:pPr>
        <w:pStyle w:val="31"/>
        <w:shd w:val="clear" w:color="auto" w:fill="auto"/>
        <w:spacing w:before="0" w:line="240" w:lineRule="auto"/>
        <w:ind w:firstLine="709"/>
        <w:jc w:val="both"/>
        <w:rPr>
          <w:rStyle w:val="3"/>
          <w:sz w:val="24"/>
          <w:szCs w:val="24"/>
        </w:rPr>
      </w:pPr>
      <w:r w:rsidRPr="00192546">
        <w:rPr>
          <w:rStyle w:val="3"/>
          <w:b/>
          <w:bCs/>
          <w:sz w:val="24"/>
          <w:szCs w:val="24"/>
        </w:rPr>
        <w:t>РАЗДЕЛ 4. ПОЛОЖЕНИЯ О ПРОВЕДЕНИИ ПУБЛИЧНЫХ СЛУШАНИЙ ПО ВОПРОСАМ ЗЕМЛЕПОЛЬЗОВАНИЯ И ЗАСТРОЙКИ</w:t>
      </w:r>
      <w:r w:rsidR="0061354E">
        <w:rPr>
          <w:rStyle w:val="3"/>
          <w:b/>
          <w:bCs/>
          <w:sz w:val="24"/>
          <w:szCs w:val="24"/>
        </w:rPr>
        <w:t>.</w:t>
      </w:r>
    </w:p>
    <w:p w:rsidR="00035B73" w:rsidRPr="00192546" w:rsidRDefault="00035B73" w:rsidP="0061354E">
      <w:pPr>
        <w:pStyle w:val="31"/>
        <w:shd w:val="clear" w:color="auto" w:fill="auto"/>
        <w:spacing w:before="0" w:line="240" w:lineRule="auto"/>
        <w:ind w:left="20" w:firstLine="689"/>
        <w:jc w:val="both"/>
        <w:rPr>
          <w:rStyle w:val="3"/>
          <w:b/>
          <w:bCs/>
          <w:sz w:val="24"/>
          <w:szCs w:val="24"/>
        </w:rPr>
      </w:pPr>
      <w:bookmarkStart w:id="16" w:name="bookmark20"/>
    </w:p>
    <w:p w:rsidR="00F93557" w:rsidRPr="00192546" w:rsidRDefault="00F93557" w:rsidP="0061354E">
      <w:pPr>
        <w:pStyle w:val="31"/>
        <w:shd w:val="clear" w:color="auto" w:fill="auto"/>
        <w:spacing w:before="0" w:line="240" w:lineRule="auto"/>
        <w:ind w:left="20" w:firstLine="689"/>
        <w:jc w:val="both"/>
        <w:rPr>
          <w:rStyle w:val="3"/>
          <w:sz w:val="24"/>
          <w:szCs w:val="24"/>
        </w:rPr>
      </w:pPr>
      <w:r w:rsidRPr="00192546">
        <w:rPr>
          <w:rStyle w:val="3"/>
          <w:b/>
          <w:bCs/>
          <w:sz w:val="24"/>
          <w:szCs w:val="24"/>
        </w:rPr>
        <w:t>Статья 13. Общие положения о порядке проведения публичных слушаний по вопросам землепользования и застройки</w:t>
      </w:r>
      <w:bookmarkEnd w:id="16"/>
      <w:r w:rsidR="0061354E">
        <w:rPr>
          <w:rStyle w:val="3"/>
          <w:b/>
          <w:bCs/>
          <w:sz w:val="24"/>
          <w:szCs w:val="24"/>
        </w:rPr>
        <w:t>.</w:t>
      </w:r>
    </w:p>
    <w:p w:rsidR="00F93557" w:rsidRPr="00192546" w:rsidRDefault="00F93557" w:rsidP="0061354E">
      <w:pPr>
        <w:pStyle w:val="a6"/>
        <w:numPr>
          <w:ilvl w:val="0"/>
          <w:numId w:val="19"/>
        </w:numPr>
        <w:shd w:val="clear" w:color="auto" w:fill="auto"/>
        <w:tabs>
          <w:tab w:val="left" w:pos="709"/>
        </w:tabs>
        <w:spacing w:after="0" w:line="240" w:lineRule="auto"/>
        <w:ind w:left="20" w:right="20" w:firstLine="689"/>
        <w:jc w:val="both"/>
        <w:rPr>
          <w:rStyle w:val="a5"/>
          <w:sz w:val="24"/>
          <w:szCs w:val="24"/>
          <w:shd w:val="clear" w:color="auto" w:fill="auto"/>
        </w:rPr>
      </w:pPr>
      <w:r w:rsidRPr="00192546">
        <w:rPr>
          <w:rStyle w:val="a5"/>
          <w:sz w:val="24"/>
          <w:szCs w:val="24"/>
        </w:rPr>
        <w:t>Публичные слушания проводятся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информирования общественности и обеспечения права участия граждан в принятии решений по землепользованию и застройке.</w:t>
      </w:r>
    </w:p>
    <w:p w:rsidR="00DD435F" w:rsidRPr="00192546" w:rsidRDefault="00F93557" w:rsidP="0061354E">
      <w:pPr>
        <w:pStyle w:val="a6"/>
        <w:numPr>
          <w:ilvl w:val="0"/>
          <w:numId w:val="19"/>
        </w:numPr>
        <w:shd w:val="clear" w:color="auto" w:fill="auto"/>
        <w:tabs>
          <w:tab w:val="left" w:pos="709"/>
        </w:tabs>
        <w:spacing w:after="0" w:line="240" w:lineRule="auto"/>
        <w:ind w:left="20" w:right="20" w:firstLine="689"/>
        <w:jc w:val="both"/>
        <w:rPr>
          <w:rStyle w:val="a5"/>
          <w:sz w:val="24"/>
          <w:szCs w:val="24"/>
          <w:shd w:val="clear" w:color="auto" w:fill="auto"/>
        </w:rPr>
      </w:pPr>
      <w:r w:rsidRPr="00192546">
        <w:rPr>
          <w:rStyle w:val="a5"/>
          <w:sz w:val="24"/>
          <w:szCs w:val="24"/>
        </w:rPr>
        <w:t xml:space="preserve">Публичные слушания </w:t>
      </w:r>
      <w:r w:rsidR="00DD435F" w:rsidRPr="00192546">
        <w:rPr>
          <w:rStyle w:val="a5"/>
          <w:sz w:val="24"/>
          <w:szCs w:val="24"/>
        </w:rPr>
        <w:t xml:space="preserve">проводятся: </w:t>
      </w:r>
    </w:p>
    <w:p w:rsidR="00F93557" w:rsidRPr="00192546" w:rsidRDefault="00DD435F" w:rsidP="0061354E">
      <w:pPr>
        <w:pStyle w:val="a6"/>
        <w:numPr>
          <w:ilvl w:val="0"/>
          <w:numId w:val="2"/>
        </w:numPr>
        <w:shd w:val="clear" w:color="auto" w:fill="auto"/>
        <w:tabs>
          <w:tab w:val="left" w:pos="709"/>
        </w:tabs>
        <w:spacing w:after="0" w:line="240" w:lineRule="auto"/>
        <w:ind w:left="20" w:right="20" w:firstLine="689"/>
        <w:jc w:val="both"/>
        <w:rPr>
          <w:rStyle w:val="a5"/>
          <w:sz w:val="24"/>
          <w:szCs w:val="24"/>
          <w:shd w:val="clear" w:color="auto" w:fill="auto"/>
        </w:rPr>
      </w:pPr>
      <w:r w:rsidRPr="00192546">
        <w:rPr>
          <w:rStyle w:val="a5"/>
          <w:sz w:val="24"/>
          <w:szCs w:val="24"/>
        </w:rPr>
        <w:t>по</w:t>
      </w:r>
      <w:r w:rsidR="00F93557" w:rsidRPr="00192546">
        <w:rPr>
          <w:rStyle w:val="a5"/>
          <w:sz w:val="24"/>
          <w:szCs w:val="24"/>
        </w:rPr>
        <w:t xml:space="preserve"> проекту генерального плана городского округа </w:t>
      </w:r>
      <w:r w:rsidRPr="00192546">
        <w:rPr>
          <w:rStyle w:val="a5"/>
          <w:sz w:val="24"/>
          <w:szCs w:val="24"/>
        </w:rPr>
        <w:t xml:space="preserve">Заречный </w:t>
      </w:r>
      <w:r w:rsidR="00F93557" w:rsidRPr="00192546">
        <w:rPr>
          <w:rStyle w:val="a5"/>
          <w:sz w:val="24"/>
          <w:szCs w:val="24"/>
        </w:rPr>
        <w:t>и проектам решений о внесении в него изменений и дополнений;</w:t>
      </w:r>
    </w:p>
    <w:p w:rsidR="00DD435F" w:rsidRPr="00192546" w:rsidRDefault="00DD435F" w:rsidP="0061354E">
      <w:pPr>
        <w:pStyle w:val="a6"/>
        <w:numPr>
          <w:ilvl w:val="0"/>
          <w:numId w:val="2"/>
        </w:numPr>
        <w:shd w:val="clear" w:color="auto" w:fill="auto"/>
        <w:tabs>
          <w:tab w:val="left" w:pos="709"/>
        </w:tabs>
        <w:spacing w:after="0" w:line="240" w:lineRule="auto"/>
        <w:ind w:left="20" w:right="20" w:firstLine="689"/>
        <w:jc w:val="both"/>
        <w:rPr>
          <w:sz w:val="24"/>
          <w:szCs w:val="24"/>
        </w:rPr>
      </w:pPr>
      <w:r w:rsidRPr="00192546">
        <w:rPr>
          <w:rStyle w:val="a5"/>
          <w:sz w:val="24"/>
          <w:szCs w:val="24"/>
        </w:rPr>
        <w:t>по проектам генеральных планов населенных пунктов городского округа Заречный и проектам решений о внесении в них изменений и дополнений;</w:t>
      </w:r>
    </w:p>
    <w:p w:rsidR="00F93557" w:rsidRPr="00192546" w:rsidRDefault="00F93557" w:rsidP="0061354E">
      <w:pPr>
        <w:pStyle w:val="a6"/>
        <w:numPr>
          <w:ilvl w:val="0"/>
          <w:numId w:val="2"/>
        </w:numPr>
        <w:shd w:val="clear" w:color="auto" w:fill="auto"/>
        <w:tabs>
          <w:tab w:val="left" w:pos="709"/>
        </w:tabs>
        <w:spacing w:after="0" w:line="240" w:lineRule="auto"/>
        <w:ind w:left="20" w:right="20" w:firstLine="689"/>
        <w:jc w:val="both"/>
        <w:rPr>
          <w:sz w:val="24"/>
          <w:szCs w:val="24"/>
        </w:rPr>
      </w:pPr>
      <w:r w:rsidRPr="00192546">
        <w:rPr>
          <w:rStyle w:val="a5"/>
          <w:sz w:val="24"/>
          <w:szCs w:val="24"/>
        </w:rPr>
        <w:t xml:space="preserve">по проекту Правил землепользования и застройки городского округа </w:t>
      </w:r>
      <w:r w:rsidR="00DD435F" w:rsidRPr="00192546">
        <w:rPr>
          <w:rStyle w:val="a5"/>
          <w:sz w:val="24"/>
          <w:szCs w:val="24"/>
        </w:rPr>
        <w:t xml:space="preserve">Заречный </w:t>
      </w:r>
      <w:r w:rsidRPr="00192546">
        <w:rPr>
          <w:rStyle w:val="a5"/>
          <w:sz w:val="24"/>
          <w:szCs w:val="24"/>
        </w:rPr>
        <w:t>и проектам решений о внесении в него изменений и дополнений;</w:t>
      </w:r>
    </w:p>
    <w:p w:rsidR="00F93557" w:rsidRPr="00192546" w:rsidRDefault="00F93557" w:rsidP="0061354E">
      <w:pPr>
        <w:pStyle w:val="a6"/>
        <w:numPr>
          <w:ilvl w:val="0"/>
          <w:numId w:val="2"/>
        </w:numPr>
        <w:shd w:val="clear" w:color="auto" w:fill="auto"/>
        <w:tabs>
          <w:tab w:val="left" w:pos="709"/>
          <w:tab w:val="left" w:pos="739"/>
        </w:tabs>
        <w:spacing w:after="0" w:line="240" w:lineRule="auto"/>
        <w:ind w:left="20" w:firstLine="689"/>
        <w:jc w:val="both"/>
        <w:rPr>
          <w:sz w:val="24"/>
          <w:szCs w:val="24"/>
        </w:rPr>
      </w:pPr>
      <w:r w:rsidRPr="00192546">
        <w:rPr>
          <w:rStyle w:val="a5"/>
          <w:sz w:val="24"/>
          <w:szCs w:val="24"/>
        </w:rPr>
        <w:t>по проектам планировки территории и проектам межевания территорий;</w:t>
      </w:r>
    </w:p>
    <w:p w:rsidR="00F93557" w:rsidRPr="00192546" w:rsidRDefault="00F93557" w:rsidP="0061354E">
      <w:pPr>
        <w:pStyle w:val="a6"/>
        <w:numPr>
          <w:ilvl w:val="0"/>
          <w:numId w:val="2"/>
        </w:numPr>
        <w:shd w:val="clear" w:color="auto" w:fill="auto"/>
        <w:tabs>
          <w:tab w:val="left" w:pos="709"/>
        </w:tabs>
        <w:spacing w:after="0" w:line="240" w:lineRule="auto"/>
        <w:ind w:left="20" w:right="20" w:firstLine="689"/>
        <w:jc w:val="both"/>
        <w:rPr>
          <w:sz w:val="24"/>
          <w:szCs w:val="24"/>
        </w:rPr>
      </w:pPr>
      <w:r w:rsidRPr="00192546">
        <w:rPr>
          <w:rStyle w:val="a5"/>
          <w:sz w:val="24"/>
          <w:szCs w:val="24"/>
        </w:rPr>
        <w:t>по предоставлению разрешения на условно разрешенный вид использования земельного участка или объекта капитального строительства;</w:t>
      </w:r>
    </w:p>
    <w:p w:rsidR="00F93557" w:rsidRPr="00192546" w:rsidRDefault="00F93557" w:rsidP="0061354E">
      <w:pPr>
        <w:pStyle w:val="a6"/>
        <w:numPr>
          <w:ilvl w:val="0"/>
          <w:numId w:val="2"/>
        </w:numPr>
        <w:shd w:val="clear" w:color="auto" w:fill="auto"/>
        <w:tabs>
          <w:tab w:val="left" w:pos="709"/>
        </w:tabs>
        <w:spacing w:after="0" w:line="240" w:lineRule="auto"/>
        <w:ind w:left="20" w:right="20" w:firstLine="689"/>
        <w:jc w:val="both"/>
        <w:rPr>
          <w:sz w:val="24"/>
          <w:szCs w:val="24"/>
        </w:rPr>
      </w:pPr>
      <w:r w:rsidRPr="00192546">
        <w:rPr>
          <w:rStyle w:val="a5"/>
          <w:sz w:val="24"/>
          <w:szCs w:val="24"/>
        </w:rPr>
        <w:t>при получении разрешения на отклонение от предельных параметров разрешенного строительства, реконструкцию объектов капитального строительства;</w:t>
      </w:r>
    </w:p>
    <w:p w:rsidR="00F93557" w:rsidRPr="00192546" w:rsidRDefault="00F93557" w:rsidP="0061354E">
      <w:pPr>
        <w:pStyle w:val="a6"/>
        <w:numPr>
          <w:ilvl w:val="0"/>
          <w:numId w:val="2"/>
        </w:numPr>
        <w:shd w:val="clear" w:color="auto" w:fill="auto"/>
        <w:tabs>
          <w:tab w:val="left" w:pos="709"/>
        </w:tabs>
        <w:spacing w:after="0" w:line="240" w:lineRule="auto"/>
        <w:ind w:left="20" w:firstLine="689"/>
        <w:jc w:val="both"/>
        <w:rPr>
          <w:sz w:val="24"/>
          <w:szCs w:val="24"/>
        </w:rPr>
      </w:pPr>
      <w:r w:rsidRPr="00192546">
        <w:rPr>
          <w:rStyle w:val="a5"/>
          <w:sz w:val="24"/>
          <w:szCs w:val="24"/>
        </w:rPr>
        <w:t>в иных случаях, предусмотренных действующим законодательством.</w:t>
      </w:r>
    </w:p>
    <w:p w:rsidR="00F93557" w:rsidRPr="00192546" w:rsidRDefault="00F93557" w:rsidP="0061354E">
      <w:pPr>
        <w:pStyle w:val="a6"/>
        <w:numPr>
          <w:ilvl w:val="0"/>
          <w:numId w:val="19"/>
        </w:numPr>
        <w:shd w:val="clear" w:color="auto" w:fill="auto"/>
        <w:tabs>
          <w:tab w:val="left" w:pos="709"/>
        </w:tabs>
        <w:spacing w:after="0" w:line="240" w:lineRule="auto"/>
        <w:ind w:left="20" w:right="20" w:firstLine="689"/>
        <w:jc w:val="both"/>
        <w:rPr>
          <w:rStyle w:val="a5"/>
          <w:sz w:val="24"/>
          <w:szCs w:val="24"/>
          <w:shd w:val="clear" w:color="auto" w:fill="auto"/>
        </w:rPr>
      </w:pPr>
      <w:bookmarkStart w:id="17" w:name="bookmark21"/>
      <w:r w:rsidRPr="00192546">
        <w:rPr>
          <w:rStyle w:val="a5"/>
          <w:sz w:val="24"/>
          <w:szCs w:val="24"/>
        </w:rPr>
        <w:t xml:space="preserve">Порядок информирования населения городского округа </w:t>
      </w:r>
      <w:r w:rsidR="00DD435F" w:rsidRPr="00192546">
        <w:rPr>
          <w:rStyle w:val="a5"/>
          <w:sz w:val="24"/>
          <w:szCs w:val="24"/>
        </w:rPr>
        <w:t xml:space="preserve">Заречный </w:t>
      </w:r>
      <w:r w:rsidRPr="00192546">
        <w:rPr>
          <w:rStyle w:val="a5"/>
          <w:sz w:val="24"/>
          <w:szCs w:val="24"/>
        </w:rPr>
        <w:t>о подготовке указанных в пункте 2 настоящей статьи документов, а также о подготовке к внесению в них изменений; порядок организации и проведения по ним публичных слушаний определяется в соответствии с требованиями Градостроительного кодекса Российской Федерации и правовых актов Думы городского округа</w:t>
      </w:r>
      <w:r w:rsidR="0009354B" w:rsidRPr="00192546">
        <w:rPr>
          <w:rStyle w:val="a5"/>
          <w:sz w:val="24"/>
          <w:szCs w:val="24"/>
        </w:rPr>
        <w:t xml:space="preserve"> Заречный</w:t>
      </w:r>
      <w:r w:rsidRPr="00192546">
        <w:rPr>
          <w:rStyle w:val="a5"/>
          <w:sz w:val="24"/>
          <w:szCs w:val="24"/>
        </w:rPr>
        <w:t>.</w:t>
      </w:r>
      <w:bookmarkEnd w:id="17"/>
    </w:p>
    <w:p w:rsidR="00DD435F" w:rsidRPr="00192546" w:rsidRDefault="00DD435F" w:rsidP="0061354E">
      <w:pPr>
        <w:pStyle w:val="a6"/>
        <w:shd w:val="clear" w:color="auto" w:fill="auto"/>
        <w:tabs>
          <w:tab w:val="left" w:pos="709"/>
        </w:tabs>
        <w:spacing w:after="0" w:line="240" w:lineRule="auto"/>
        <w:ind w:left="709" w:right="20"/>
        <w:jc w:val="both"/>
        <w:rPr>
          <w:sz w:val="24"/>
          <w:szCs w:val="24"/>
        </w:rPr>
      </w:pPr>
    </w:p>
    <w:p w:rsidR="00F93557" w:rsidRPr="00192546" w:rsidRDefault="00F93557" w:rsidP="0061354E">
      <w:pPr>
        <w:pStyle w:val="31"/>
        <w:shd w:val="clear" w:color="auto" w:fill="auto"/>
        <w:spacing w:before="0" w:line="240" w:lineRule="auto"/>
        <w:ind w:firstLine="709"/>
        <w:jc w:val="both"/>
        <w:rPr>
          <w:rStyle w:val="3"/>
          <w:sz w:val="24"/>
          <w:szCs w:val="24"/>
        </w:rPr>
      </w:pPr>
      <w:r w:rsidRPr="00192546">
        <w:rPr>
          <w:rStyle w:val="3"/>
          <w:b/>
          <w:bCs/>
          <w:sz w:val="24"/>
          <w:szCs w:val="24"/>
        </w:rPr>
        <w:t>РАЗДЕЛ 5. ПОЛОЖЕНИЯ О ВНЕСЕНИИ ИЗМЕНЕНИЙ В ПРАВИЛА ЗЕМЛЕПОЛЬЗОВАНИЯ И ЗАСТРОЙКИ</w:t>
      </w:r>
      <w:r w:rsidR="0061354E">
        <w:rPr>
          <w:rStyle w:val="3"/>
          <w:b/>
          <w:bCs/>
          <w:sz w:val="24"/>
          <w:szCs w:val="24"/>
        </w:rPr>
        <w:t>.</w:t>
      </w:r>
    </w:p>
    <w:p w:rsidR="00035B73" w:rsidRPr="00192546" w:rsidRDefault="00035B73" w:rsidP="0061354E">
      <w:pPr>
        <w:pStyle w:val="31"/>
        <w:shd w:val="clear" w:color="auto" w:fill="auto"/>
        <w:spacing w:before="0" w:line="240" w:lineRule="auto"/>
        <w:ind w:left="20" w:firstLine="689"/>
        <w:jc w:val="both"/>
        <w:rPr>
          <w:rStyle w:val="3"/>
          <w:b/>
          <w:bCs/>
          <w:sz w:val="24"/>
          <w:szCs w:val="24"/>
        </w:rPr>
      </w:pPr>
      <w:bookmarkStart w:id="18" w:name="bookmark22"/>
    </w:p>
    <w:p w:rsidR="00F93557" w:rsidRPr="00192546" w:rsidRDefault="00F93557" w:rsidP="0061354E">
      <w:pPr>
        <w:pStyle w:val="31"/>
        <w:shd w:val="clear" w:color="auto" w:fill="auto"/>
        <w:spacing w:before="0" w:line="240" w:lineRule="auto"/>
        <w:ind w:left="20" w:firstLine="689"/>
        <w:jc w:val="both"/>
        <w:rPr>
          <w:rStyle w:val="3"/>
          <w:sz w:val="24"/>
          <w:szCs w:val="24"/>
        </w:rPr>
      </w:pPr>
      <w:r w:rsidRPr="00192546">
        <w:rPr>
          <w:rStyle w:val="3"/>
          <w:b/>
          <w:bCs/>
          <w:sz w:val="24"/>
          <w:szCs w:val="24"/>
        </w:rPr>
        <w:t>Статья 14. Порядок внесения изменений в Правила землепользования и застройки городского округа</w:t>
      </w:r>
      <w:bookmarkEnd w:id="18"/>
      <w:r w:rsidR="00096232" w:rsidRPr="00192546">
        <w:rPr>
          <w:rStyle w:val="3"/>
          <w:b/>
          <w:bCs/>
          <w:sz w:val="24"/>
          <w:szCs w:val="24"/>
        </w:rPr>
        <w:t xml:space="preserve"> Заречный</w:t>
      </w:r>
      <w:r w:rsidR="0061354E">
        <w:rPr>
          <w:rStyle w:val="3"/>
          <w:b/>
          <w:bCs/>
          <w:sz w:val="24"/>
          <w:szCs w:val="24"/>
        </w:rPr>
        <w:t>.</w:t>
      </w:r>
    </w:p>
    <w:p w:rsidR="00F93557" w:rsidRPr="00192546" w:rsidRDefault="00F93557" w:rsidP="0061354E">
      <w:pPr>
        <w:pStyle w:val="a6"/>
        <w:numPr>
          <w:ilvl w:val="0"/>
          <w:numId w:val="20"/>
        </w:numPr>
        <w:shd w:val="clear" w:color="auto" w:fill="auto"/>
        <w:tabs>
          <w:tab w:val="left" w:pos="709"/>
        </w:tabs>
        <w:spacing w:after="0" w:line="240" w:lineRule="auto"/>
        <w:ind w:left="20" w:right="20" w:firstLine="689"/>
        <w:jc w:val="both"/>
        <w:rPr>
          <w:sz w:val="24"/>
          <w:szCs w:val="24"/>
        </w:rPr>
      </w:pPr>
      <w:r w:rsidRPr="00192546">
        <w:rPr>
          <w:rStyle w:val="a5"/>
          <w:sz w:val="24"/>
          <w:szCs w:val="24"/>
        </w:rPr>
        <w:t>Внесение изменений в Правила осуществляется в порядке, предусмотренном законодательством Российской Федерации, Свердловской области, правовыми актами городского округа</w:t>
      </w:r>
      <w:r w:rsidR="00096232" w:rsidRPr="00192546">
        <w:rPr>
          <w:rStyle w:val="a5"/>
          <w:sz w:val="24"/>
          <w:szCs w:val="24"/>
        </w:rPr>
        <w:t xml:space="preserve"> Заречный</w:t>
      </w:r>
      <w:r w:rsidRPr="00192546">
        <w:rPr>
          <w:rStyle w:val="a5"/>
          <w:sz w:val="24"/>
          <w:szCs w:val="24"/>
        </w:rPr>
        <w:t>.</w:t>
      </w:r>
    </w:p>
    <w:p w:rsidR="00F93557" w:rsidRPr="00192546" w:rsidRDefault="00F93557" w:rsidP="0061354E">
      <w:pPr>
        <w:pStyle w:val="a6"/>
        <w:numPr>
          <w:ilvl w:val="0"/>
          <w:numId w:val="20"/>
        </w:numPr>
        <w:shd w:val="clear" w:color="auto" w:fill="auto"/>
        <w:tabs>
          <w:tab w:val="left" w:pos="709"/>
        </w:tabs>
        <w:spacing w:after="0" w:line="240" w:lineRule="auto"/>
        <w:ind w:left="20" w:right="20" w:firstLine="689"/>
        <w:jc w:val="both"/>
        <w:rPr>
          <w:sz w:val="24"/>
          <w:szCs w:val="24"/>
        </w:rPr>
      </w:pPr>
      <w:r w:rsidRPr="00192546">
        <w:rPr>
          <w:rStyle w:val="a5"/>
          <w:sz w:val="24"/>
          <w:szCs w:val="24"/>
        </w:rPr>
        <w:t>Основаниями для рассмотрения вопроса о внесении изменений в Правила являются:</w:t>
      </w:r>
    </w:p>
    <w:p w:rsidR="00F93557" w:rsidRPr="00192546" w:rsidRDefault="00F93557" w:rsidP="0061354E">
      <w:pPr>
        <w:pStyle w:val="a6"/>
        <w:numPr>
          <w:ilvl w:val="0"/>
          <w:numId w:val="2"/>
        </w:numPr>
        <w:shd w:val="clear" w:color="auto" w:fill="auto"/>
        <w:tabs>
          <w:tab w:val="left" w:pos="709"/>
        </w:tabs>
        <w:spacing w:after="0" w:line="240" w:lineRule="auto"/>
        <w:ind w:left="20" w:firstLine="689"/>
        <w:jc w:val="both"/>
        <w:rPr>
          <w:sz w:val="24"/>
          <w:szCs w:val="24"/>
        </w:rPr>
      </w:pPr>
      <w:r w:rsidRPr="00192546">
        <w:rPr>
          <w:rStyle w:val="a5"/>
          <w:sz w:val="24"/>
          <w:szCs w:val="24"/>
        </w:rPr>
        <w:t>несоответствие Правил генеральному плану городского округа</w:t>
      </w:r>
      <w:r w:rsidR="00096232" w:rsidRPr="00192546">
        <w:rPr>
          <w:rStyle w:val="a5"/>
          <w:sz w:val="24"/>
          <w:szCs w:val="24"/>
        </w:rPr>
        <w:t xml:space="preserve"> Заречный</w:t>
      </w:r>
      <w:r w:rsidRPr="00192546">
        <w:rPr>
          <w:rStyle w:val="a5"/>
          <w:sz w:val="24"/>
          <w:szCs w:val="24"/>
        </w:rPr>
        <w:t>;</w:t>
      </w:r>
    </w:p>
    <w:p w:rsidR="00F93557" w:rsidRPr="00192546" w:rsidRDefault="00F93557" w:rsidP="0061354E">
      <w:pPr>
        <w:pStyle w:val="a6"/>
        <w:numPr>
          <w:ilvl w:val="0"/>
          <w:numId w:val="2"/>
        </w:numPr>
        <w:shd w:val="clear" w:color="auto" w:fill="auto"/>
        <w:tabs>
          <w:tab w:val="left" w:pos="709"/>
        </w:tabs>
        <w:spacing w:after="0" w:line="240" w:lineRule="auto"/>
        <w:ind w:left="20" w:right="20" w:firstLine="689"/>
        <w:jc w:val="both"/>
        <w:rPr>
          <w:sz w:val="24"/>
          <w:szCs w:val="24"/>
        </w:rPr>
      </w:pPr>
      <w:r w:rsidRPr="00192546">
        <w:rPr>
          <w:rStyle w:val="a5"/>
          <w:sz w:val="24"/>
          <w:szCs w:val="24"/>
        </w:rPr>
        <w:t>поступление предложений об изменении границ территориальных зон, изменении градостроительных регламентов.</w:t>
      </w:r>
    </w:p>
    <w:p w:rsidR="00F93557" w:rsidRPr="00192546" w:rsidRDefault="00F93557" w:rsidP="0061354E">
      <w:pPr>
        <w:pStyle w:val="a6"/>
        <w:numPr>
          <w:ilvl w:val="0"/>
          <w:numId w:val="20"/>
        </w:numPr>
        <w:shd w:val="clear" w:color="auto" w:fill="auto"/>
        <w:tabs>
          <w:tab w:val="left" w:pos="709"/>
        </w:tabs>
        <w:spacing w:after="0" w:line="240" w:lineRule="auto"/>
        <w:ind w:left="20" w:firstLine="689"/>
        <w:jc w:val="both"/>
        <w:rPr>
          <w:sz w:val="24"/>
          <w:szCs w:val="24"/>
        </w:rPr>
      </w:pPr>
      <w:r w:rsidRPr="00192546">
        <w:rPr>
          <w:rStyle w:val="a5"/>
          <w:sz w:val="24"/>
          <w:szCs w:val="24"/>
        </w:rPr>
        <w:t>Предложения о внесении изменений в Правила направляются в Комиссию:</w:t>
      </w:r>
    </w:p>
    <w:p w:rsidR="00F93557" w:rsidRPr="00192546" w:rsidRDefault="00F93557" w:rsidP="0061354E">
      <w:pPr>
        <w:pStyle w:val="a6"/>
        <w:numPr>
          <w:ilvl w:val="0"/>
          <w:numId w:val="2"/>
        </w:numPr>
        <w:shd w:val="clear" w:color="auto" w:fill="auto"/>
        <w:tabs>
          <w:tab w:val="left" w:pos="709"/>
        </w:tabs>
        <w:spacing w:after="0" w:line="240" w:lineRule="auto"/>
        <w:ind w:left="20" w:right="20" w:firstLine="689"/>
        <w:jc w:val="both"/>
        <w:rPr>
          <w:sz w:val="24"/>
          <w:szCs w:val="24"/>
        </w:rPr>
      </w:pPr>
      <w:r w:rsidRPr="00192546">
        <w:rPr>
          <w:rStyle w:val="a5"/>
          <w:sz w:val="24"/>
          <w:szCs w:val="24"/>
        </w:rPr>
        <w:t>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F93557" w:rsidRPr="00192546" w:rsidRDefault="00F93557" w:rsidP="0061354E">
      <w:pPr>
        <w:pStyle w:val="a6"/>
        <w:numPr>
          <w:ilvl w:val="0"/>
          <w:numId w:val="2"/>
        </w:numPr>
        <w:shd w:val="clear" w:color="auto" w:fill="auto"/>
        <w:tabs>
          <w:tab w:val="left" w:pos="709"/>
        </w:tabs>
        <w:spacing w:after="0" w:line="240" w:lineRule="auto"/>
        <w:ind w:left="20" w:right="20" w:firstLine="689"/>
        <w:jc w:val="both"/>
        <w:rPr>
          <w:sz w:val="24"/>
          <w:szCs w:val="24"/>
        </w:rPr>
      </w:pPr>
      <w:r w:rsidRPr="00192546">
        <w:rPr>
          <w:rStyle w:val="a5"/>
          <w:sz w:val="24"/>
          <w:szCs w:val="24"/>
        </w:rPr>
        <w:t xml:space="preserve">органами исполнительной власти Свердловской области в случаях, если Правила могут воспрепятствовать функционированию, размещению объектов капитального строительства </w:t>
      </w:r>
      <w:r w:rsidRPr="00192546">
        <w:rPr>
          <w:rStyle w:val="a5"/>
          <w:sz w:val="24"/>
          <w:szCs w:val="24"/>
        </w:rPr>
        <w:lastRenderedPageBreak/>
        <w:t>регионального значения;</w:t>
      </w:r>
    </w:p>
    <w:p w:rsidR="00F93557" w:rsidRPr="00192546" w:rsidRDefault="00F93557" w:rsidP="0061354E">
      <w:pPr>
        <w:pStyle w:val="a6"/>
        <w:numPr>
          <w:ilvl w:val="0"/>
          <w:numId w:val="2"/>
        </w:numPr>
        <w:shd w:val="clear" w:color="auto" w:fill="auto"/>
        <w:tabs>
          <w:tab w:val="left" w:pos="709"/>
        </w:tabs>
        <w:spacing w:after="0" w:line="240" w:lineRule="auto"/>
        <w:ind w:left="20" w:right="20" w:firstLine="689"/>
        <w:jc w:val="both"/>
        <w:rPr>
          <w:sz w:val="24"/>
          <w:szCs w:val="24"/>
        </w:rPr>
      </w:pPr>
      <w:r w:rsidRPr="00192546">
        <w:rPr>
          <w:rStyle w:val="a5"/>
          <w:sz w:val="24"/>
          <w:szCs w:val="24"/>
        </w:rPr>
        <w:t>органами местного самоуправления округа, в случаях, если необходимо совершенствовать порядок регулирования землепользования и застройки на территории округа;</w:t>
      </w:r>
    </w:p>
    <w:p w:rsidR="00F93557" w:rsidRPr="00192546" w:rsidRDefault="00F93557" w:rsidP="0061354E">
      <w:pPr>
        <w:pStyle w:val="a6"/>
        <w:numPr>
          <w:ilvl w:val="0"/>
          <w:numId w:val="2"/>
        </w:numPr>
        <w:shd w:val="clear" w:color="auto" w:fill="auto"/>
        <w:tabs>
          <w:tab w:val="left" w:pos="709"/>
        </w:tabs>
        <w:spacing w:after="0" w:line="240" w:lineRule="auto"/>
        <w:ind w:left="20" w:right="20" w:firstLine="689"/>
        <w:jc w:val="both"/>
        <w:rPr>
          <w:sz w:val="24"/>
          <w:szCs w:val="24"/>
        </w:rPr>
      </w:pPr>
      <w:r w:rsidRPr="00192546">
        <w:rPr>
          <w:rStyle w:val="a5"/>
          <w:sz w:val="24"/>
          <w:szCs w:val="24"/>
        </w:rPr>
        <w:t>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F93557" w:rsidRPr="00192546" w:rsidRDefault="00F93557" w:rsidP="0061354E">
      <w:pPr>
        <w:pStyle w:val="a6"/>
        <w:shd w:val="clear" w:color="auto" w:fill="auto"/>
        <w:spacing w:after="0" w:line="240" w:lineRule="auto"/>
        <w:ind w:left="20" w:right="20" w:firstLine="689"/>
        <w:jc w:val="both"/>
        <w:rPr>
          <w:sz w:val="24"/>
          <w:szCs w:val="24"/>
        </w:rPr>
      </w:pPr>
      <w:r w:rsidRPr="00192546">
        <w:rPr>
          <w:rStyle w:val="a5"/>
          <w:sz w:val="24"/>
          <w:szCs w:val="24"/>
        </w:rPr>
        <w:t>К предложениям о внесении изменений в Правила прикладываются документы, подтверждающие необходимость внесения изменений в Правила.</w:t>
      </w:r>
    </w:p>
    <w:p w:rsidR="00F93557" w:rsidRPr="00192546" w:rsidRDefault="00F93557" w:rsidP="0061354E">
      <w:pPr>
        <w:pStyle w:val="a6"/>
        <w:numPr>
          <w:ilvl w:val="0"/>
          <w:numId w:val="20"/>
        </w:numPr>
        <w:shd w:val="clear" w:color="auto" w:fill="auto"/>
        <w:tabs>
          <w:tab w:val="left" w:pos="709"/>
        </w:tabs>
        <w:spacing w:after="0" w:line="240" w:lineRule="auto"/>
        <w:ind w:left="20" w:right="20" w:firstLine="689"/>
        <w:jc w:val="both"/>
        <w:rPr>
          <w:sz w:val="24"/>
          <w:szCs w:val="24"/>
        </w:rPr>
      </w:pPr>
      <w:r w:rsidRPr="00192546">
        <w:rPr>
          <w:rStyle w:val="a5"/>
          <w:sz w:val="24"/>
          <w:szCs w:val="24"/>
        </w:rPr>
        <w:t>Комиссия в течение тридцати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округа.</w:t>
      </w:r>
    </w:p>
    <w:p w:rsidR="00F93557" w:rsidRPr="00192546" w:rsidRDefault="00F93557" w:rsidP="0061354E">
      <w:pPr>
        <w:pStyle w:val="a6"/>
        <w:shd w:val="clear" w:color="auto" w:fill="auto"/>
        <w:spacing w:after="0" w:line="240" w:lineRule="auto"/>
        <w:ind w:left="20" w:right="20" w:firstLine="689"/>
        <w:jc w:val="both"/>
        <w:rPr>
          <w:sz w:val="24"/>
          <w:szCs w:val="24"/>
        </w:rPr>
      </w:pPr>
      <w:r w:rsidRPr="00192546">
        <w:rPr>
          <w:rStyle w:val="a5"/>
          <w:sz w:val="24"/>
          <w:szCs w:val="24"/>
        </w:rPr>
        <w:t>Для подготовки заключения Комиссия может запросить заключения уполномоченных органов в сфере архитектуры и градостроительства, охраны окружающей среды, санитарно-эпидемиологического надзора, охраны и использования</w:t>
      </w:r>
      <w:r w:rsidR="00B53CF6" w:rsidRPr="00192546">
        <w:rPr>
          <w:rStyle w:val="a5"/>
          <w:sz w:val="24"/>
          <w:szCs w:val="24"/>
        </w:rPr>
        <w:t xml:space="preserve"> </w:t>
      </w:r>
      <w:r w:rsidRPr="00192546">
        <w:rPr>
          <w:rStyle w:val="a5"/>
          <w:sz w:val="24"/>
          <w:szCs w:val="24"/>
        </w:rPr>
        <w:t>объектов культурного наследия, иных органов, в компетенцию которых входит принятие решений по предмету изменений в Правила. Письменные заключения указанных уполномоченных органов представляются в Комиссию в установленный законом срок.</w:t>
      </w:r>
    </w:p>
    <w:p w:rsidR="00F93557" w:rsidRPr="00192546" w:rsidRDefault="00F93557" w:rsidP="0061354E">
      <w:pPr>
        <w:pStyle w:val="a6"/>
        <w:shd w:val="clear" w:color="auto" w:fill="auto"/>
        <w:spacing w:after="0" w:line="240" w:lineRule="auto"/>
        <w:ind w:left="20" w:right="20" w:firstLine="689"/>
        <w:jc w:val="both"/>
        <w:rPr>
          <w:sz w:val="24"/>
          <w:szCs w:val="24"/>
        </w:rPr>
      </w:pPr>
      <w:r w:rsidRPr="00192546">
        <w:rPr>
          <w:rStyle w:val="a5"/>
          <w:sz w:val="24"/>
          <w:szCs w:val="24"/>
        </w:rPr>
        <w:t>В заключениях характеризуется возможность соблюдения технических регламентов (нормативов и стандартов), установленных в целях охраны окружающей природной среды, объектов культурного наследия, здоровья, безопасности проживания и жизнедеятельности людей, соблюдения прав и интересов владельцев смежно расположенных земельных участков и объектов недвижимости, иных физических и юридических лиц в результате изменений Правил.</w:t>
      </w:r>
    </w:p>
    <w:p w:rsidR="00F93557" w:rsidRPr="00192546" w:rsidRDefault="00F93557" w:rsidP="0061354E">
      <w:pPr>
        <w:pStyle w:val="a6"/>
        <w:numPr>
          <w:ilvl w:val="0"/>
          <w:numId w:val="20"/>
        </w:numPr>
        <w:shd w:val="clear" w:color="auto" w:fill="auto"/>
        <w:tabs>
          <w:tab w:val="left" w:pos="709"/>
        </w:tabs>
        <w:spacing w:after="0" w:line="240" w:lineRule="auto"/>
        <w:ind w:left="20" w:right="20" w:firstLine="689"/>
        <w:jc w:val="both"/>
        <w:rPr>
          <w:sz w:val="24"/>
          <w:szCs w:val="24"/>
        </w:rPr>
      </w:pPr>
      <w:r w:rsidRPr="00192546">
        <w:rPr>
          <w:rStyle w:val="a5"/>
          <w:sz w:val="24"/>
          <w:szCs w:val="24"/>
        </w:rPr>
        <w:t xml:space="preserve">Глава городского округа </w:t>
      </w:r>
      <w:r w:rsidR="00BC5121" w:rsidRPr="00192546">
        <w:rPr>
          <w:rStyle w:val="a5"/>
          <w:sz w:val="24"/>
          <w:szCs w:val="24"/>
        </w:rPr>
        <w:t xml:space="preserve">Заречный </w:t>
      </w:r>
      <w:r w:rsidRPr="00192546">
        <w:rPr>
          <w:rStyle w:val="a5"/>
          <w:sz w:val="24"/>
          <w:szCs w:val="24"/>
        </w:rPr>
        <w:t>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Правила с указанием причин отклонения и направляет копию такого решения заявителям.</w:t>
      </w:r>
    </w:p>
    <w:p w:rsidR="00F93557" w:rsidRPr="00192546" w:rsidRDefault="00F93557" w:rsidP="0061354E">
      <w:pPr>
        <w:pStyle w:val="a6"/>
        <w:shd w:val="clear" w:color="auto" w:fill="auto"/>
        <w:spacing w:after="0" w:line="240" w:lineRule="auto"/>
        <w:ind w:left="20" w:right="20" w:firstLine="689"/>
        <w:jc w:val="both"/>
        <w:rPr>
          <w:sz w:val="24"/>
          <w:szCs w:val="24"/>
        </w:rPr>
      </w:pPr>
      <w:r w:rsidRPr="00192546">
        <w:rPr>
          <w:rStyle w:val="a5"/>
          <w:sz w:val="24"/>
          <w:szCs w:val="24"/>
        </w:rPr>
        <w:t>Глава городского округа</w:t>
      </w:r>
      <w:r w:rsidR="00BC5121" w:rsidRPr="00192546">
        <w:rPr>
          <w:rStyle w:val="a5"/>
          <w:sz w:val="24"/>
          <w:szCs w:val="24"/>
        </w:rPr>
        <w:t xml:space="preserve"> Заречный</w:t>
      </w:r>
      <w:r w:rsidRPr="00192546">
        <w:rPr>
          <w:rStyle w:val="a5"/>
          <w:sz w:val="24"/>
          <w:szCs w:val="24"/>
        </w:rPr>
        <w:t xml:space="preserve"> не позднее десяти дней с даты принятия решения о подготовке проекта изменений и дополнений в Правила обеспечивает опубликование сообщения о принятии такого решения и размещение на официальном сайте </w:t>
      </w:r>
      <w:r w:rsidR="00BC5121" w:rsidRPr="00192546">
        <w:rPr>
          <w:rStyle w:val="a5"/>
          <w:sz w:val="24"/>
          <w:szCs w:val="24"/>
        </w:rPr>
        <w:t xml:space="preserve">городского </w:t>
      </w:r>
      <w:r w:rsidRPr="00192546">
        <w:rPr>
          <w:rStyle w:val="a5"/>
          <w:sz w:val="24"/>
          <w:szCs w:val="24"/>
        </w:rPr>
        <w:t>округа.</w:t>
      </w:r>
    </w:p>
    <w:p w:rsidR="00F93557" w:rsidRPr="00192546" w:rsidRDefault="00F93557" w:rsidP="0061354E">
      <w:pPr>
        <w:pStyle w:val="a6"/>
        <w:shd w:val="clear" w:color="auto" w:fill="auto"/>
        <w:spacing w:after="0" w:line="240" w:lineRule="auto"/>
        <w:ind w:left="20" w:right="20" w:firstLine="689"/>
        <w:jc w:val="both"/>
        <w:rPr>
          <w:sz w:val="24"/>
          <w:szCs w:val="24"/>
        </w:rPr>
      </w:pPr>
      <w:r w:rsidRPr="00192546">
        <w:rPr>
          <w:rStyle w:val="a5"/>
          <w:sz w:val="24"/>
          <w:szCs w:val="24"/>
        </w:rPr>
        <w:t>Комиссия подготавливает проект изменений и дополнений в Правила и передает его главе городского округа</w:t>
      </w:r>
      <w:r w:rsidR="00BC5121" w:rsidRPr="00192546">
        <w:rPr>
          <w:rStyle w:val="a5"/>
          <w:sz w:val="24"/>
          <w:szCs w:val="24"/>
        </w:rPr>
        <w:t xml:space="preserve"> Заречный</w:t>
      </w:r>
      <w:r w:rsidRPr="00192546">
        <w:rPr>
          <w:rStyle w:val="a5"/>
          <w:sz w:val="24"/>
          <w:szCs w:val="24"/>
        </w:rPr>
        <w:t xml:space="preserve">. Глава городского округа </w:t>
      </w:r>
      <w:r w:rsidR="00BC5121" w:rsidRPr="00192546">
        <w:rPr>
          <w:rStyle w:val="a5"/>
          <w:sz w:val="24"/>
          <w:szCs w:val="24"/>
        </w:rPr>
        <w:t xml:space="preserve">Заречный </w:t>
      </w:r>
      <w:r w:rsidRPr="00192546">
        <w:rPr>
          <w:rStyle w:val="a5"/>
          <w:sz w:val="24"/>
          <w:szCs w:val="24"/>
        </w:rPr>
        <w:t>в течение десяти дней принимает решение о проведении публичных слушаний по проекту изменений и дополнений в Правила.</w:t>
      </w:r>
    </w:p>
    <w:p w:rsidR="00F93557" w:rsidRPr="00192546" w:rsidRDefault="00F93557" w:rsidP="0061354E">
      <w:pPr>
        <w:pStyle w:val="a6"/>
        <w:shd w:val="clear" w:color="auto" w:fill="auto"/>
        <w:spacing w:after="0" w:line="240" w:lineRule="auto"/>
        <w:ind w:left="20" w:right="20" w:firstLine="689"/>
        <w:jc w:val="both"/>
        <w:rPr>
          <w:sz w:val="24"/>
          <w:szCs w:val="24"/>
        </w:rPr>
      </w:pPr>
      <w:r w:rsidRPr="00192546">
        <w:rPr>
          <w:rStyle w:val="a5"/>
          <w:sz w:val="24"/>
          <w:szCs w:val="24"/>
        </w:rPr>
        <w:t xml:space="preserve">Глава городского округа </w:t>
      </w:r>
      <w:r w:rsidR="00BC5121" w:rsidRPr="00192546">
        <w:rPr>
          <w:rStyle w:val="a5"/>
          <w:sz w:val="24"/>
          <w:szCs w:val="24"/>
        </w:rPr>
        <w:t xml:space="preserve">Заречный </w:t>
      </w:r>
      <w:r w:rsidRPr="00192546">
        <w:rPr>
          <w:rStyle w:val="a5"/>
          <w:sz w:val="24"/>
          <w:szCs w:val="24"/>
        </w:rPr>
        <w:t xml:space="preserve">не позднее десяти дней с даты принятия решения о проведении публичных слушаний по проекту изменений и дополнений в Правила обеспечивает опубликование сообщения о принятии такого решения и размещение на официальном сайте </w:t>
      </w:r>
      <w:r w:rsidR="00BC5121" w:rsidRPr="00192546">
        <w:rPr>
          <w:rStyle w:val="a5"/>
          <w:sz w:val="24"/>
          <w:szCs w:val="24"/>
        </w:rPr>
        <w:t>городского округа.</w:t>
      </w:r>
    </w:p>
    <w:p w:rsidR="00F93557" w:rsidRPr="00192546" w:rsidRDefault="00F93557" w:rsidP="0061354E">
      <w:pPr>
        <w:pStyle w:val="a6"/>
        <w:numPr>
          <w:ilvl w:val="0"/>
          <w:numId w:val="20"/>
        </w:numPr>
        <w:shd w:val="clear" w:color="auto" w:fill="auto"/>
        <w:tabs>
          <w:tab w:val="left" w:pos="709"/>
        </w:tabs>
        <w:spacing w:after="0" w:line="240" w:lineRule="auto"/>
        <w:ind w:left="20" w:right="20" w:firstLine="689"/>
        <w:jc w:val="both"/>
        <w:rPr>
          <w:sz w:val="24"/>
          <w:szCs w:val="24"/>
        </w:rPr>
      </w:pPr>
      <w:r w:rsidRPr="00192546">
        <w:rPr>
          <w:rStyle w:val="a5"/>
          <w:sz w:val="24"/>
          <w:szCs w:val="24"/>
        </w:rPr>
        <w:t xml:space="preserve">Публичные слушания по предложениям о внесении изменений в Правила проводятся Комиссией в порядке, определяемом законодательством Российской Федерации, Свердловской области, правовыми актами городского округа </w:t>
      </w:r>
      <w:r w:rsidR="00BC5121" w:rsidRPr="00192546">
        <w:rPr>
          <w:rStyle w:val="a5"/>
          <w:sz w:val="24"/>
          <w:szCs w:val="24"/>
        </w:rPr>
        <w:t xml:space="preserve">Заречный </w:t>
      </w:r>
      <w:r w:rsidRPr="00192546">
        <w:rPr>
          <w:rStyle w:val="a5"/>
          <w:sz w:val="24"/>
          <w:szCs w:val="24"/>
        </w:rPr>
        <w:t>и настоящими Правилами. Продолжительность публичных слушаний составляет два месяца.</w:t>
      </w:r>
    </w:p>
    <w:p w:rsidR="00F93557" w:rsidRPr="00192546" w:rsidRDefault="00F93557" w:rsidP="0061354E">
      <w:pPr>
        <w:pStyle w:val="a6"/>
        <w:shd w:val="clear" w:color="auto" w:fill="auto"/>
        <w:spacing w:after="0" w:line="240" w:lineRule="auto"/>
        <w:ind w:left="20" w:right="20" w:firstLine="689"/>
        <w:jc w:val="both"/>
        <w:rPr>
          <w:sz w:val="24"/>
          <w:szCs w:val="24"/>
        </w:rPr>
      </w:pPr>
      <w:r w:rsidRPr="00192546">
        <w:rPr>
          <w:rStyle w:val="a5"/>
          <w:sz w:val="24"/>
          <w:szCs w:val="24"/>
        </w:rPr>
        <w:t>В случае подготовки правил землепользования и застройки применительно к части территории поселения или городского округа публичные слушания по проекту правил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или городского округа.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F93557" w:rsidRPr="00192546" w:rsidRDefault="00F93557" w:rsidP="0061354E">
      <w:pPr>
        <w:pStyle w:val="a6"/>
        <w:shd w:val="clear" w:color="auto" w:fill="auto"/>
        <w:spacing w:after="0" w:line="240" w:lineRule="auto"/>
        <w:ind w:left="20" w:right="20" w:firstLine="689"/>
        <w:jc w:val="both"/>
        <w:rPr>
          <w:sz w:val="24"/>
          <w:szCs w:val="24"/>
        </w:rPr>
      </w:pPr>
      <w:r w:rsidRPr="00192546">
        <w:rPr>
          <w:rStyle w:val="a5"/>
          <w:sz w:val="24"/>
          <w:szCs w:val="24"/>
        </w:rPr>
        <w:t xml:space="preserve">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иной официальной </w:t>
      </w:r>
      <w:r w:rsidRPr="00192546">
        <w:rPr>
          <w:rStyle w:val="a5"/>
          <w:sz w:val="24"/>
          <w:szCs w:val="24"/>
        </w:rPr>
        <w:lastRenderedPageBreak/>
        <w:t xml:space="preserve">информации, и размещаются на официальном сайте </w:t>
      </w:r>
      <w:r w:rsidR="00B83533" w:rsidRPr="00192546">
        <w:rPr>
          <w:rStyle w:val="a5"/>
          <w:sz w:val="24"/>
          <w:szCs w:val="24"/>
        </w:rPr>
        <w:t xml:space="preserve">городского </w:t>
      </w:r>
      <w:r w:rsidRPr="00192546">
        <w:rPr>
          <w:rStyle w:val="a5"/>
          <w:sz w:val="24"/>
          <w:szCs w:val="24"/>
        </w:rPr>
        <w:t>округа.</w:t>
      </w:r>
    </w:p>
    <w:p w:rsidR="00F93557" w:rsidRPr="00192546" w:rsidRDefault="00F93557" w:rsidP="0061354E">
      <w:pPr>
        <w:pStyle w:val="a6"/>
        <w:numPr>
          <w:ilvl w:val="0"/>
          <w:numId w:val="20"/>
        </w:numPr>
        <w:shd w:val="clear" w:color="auto" w:fill="auto"/>
        <w:tabs>
          <w:tab w:val="left" w:pos="709"/>
        </w:tabs>
        <w:spacing w:after="0" w:line="240" w:lineRule="auto"/>
        <w:ind w:left="20" w:right="20" w:firstLine="689"/>
        <w:jc w:val="both"/>
        <w:rPr>
          <w:sz w:val="24"/>
          <w:szCs w:val="24"/>
        </w:rPr>
      </w:pPr>
      <w:r w:rsidRPr="00192546">
        <w:rPr>
          <w:rStyle w:val="a5"/>
          <w:sz w:val="24"/>
          <w:szCs w:val="24"/>
        </w:rPr>
        <w:t xml:space="preserve">После завершения публичных слушаний по проекту о внесении изменений в Правила Комиссия с учетом результатов таких публичных слушаний представляет проект указанных изменений главе </w:t>
      </w:r>
      <w:r w:rsidR="00B83533" w:rsidRPr="00192546">
        <w:rPr>
          <w:rStyle w:val="a5"/>
          <w:sz w:val="24"/>
          <w:szCs w:val="24"/>
        </w:rPr>
        <w:t xml:space="preserve">городского </w:t>
      </w:r>
      <w:r w:rsidRPr="00192546">
        <w:rPr>
          <w:rStyle w:val="a5"/>
          <w:sz w:val="24"/>
          <w:szCs w:val="24"/>
        </w:rPr>
        <w:t>округа</w:t>
      </w:r>
      <w:r w:rsidR="00B83533" w:rsidRPr="00192546">
        <w:rPr>
          <w:rStyle w:val="a5"/>
          <w:sz w:val="24"/>
          <w:szCs w:val="24"/>
        </w:rPr>
        <w:t xml:space="preserve"> Заречный</w:t>
      </w:r>
      <w:r w:rsidRPr="00192546">
        <w:rPr>
          <w:rStyle w:val="a5"/>
          <w:sz w:val="24"/>
          <w:szCs w:val="24"/>
        </w:rPr>
        <w:t>. Обязательным приложением к проекту являются протоколы публичных слушаний и заключение о результатах публичных слушаний.</w:t>
      </w:r>
    </w:p>
    <w:p w:rsidR="00F93557" w:rsidRPr="00192546" w:rsidRDefault="00F93557" w:rsidP="0061354E">
      <w:pPr>
        <w:pStyle w:val="a6"/>
        <w:numPr>
          <w:ilvl w:val="0"/>
          <w:numId w:val="20"/>
        </w:numPr>
        <w:shd w:val="clear" w:color="auto" w:fill="auto"/>
        <w:tabs>
          <w:tab w:val="left" w:pos="709"/>
        </w:tabs>
        <w:spacing w:after="0" w:line="240" w:lineRule="auto"/>
        <w:ind w:left="20" w:right="20" w:firstLine="689"/>
        <w:jc w:val="both"/>
        <w:rPr>
          <w:sz w:val="24"/>
          <w:szCs w:val="24"/>
        </w:rPr>
      </w:pPr>
      <w:r w:rsidRPr="00192546">
        <w:rPr>
          <w:rStyle w:val="a5"/>
          <w:sz w:val="24"/>
          <w:szCs w:val="24"/>
        </w:rPr>
        <w:t>Глава округа в течение десяти дней после представления ему проекта о внесении изменений в Правила и указанных в пункте 7 настоящей статьи обязательных приложений принимает решение о направлении указанного проекта в представительный орган местного самоуправления округа или об отклонении проекта и о направлении его на доработку с указанием даты его повторного представления.</w:t>
      </w:r>
    </w:p>
    <w:p w:rsidR="00F93557" w:rsidRPr="00192546" w:rsidRDefault="00F93557" w:rsidP="0061354E">
      <w:pPr>
        <w:pStyle w:val="a6"/>
        <w:numPr>
          <w:ilvl w:val="0"/>
          <w:numId w:val="20"/>
        </w:numPr>
        <w:shd w:val="clear" w:color="auto" w:fill="auto"/>
        <w:tabs>
          <w:tab w:val="left" w:pos="709"/>
        </w:tabs>
        <w:spacing w:after="0" w:line="240" w:lineRule="auto"/>
        <w:ind w:left="20" w:right="20" w:firstLine="689"/>
        <w:jc w:val="both"/>
        <w:rPr>
          <w:sz w:val="24"/>
          <w:szCs w:val="24"/>
        </w:rPr>
      </w:pPr>
      <w:r w:rsidRPr="00192546">
        <w:rPr>
          <w:rStyle w:val="a5"/>
          <w:sz w:val="24"/>
          <w:szCs w:val="24"/>
        </w:rPr>
        <w:t>Дума городского округа</w:t>
      </w:r>
      <w:r w:rsidR="00B83533" w:rsidRPr="00192546">
        <w:rPr>
          <w:rStyle w:val="a5"/>
          <w:sz w:val="24"/>
          <w:szCs w:val="24"/>
        </w:rPr>
        <w:t xml:space="preserve"> Заречный</w:t>
      </w:r>
      <w:r w:rsidRPr="00192546">
        <w:rPr>
          <w:rStyle w:val="a5"/>
          <w:sz w:val="24"/>
          <w:szCs w:val="24"/>
        </w:rPr>
        <w:t xml:space="preserve"> по результатам рассмотрения проекта о внесении изменений в Правила и обязательных приложений к нему может утвердить внесение изменений в Правила или направить проект о внесении изменений в Правила главе </w:t>
      </w:r>
      <w:r w:rsidR="00B83533" w:rsidRPr="00192546">
        <w:rPr>
          <w:rStyle w:val="a5"/>
          <w:sz w:val="24"/>
          <w:szCs w:val="24"/>
        </w:rPr>
        <w:t xml:space="preserve">городского </w:t>
      </w:r>
      <w:r w:rsidRPr="00192546">
        <w:rPr>
          <w:rStyle w:val="a5"/>
          <w:sz w:val="24"/>
          <w:szCs w:val="24"/>
        </w:rPr>
        <w:t xml:space="preserve">округа </w:t>
      </w:r>
      <w:r w:rsidR="00B83533" w:rsidRPr="00192546">
        <w:rPr>
          <w:rStyle w:val="a5"/>
          <w:sz w:val="24"/>
          <w:szCs w:val="24"/>
        </w:rPr>
        <w:t xml:space="preserve">Заречный </w:t>
      </w:r>
      <w:r w:rsidRPr="00192546">
        <w:rPr>
          <w:rStyle w:val="a5"/>
          <w:sz w:val="24"/>
          <w:szCs w:val="24"/>
        </w:rPr>
        <w:t xml:space="preserve">на доработку в соответствии с результатами публичных слушаний по указанному проекту. Решение Думы городского округа </w:t>
      </w:r>
      <w:r w:rsidR="00B83533" w:rsidRPr="00192546">
        <w:rPr>
          <w:rStyle w:val="a5"/>
          <w:sz w:val="24"/>
          <w:szCs w:val="24"/>
        </w:rPr>
        <w:t xml:space="preserve">Заречный </w:t>
      </w:r>
      <w:r w:rsidRPr="00192546">
        <w:rPr>
          <w:rStyle w:val="a5"/>
          <w:sz w:val="24"/>
          <w:szCs w:val="24"/>
        </w:rPr>
        <w:t>о внесении изменений в Правила подлежит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округа. Решение с приложениями направляется в информационную систему обеспечения градостроительной деятельности и в орган, уполномоченный на осуществление государственного контроля за соблюдением органами местного самоуправления законодательства о градостроительной деятельности.</w:t>
      </w:r>
    </w:p>
    <w:p w:rsidR="00F93557" w:rsidRPr="00192546" w:rsidRDefault="00F93557" w:rsidP="0061354E">
      <w:pPr>
        <w:pStyle w:val="a6"/>
        <w:shd w:val="clear" w:color="auto" w:fill="auto"/>
        <w:spacing w:after="0" w:line="240" w:lineRule="auto"/>
        <w:ind w:left="20" w:right="20" w:firstLine="689"/>
        <w:jc w:val="both"/>
        <w:rPr>
          <w:sz w:val="24"/>
          <w:szCs w:val="24"/>
        </w:rPr>
      </w:pPr>
      <w:r w:rsidRPr="00192546">
        <w:rPr>
          <w:rStyle w:val="a5"/>
          <w:sz w:val="24"/>
          <w:szCs w:val="24"/>
        </w:rPr>
        <w:t>Органы государственной власти, физические и юридические лица вправе оспорить решение об утверждении изменений в Правила в судебном порядке.</w:t>
      </w:r>
    </w:p>
    <w:p w:rsidR="00F93557" w:rsidRPr="00192546" w:rsidRDefault="00F93557" w:rsidP="0061354E">
      <w:pPr>
        <w:pStyle w:val="a6"/>
        <w:numPr>
          <w:ilvl w:val="0"/>
          <w:numId w:val="20"/>
        </w:numPr>
        <w:shd w:val="clear" w:color="auto" w:fill="auto"/>
        <w:tabs>
          <w:tab w:val="left" w:pos="709"/>
        </w:tabs>
        <w:spacing w:after="0" w:line="240" w:lineRule="auto"/>
        <w:ind w:left="20" w:right="20" w:firstLine="689"/>
        <w:jc w:val="both"/>
        <w:rPr>
          <w:sz w:val="24"/>
          <w:szCs w:val="24"/>
        </w:rPr>
      </w:pPr>
      <w:r w:rsidRPr="00192546">
        <w:rPr>
          <w:rStyle w:val="a5"/>
          <w:sz w:val="24"/>
          <w:szCs w:val="24"/>
        </w:rPr>
        <w:t>Внесение изменений в настоящие Правила, вызванные изменением федерального и регионального законодательства</w:t>
      </w:r>
      <w:r w:rsidR="0061354E">
        <w:rPr>
          <w:rStyle w:val="a5"/>
          <w:sz w:val="24"/>
          <w:szCs w:val="24"/>
        </w:rPr>
        <w:t>,</w:t>
      </w:r>
      <w:r w:rsidRPr="00192546">
        <w:rPr>
          <w:rStyle w:val="a5"/>
          <w:sz w:val="24"/>
          <w:szCs w:val="24"/>
        </w:rPr>
        <w:t xml:space="preserve"> производятся на основании заключения Комиссии в порядке, установленном правовым актом Администрации округа.</w:t>
      </w:r>
    </w:p>
    <w:p w:rsidR="00F93557" w:rsidRPr="00192546" w:rsidRDefault="00F93557" w:rsidP="0061354E">
      <w:pPr>
        <w:pStyle w:val="a6"/>
        <w:numPr>
          <w:ilvl w:val="0"/>
          <w:numId w:val="20"/>
        </w:numPr>
        <w:shd w:val="clear" w:color="auto" w:fill="auto"/>
        <w:tabs>
          <w:tab w:val="left" w:pos="709"/>
        </w:tabs>
        <w:spacing w:after="0" w:line="240" w:lineRule="auto"/>
        <w:ind w:left="20" w:right="20" w:firstLine="689"/>
        <w:jc w:val="both"/>
        <w:rPr>
          <w:rStyle w:val="a5"/>
          <w:sz w:val="24"/>
          <w:szCs w:val="24"/>
          <w:shd w:val="clear" w:color="auto" w:fill="auto"/>
        </w:rPr>
      </w:pPr>
      <w:bookmarkStart w:id="19" w:name="bookmark23"/>
      <w:r w:rsidRPr="00192546">
        <w:rPr>
          <w:rStyle w:val="a5"/>
          <w:sz w:val="24"/>
          <w:szCs w:val="24"/>
        </w:rPr>
        <w:t>Внесение изменений в настоящие Правила, вызванные необходимостью исправления выявленных технических ошибок, производятся на основании заключения Комиссии в порядке, установленном правовым актом Администрации округа.</w:t>
      </w:r>
      <w:bookmarkEnd w:id="19"/>
    </w:p>
    <w:p w:rsidR="00B83533" w:rsidRPr="00192546" w:rsidRDefault="00B83533" w:rsidP="0061354E">
      <w:pPr>
        <w:pStyle w:val="a6"/>
        <w:shd w:val="clear" w:color="auto" w:fill="auto"/>
        <w:tabs>
          <w:tab w:val="left" w:pos="709"/>
        </w:tabs>
        <w:spacing w:after="0" w:line="240" w:lineRule="auto"/>
        <w:ind w:left="709" w:right="20"/>
        <w:jc w:val="both"/>
        <w:rPr>
          <w:sz w:val="24"/>
          <w:szCs w:val="24"/>
        </w:rPr>
      </w:pPr>
    </w:p>
    <w:p w:rsidR="00F93557" w:rsidRPr="00192546" w:rsidRDefault="00F93557" w:rsidP="0061354E">
      <w:pPr>
        <w:pStyle w:val="31"/>
        <w:shd w:val="clear" w:color="auto" w:fill="auto"/>
        <w:spacing w:before="0" w:line="240" w:lineRule="auto"/>
        <w:ind w:firstLine="709"/>
        <w:jc w:val="both"/>
        <w:rPr>
          <w:rStyle w:val="3"/>
          <w:sz w:val="24"/>
          <w:szCs w:val="24"/>
        </w:rPr>
      </w:pPr>
      <w:r w:rsidRPr="00192546">
        <w:rPr>
          <w:rStyle w:val="3"/>
          <w:b/>
          <w:bCs/>
          <w:sz w:val="24"/>
          <w:szCs w:val="24"/>
        </w:rPr>
        <w:t>РАЗДЕЛ 6. ПОЛОЖЕНИЯ О РЕГУЛИРОВАНИИ ИНЫХ ВОПРОСОВ ЗЕМЛЕПОЛЬЗОВАНИЯ И ЗАСТРОЙКИ</w:t>
      </w:r>
      <w:r w:rsidR="0061354E">
        <w:rPr>
          <w:rStyle w:val="3"/>
          <w:b/>
          <w:bCs/>
          <w:sz w:val="24"/>
          <w:szCs w:val="24"/>
        </w:rPr>
        <w:t>.</w:t>
      </w:r>
    </w:p>
    <w:p w:rsidR="00035B73" w:rsidRPr="00192546" w:rsidRDefault="00035B73" w:rsidP="0061354E">
      <w:pPr>
        <w:pStyle w:val="31"/>
        <w:shd w:val="clear" w:color="auto" w:fill="auto"/>
        <w:spacing w:before="0" w:line="240" w:lineRule="auto"/>
        <w:ind w:left="20" w:firstLine="689"/>
        <w:jc w:val="both"/>
        <w:rPr>
          <w:rStyle w:val="3"/>
          <w:b/>
          <w:bCs/>
          <w:sz w:val="24"/>
          <w:szCs w:val="24"/>
        </w:rPr>
      </w:pPr>
      <w:bookmarkStart w:id="20" w:name="bookmark24"/>
    </w:p>
    <w:p w:rsidR="00F93557" w:rsidRPr="00192546" w:rsidRDefault="00F93557" w:rsidP="0061354E">
      <w:pPr>
        <w:pStyle w:val="31"/>
        <w:shd w:val="clear" w:color="auto" w:fill="auto"/>
        <w:spacing w:before="0" w:line="240" w:lineRule="auto"/>
        <w:ind w:left="20" w:firstLine="689"/>
        <w:jc w:val="both"/>
        <w:rPr>
          <w:rStyle w:val="3"/>
          <w:sz w:val="24"/>
          <w:szCs w:val="24"/>
        </w:rPr>
      </w:pPr>
      <w:r w:rsidRPr="00192546">
        <w:rPr>
          <w:rStyle w:val="3"/>
          <w:b/>
          <w:bCs/>
          <w:sz w:val="24"/>
          <w:szCs w:val="24"/>
        </w:rPr>
        <w:t>Статья 15. Общие принципы регулирования иных вопросов землепользования и застройки на территории городского округа</w:t>
      </w:r>
      <w:bookmarkEnd w:id="20"/>
      <w:r w:rsidR="0009354B" w:rsidRPr="00192546">
        <w:rPr>
          <w:rStyle w:val="3"/>
          <w:b/>
          <w:bCs/>
          <w:sz w:val="24"/>
          <w:szCs w:val="24"/>
        </w:rPr>
        <w:t xml:space="preserve"> Заречный</w:t>
      </w:r>
      <w:r w:rsidR="0061354E">
        <w:rPr>
          <w:rStyle w:val="3"/>
          <w:b/>
          <w:bCs/>
          <w:sz w:val="24"/>
          <w:szCs w:val="24"/>
        </w:rPr>
        <w:t>.</w:t>
      </w:r>
    </w:p>
    <w:p w:rsidR="001251CA" w:rsidRPr="00192546" w:rsidRDefault="00F93557" w:rsidP="0061354E">
      <w:pPr>
        <w:spacing w:after="0" w:line="240" w:lineRule="auto"/>
        <w:ind w:firstLine="689"/>
        <w:jc w:val="both"/>
        <w:rPr>
          <w:rStyle w:val="a5"/>
          <w:sz w:val="24"/>
          <w:szCs w:val="24"/>
        </w:rPr>
      </w:pPr>
      <w:r w:rsidRPr="00192546">
        <w:rPr>
          <w:rStyle w:val="a5"/>
          <w:sz w:val="24"/>
          <w:szCs w:val="24"/>
        </w:rPr>
        <w:t xml:space="preserve">Иные вопросы землепользования и застройки на территории городского округа </w:t>
      </w:r>
      <w:r w:rsidR="0009354B" w:rsidRPr="00192546">
        <w:rPr>
          <w:rStyle w:val="a5"/>
          <w:sz w:val="24"/>
          <w:szCs w:val="24"/>
        </w:rPr>
        <w:t xml:space="preserve">Заречный </w:t>
      </w:r>
      <w:r w:rsidRPr="00192546">
        <w:rPr>
          <w:rStyle w:val="a5"/>
          <w:sz w:val="24"/>
          <w:szCs w:val="24"/>
        </w:rPr>
        <w:t>регулируются законодательством Российской Федерации, Свердловской области, правовыми актами городского округа</w:t>
      </w:r>
      <w:r w:rsidR="0009354B" w:rsidRPr="00192546">
        <w:rPr>
          <w:rStyle w:val="a5"/>
          <w:sz w:val="24"/>
          <w:szCs w:val="24"/>
        </w:rPr>
        <w:t xml:space="preserve"> Заречный.</w:t>
      </w:r>
    </w:p>
    <w:p w:rsidR="00494923" w:rsidRPr="00192546" w:rsidRDefault="00494923" w:rsidP="0061354E">
      <w:pPr>
        <w:spacing w:after="0" w:line="240" w:lineRule="auto"/>
        <w:ind w:firstLine="689"/>
        <w:jc w:val="both"/>
        <w:rPr>
          <w:rStyle w:val="a5"/>
          <w:sz w:val="24"/>
          <w:szCs w:val="24"/>
        </w:rPr>
      </w:pPr>
    </w:p>
    <w:p w:rsidR="00494923" w:rsidRDefault="00494923" w:rsidP="0061354E">
      <w:pPr>
        <w:pStyle w:val="11"/>
        <w:keepNext/>
        <w:keepLines/>
        <w:shd w:val="clear" w:color="auto" w:fill="auto"/>
        <w:spacing w:after="0" w:line="240" w:lineRule="auto"/>
        <w:ind w:firstLine="709"/>
        <w:jc w:val="both"/>
        <w:rPr>
          <w:rStyle w:val="1"/>
          <w:b/>
          <w:sz w:val="24"/>
          <w:szCs w:val="24"/>
        </w:rPr>
      </w:pPr>
      <w:r w:rsidRPr="00192546">
        <w:rPr>
          <w:rStyle w:val="1"/>
          <w:b/>
          <w:sz w:val="24"/>
          <w:szCs w:val="24"/>
        </w:rPr>
        <w:t>ЧАСТЬ II. ГРАДОСТРОИТЕЛЬНЫЕ РЕГЛАМЕНТЫ</w:t>
      </w:r>
      <w:r w:rsidR="0061354E">
        <w:rPr>
          <w:rStyle w:val="1"/>
          <w:b/>
          <w:sz w:val="24"/>
          <w:szCs w:val="24"/>
        </w:rPr>
        <w:t>.</w:t>
      </w:r>
    </w:p>
    <w:p w:rsidR="0061354E" w:rsidRPr="00192546" w:rsidRDefault="0061354E" w:rsidP="0061354E">
      <w:pPr>
        <w:pStyle w:val="11"/>
        <w:keepNext/>
        <w:keepLines/>
        <w:shd w:val="clear" w:color="auto" w:fill="auto"/>
        <w:spacing w:after="0" w:line="240" w:lineRule="auto"/>
        <w:ind w:firstLine="709"/>
        <w:jc w:val="both"/>
        <w:rPr>
          <w:rStyle w:val="1"/>
          <w:b/>
          <w:sz w:val="24"/>
          <w:szCs w:val="24"/>
        </w:rPr>
      </w:pPr>
    </w:p>
    <w:p w:rsidR="00494923" w:rsidRPr="00192546" w:rsidRDefault="00494923" w:rsidP="0061354E">
      <w:pPr>
        <w:pStyle w:val="31"/>
        <w:shd w:val="clear" w:color="auto" w:fill="auto"/>
        <w:spacing w:before="0" w:line="240" w:lineRule="auto"/>
        <w:ind w:firstLine="709"/>
        <w:jc w:val="both"/>
        <w:rPr>
          <w:rStyle w:val="3"/>
          <w:b/>
          <w:bCs/>
          <w:sz w:val="24"/>
          <w:szCs w:val="24"/>
        </w:rPr>
      </w:pPr>
      <w:r w:rsidRPr="00192546">
        <w:rPr>
          <w:rStyle w:val="3"/>
          <w:b/>
          <w:bCs/>
          <w:sz w:val="24"/>
          <w:szCs w:val="24"/>
        </w:rPr>
        <w:t>РАЗДЕЛ 7. ГРАДОСТРОИТЕЛЬНЫЕ РЕГЛАМЕНТЫ В ЧАСТИ ВИДОВ ИСПОЛЬЗОВАНИЯ ТЕРРИТОРИИ И ПРЕДЕЛЬНЫХ ПАРАМЕТРОВ</w:t>
      </w:r>
      <w:r w:rsidR="0061354E">
        <w:rPr>
          <w:rStyle w:val="3"/>
          <w:b/>
          <w:bCs/>
          <w:sz w:val="24"/>
          <w:szCs w:val="24"/>
        </w:rPr>
        <w:t>.</w:t>
      </w:r>
    </w:p>
    <w:p w:rsidR="00035B73" w:rsidRPr="00192546" w:rsidRDefault="00035B73" w:rsidP="0061354E">
      <w:pPr>
        <w:pStyle w:val="31"/>
        <w:shd w:val="clear" w:color="auto" w:fill="auto"/>
        <w:spacing w:before="0" w:line="240" w:lineRule="auto"/>
        <w:ind w:left="20" w:firstLine="689"/>
        <w:jc w:val="both"/>
        <w:rPr>
          <w:rStyle w:val="3"/>
          <w:b/>
          <w:sz w:val="24"/>
          <w:szCs w:val="24"/>
        </w:rPr>
      </w:pPr>
    </w:p>
    <w:p w:rsidR="00494923" w:rsidRPr="00192546" w:rsidRDefault="00494923" w:rsidP="0061354E">
      <w:pPr>
        <w:pStyle w:val="31"/>
        <w:shd w:val="clear" w:color="auto" w:fill="auto"/>
        <w:spacing w:before="0" w:line="240" w:lineRule="auto"/>
        <w:ind w:left="20" w:firstLine="689"/>
        <w:jc w:val="both"/>
        <w:rPr>
          <w:rStyle w:val="3"/>
          <w:b/>
          <w:sz w:val="24"/>
          <w:szCs w:val="24"/>
        </w:rPr>
      </w:pPr>
      <w:r w:rsidRPr="00192546">
        <w:rPr>
          <w:rStyle w:val="3"/>
          <w:b/>
          <w:sz w:val="24"/>
          <w:szCs w:val="24"/>
        </w:rPr>
        <w:t>Статья 1</w:t>
      </w:r>
      <w:r w:rsidR="00035B73" w:rsidRPr="00192546">
        <w:rPr>
          <w:rStyle w:val="3"/>
          <w:b/>
          <w:sz w:val="24"/>
          <w:szCs w:val="24"/>
        </w:rPr>
        <w:t>6</w:t>
      </w:r>
      <w:r w:rsidRPr="00192546">
        <w:rPr>
          <w:rStyle w:val="3"/>
          <w:b/>
          <w:sz w:val="24"/>
          <w:szCs w:val="24"/>
        </w:rPr>
        <w:t>. Перечень территориальных зон. Перечень территорий, для которых градостроительные регламенты не устанавливаются.</w:t>
      </w:r>
    </w:p>
    <w:p w:rsidR="00494923" w:rsidRPr="00192546" w:rsidRDefault="00494923" w:rsidP="0061354E">
      <w:pPr>
        <w:spacing w:after="0" w:line="240" w:lineRule="auto"/>
        <w:ind w:firstLine="709"/>
        <w:jc w:val="both"/>
        <w:rPr>
          <w:rFonts w:ascii="Times New Roman" w:hAnsi="Times New Roman" w:cs="Times New Roman"/>
          <w:sz w:val="24"/>
          <w:szCs w:val="24"/>
        </w:rPr>
      </w:pPr>
      <w:r w:rsidRPr="00192546">
        <w:rPr>
          <w:rFonts w:ascii="Times New Roman" w:hAnsi="Times New Roman" w:cs="Times New Roman"/>
          <w:sz w:val="24"/>
          <w:szCs w:val="24"/>
        </w:rPr>
        <w:t>1. В соответствии с Градостроительным кодексом РФ на карте градостроительного зонирования территории городского округа Заречный установлены следующие виды территориальных зон:</w:t>
      </w:r>
    </w:p>
    <w:p w:rsidR="00494923" w:rsidRPr="00192546" w:rsidRDefault="00494923" w:rsidP="0061354E">
      <w:pPr>
        <w:spacing w:after="0" w:line="240" w:lineRule="auto"/>
        <w:jc w:val="right"/>
        <w:rPr>
          <w:rFonts w:ascii="Times New Roman" w:hAnsi="Times New Roman" w:cs="Times New Roman"/>
          <w:sz w:val="24"/>
          <w:szCs w:val="24"/>
        </w:rPr>
      </w:pPr>
      <w:r w:rsidRPr="00192546">
        <w:rPr>
          <w:rFonts w:ascii="Times New Roman" w:hAnsi="Times New Roman" w:cs="Times New Roman"/>
          <w:sz w:val="24"/>
          <w:szCs w:val="24"/>
        </w:rPr>
        <w:t>Таблица 1. Перечень территориальных зон</w:t>
      </w:r>
    </w:p>
    <w:tbl>
      <w:tblPr>
        <w:tblStyle w:val="a3"/>
        <w:tblW w:w="10768" w:type="dxa"/>
        <w:tblLook w:val="04A0" w:firstRow="1" w:lastRow="0" w:firstColumn="1" w:lastColumn="0" w:noHBand="0" w:noVBand="1"/>
      </w:tblPr>
      <w:tblGrid>
        <w:gridCol w:w="562"/>
        <w:gridCol w:w="2127"/>
        <w:gridCol w:w="8079"/>
      </w:tblGrid>
      <w:tr w:rsidR="00494923" w:rsidRPr="00192546" w:rsidTr="00494923">
        <w:tc>
          <w:tcPr>
            <w:tcW w:w="562" w:type="dxa"/>
          </w:tcPr>
          <w:p w:rsidR="00494923" w:rsidRPr="00192546" w:rsidRDefault="00494923" w:rsidP="0061354E">
            <w:pPr>
              <w:jc w:val="center"/>
              <w:rPr>
                <w:rFonts w:ascii="Times New Roman" w:hAnsi="Times New Roman" w:cs="Times New Roman"/>
                <w:b/>
                <w:sz w:val="24"/>
                <w:szCs w:val="24"/>
              </w:rPr>
            </w:pPr>
            <w:r w:rsidRPr="00192546">
              <w:rPr>
                <w:rFonts w:ascii="Times New Roman" w:hAnsi="Times New Roman" w:cs="Times New Roman"/>
                <w:b/>
                <w:sz w:val="24"/>
                <w:szCs w:val="24"/>
              </w:rPr>
              <w:t>№</w:t>
            </w:r>
          </w:p>
        </w:tc>
        <w:tc>
          <w:tcPr>
            <w:tcW w:w="2127" w:type="dxa"/>
          </w:tcPr>
          <w:p w:rsidR="00494923" w:rsidRPr="00192546" w:rsidRDefault="00494923" w:rsidP="0061354E">
            <w:pPr>
              <w:jc w:val="center"/>
              <w:rPr>
                <w:rFonts w:ascii="Times New Roman" w:hAnsi="Times New Roman" w:cs="Times New Roman"/>
                <w:b/>
                <w:sz w:val="24"/>
                <w:szCs w:val="24"/>
              </w:rPr>
            </w:pPr>
            <w:r w:rsidRPr="00192546">
              <w:rPr>
                <w:rFonts w:ascii="Times New Roman" w:hAnsi="Times New Roman" w:cs="Times New Roman"/>
                <w:b/>
                <w:sz w:val="24"/>
                <w:szCs w:val="24"/>
              </w:rPr>
              <w:t>Обозначение</w:t>
            </w:r>
          </w:p>
        </w:tc>
        <w:tc>
          <w:tcPr>
            <w:tcW w:w="8079" w:type="dxa"/>
          </w:tcPr>
          <w:p w:rsidR="00494923" w:rsidRPr="00192546" w:rsidRDefault="00494923" w:rsidP="0061354E">
            <w:pPr>
              <w:jc w:val="center"/>
              <w:rPr>
                <w:rFonts w:ascii="Times New Roman" w:hAnsi="Times New Roman" w:cs="Times New Roman"/>
                <w:b/>
                <w:sz w:val="24"/>
                <w:szCs w:val="24"/>
              </w:rPr>
            </w:pPr>
            <w:r w:rsidRPr="00192546">
              <w:rPr>
                <w:rFonts w:ascii="Times New Roman" w:hAnsi="Times New Roman" w:cs="Times New Roman"/>
                <w:b/>
                <w:sz w:val="24"/>
                <w:szCs w:val="24"/>
              </w:rPr>
              <w:t>Наименование территориальной зоны</w:t>
            </w:r>
          </w:p>
        </w:tc>
      </w:tr>
      <w:tr w:rsidR="00494923" w:rsidRPr="00192546" w:rsidTr="00494923">
        <w:tc>
          <w:tcPr>
            <w:tcW w:w="562" w:type="dxa"/>
          </w:tcPr>
          <w:p w:rsidR="00494923" w:rsidRPr="00192546" w:rsidRDefault="00494923" w:rsidP="0061354E">
            <w:pPr>
              <w:jc w:val="center"/>
              <w:rPr>
                <w:rFonts w:ascii="Times New Roman" w:hAnsi="Times New Roman" w:cs="Times New Roman"/>
                <w:sz w:val="24"/>
                <w:szCs w:val="24"/>
                <w:lang w:val="en-US"/>
              </w:rPr>
            </w:pPr>
          </w:p>
        </w:tc>
        <w:tc>
          <w:tcPr>
            <w:tcW w:w="10206" w:type="dxa"/>
            <w:gridSpan w:val="2"/>
          </w:tcPr>
          <w:p w:rsidR="00494923" w:rsidRPr="00192546" w:rsidRDefault="00494923" w:rsidP="0061354E">
            <w:pPr>
              <w:jc w:val="center"/>
              <w:rPr>
                <w:rFonts w:ascii="Times New Roman" w:hAnsi="Times New Roman" w:cs="Times New Roman"/>
                <w:b/>
                <w:sz w:val="24"/>
                <w:szCs w:val="24"/>
              </w:rPr>
            </w:pPr>
            <w:r w:rsidRPr="00192546">
              <w:rPr>
                <w:rFonts w:ascii="Times New Roman" w:hAnsi="Times New Roman" w:cs="Times New Roman"/>
                <w:b/>
                <w:sz w:val="24"/>
                <w:szCs w:val="24"/>
              </w:rPr>
              <w:t>Зоны жилой застройки</w:t>
            </w:r>
          </w:p>
        </w:tc>
      </w:tr>
      <w:tr w:rsidR="00494923" w:rsidRPr="00192546" w:rsidTr="00494923">
        <w:tc>
          <w:tcPr>
            <w:tcW w:w="562" w:type="dxa"/>
          </w:tcPr>
          <w:p w:rsidR="00494923" w:rsidRPr="00192546" w:rsidRDefault="00494923" w:rsidP="0061354E">
            <w:pPr>
              <w:jc w:val="center"/>
              <w:rPr>
                <w:rFonts w:ascii="Times New Roman" w:hAnsi="Times New Roman" w:cs="Times New Roman"/>
                <w:sz w:val="24"/>
                <w:szCs w:val="24"/>
                <w:lang w:val="en-US"/>
              </w:rPr>
            </w:pPr>
            <w:r w:rsidRPr="00192546">
              <w:rPr>
                <w:rFonts w:ascii="Times New Roman" w:hAnsi="Times New Roman" w:cs="Times New Roman"/>
                <w:sz w:val="24"/>
                <w:szCs w:val="24"/>
                <w:lang w:val="en-US"/>
              </w:rPr>
              <w:t>1</w:t>
            </w:r>
          </w:p>
        </w:tc>
        <w:tc>
          <w:tcPr>
            <w:tcW w:w="2127" w:type="dxa"/>
          </w:tcPr>
          <w:p w:rsidR="00494923" w:rsidRPr="00192546" w:rsidRDefault="00494923" w:rsidP="0061354E">
            <w:pPr>
              <w:jc w:val="center"/>
              <w:rPr>
                <w:rFonts w:ascii="Times New Roman" w:hAnsi="Times New Roman" w:cs="Times New Roman"/>
                <w:sz w:val="24"/>
                <w:szCs w:val="24"/>
              </w:rPr>
            </w:pPr>
            <w:r w:rsidRPr="00192546">
              <w:rPr>
                <w:rFonts w:ascii="Times New Roman" w:hAnsi="Times New Roman" w:cs="Times New Roman"/>
                <w:sz w:val="24"/>
                <w:szCs w:val="24"/>
              </w:rPr>
              <w:t>Ж</w:t>
            </w:r>
          </w:p>
        </w:tc>
        <w:tc>
          <w:tcPr>
            <w:tcW w:w="8079" w:type="dxa"/>
          </w:tcPr>
          <w:p w:rsidR="00494923" w:rsidRPr="00192546" w:rsidRDefault="00494923" w:rsidP="0061354E">
            <w:pPr>
              <w:rPr>
                <w:rFonts w:ascii="Times New Roman" w:hAnsi="Times New Roman" w:cs="Times New Roman"/>
                <w:sz w:val="24"/>
                <w:szCs w:val="24"/>
              </w:rPr>
            </w:pPr>
            <w:r w:rsidRPr="00192546">
              <w:rPr>
                <w:rFonts w:ascii="Times New Roman" w:hAnsi="Times New Roman" w:cs="Times New Roman"/>
                <w:sz w:val="24"/>
                <w:szCs w:val="24"/>
              </w:rPr>
              <w:t>Зона многоэтажной жилой застройки</w:t>
            </w:r>
          </w:p>
        </w:tc>
      </w:tr>
      <w:tr w:rsidR="00494923" w:rsidRPr="00192546" w:rsidTr="00494923">
        <w:tc>
          <w:tcPr>
            <w:tcW w:w="562" w:type="dxa"/>
          </w:tcPr>
          <w:p w:rsidR="00494923" w:rsidRPr="00192546" w:rsidRDefault="00494923" w:rsidP="0061354E">
            <w:pPr>
              <w:jc w:val="center"/>
              <w:rPr>
                <w:rFonts w:ascii="Times New Roman" w:hAnsi="Times New Roman" w:cs="Times New Roman"/>
                <w:sz w:val="24"/>
                <w:szCs w:val="24"/>
                <w:lang w:val="en-US"/>
              </w:rPr>
            </w:pPr>
            <w:r w:rsidRPr="00192546">
              <w:rPr>
                <w:rFonts w:ascii="Times New Roman" w:hAnsi="Times New Roman" w:cs="Times New Roman"/>
                <w:sz w:val="24"/>
                <w:szCs w:val="24"/>
                <w:lang w:val="en-US"/>
              </w:rPr>
              <w:t>2</w:t>
            </w:r>
          </w:p>
        </w:tc>
        <w:tc>
          <w:tcPr>
            <w:tcW w:w="2127" w:type="dxa"/>
          </w:tcPr>
          <w:p w:rsidR="00494923" w:rsidRPr="00192546" w:rsidRDefault="00494923" w:rsidP="0061354E">
            <w:pPr>
              <w:jc w:val="center"/>
              <w:rPr>
                <w:rFonts w:ascii="Times New Roman" w:hAnsi="Times New Roman" w:cs="Times New Roman"/>
                <w:sz w:val="24"/>
                <w:szCs w:val="24"/>
              </w:rPr>
            </w:pPr>
            <w:r w:rsidRPr="00192546">
              <w:rPr>
                <w:rFonts w:ascii="Times New Roman" w:hAnsi="Times New Roman" w:cs="Times New Roman"/>
                <w:sz w:val="24"/>
                <w:szCs w:val="24"/>
              </w:rPr>
              <w:t>Ж-1</w:t>
            </w:r>
          </w:p>
        </w:tc>
        <w:tc>
          <w:tcPr>
            <w:tcW w:w="8079" w:type="dxa"/>
          </w:tcPr>
          <w:p w:rsidR="00494923" w:rsidRPr="00192546" w:rsidRDefault="00494923" w:rsidP="00534DCA">
            <w:pPr>
              <w:rPr>
                <w:rFonts w:ascii="Times New Roman" w:hAnsi="Times New Roman" w:cs="Times New Roman"/>
                <w:sz w:val="24"/>
                <w:szCs w:val="24"/>
              </w:rPr>
            </w:pPr>
            <w:r w:rsidRPr="00192546">
              <w:rPr>
                <w:rFonts w:ascii="Times New Roman" w:hAnsi="Times New Roman" w:cs="Times New Roman"/>
                <w:sz w:val="24"/>
                <w:szCs w:val="24"/>
              </w:rPr>
              <w:t xml:space="preserve">Зона </w:t>
            </w:r>
            <w:proofErr w:type="spellStart"/>
            <w:r w:rsidRPr="00192546">
              <w:rPr>
                <w:rFonts w:ascii="Times New Roman" w:hAnsi="Times New Roman" w:cs="Times New Roman"/>
                <w:sz w:val="24"/>
                <w:szCs w:val="24"/>
              </w:rPr>
              <w:t>сре</w:t>
            </w:r>
            <w:r w:rsidR="00534DCA">
              <w:rPr>
                <w:rFonts w:ascii="Times New Roman" w:hAnsi="Times New Roman" w:cs="Times New Roman"/>
                <w:sz w:val="24"/>
                <w:szCs w:val="24"/>
              </w:rPr>
              <w:t>д</w:t>
            </w:r>
            <w:r w:rsidRPr="00192546">
              <w:rPr>
                <w:rFonts w:ascii="Times New Roman" w:hAnsi="Times New Roman" w:cs="Times New Roman"/>
                <w:sz w:val="24"/>
                <w:szCs w:val="24"/>
              </w:rPr>
              <w:t>неэтажной</w:t>
            </w:r>
            <w:proofErr w:type="spellEnd"/>
            <w:r w:rsidRPr="00192546">
              <w:rPr>
                <w:rFonts w:ascii="Times New Roman" w:hAnsi="Times New Roman" w:cs="Times New Roman"/>
                <w:sz w:val="24"/>
                <w:szCs w:val="24"/>
              </w:rPr>
              <w:t xml:space="preserve"> жилой застройки</w:t>
            </w:r>
          </w:p>
        </w:tc>
      </w:tr>
      <w:tr w:rsidR="00494923" w:rsidRPr="00192546" w:rsidTr="00494923">
        <w:tc>
          <w:tcPr>
            <w:tcW w:w="562" w:type="dxa"/>
          </w:tcPr>
          <w:p w:rsidR="00494923" w:rsidRPr="00192546" w:rsidRDefault="00494923" w:rsidP="0061354E">
            <w:pPr>
              <w:jc w:val="center"/>
              <w:rPr>
                <w:rFonts w:ascii="Times New Roman" w:hAnsi="Times New Roman" w:cs="Times New Roman"/>
                <w:sz w:val="24"/>
                <w:szCs w:val="24"/>
                <w:lang w:val="en-US"/>
              </w:rPr>
            </w:pPr>
            <w:r w:rsidRPr="00192546">
              <w:rPr>
                <w:rFonts w:ascii="Times New Roman" w:hAnsi="Times New Roman" w:cs="Times New Roman"/>
                <w:sz w:val="24"/>
                <w:szCs w:val="24"/>
                <w:lang w:val="en-US"/>
              </w:rPr>
              <w:t>3</w:t>
            </w:r>
          </w:p>
        </w:tc>
        <w:tc>
          <w:tcPr>
            <w:tcW w:w="2127" w:type="dxa"/>
          </w:tcPr>
          <w:p w:rsidR="00494923" w:rsidRPr="00192546" w:rsidRDefault="00494923" w:rsidP="0061354E">
            <w:pPr>
              <w:jc w:val="center"/>
              <w:rPr>
                <w:rFonts w:ascii="Times New Roman" w:hAnsi="Times New Roman" w:cs="Times New Roman"/>
                <w:sz w:val="24"/>
                <w:szCs w:val="24"/>
              </w:rPr>
            </w:pPr>
            <w:r w:rsidRPr="00192546">
              <w:rPr>
                <w:rFonts w:ascii="Times New Roman" w:hAnsi="Times New Roman" w:cs="Times New Roman"/>
                <w:sz w:val="24"/>
                <w:szCs w:val="24"/>
              </w:rPr>
              <w:t>Ж-2</w:t>
            </w:r>
          </w:p>
        </w:tc>
        <w:tc>
          <w:tcPr>
            <w:tcW w:w="8079" w:type="dxa"/>
          </w:tcPr>
          <w:p w:rsidR="00494923" w:rsidRPr="00192546" w:rsidRDefault="00494923" w:rsidP="0061354E">
            <w:pPr>
              <w:rPr>
                <w:rFonts w:ascii="Times New Roman" w:hAnsi="Times New Roman" w:cs="Times New Roman"/>
                <w:sz w:val="24"/>
                <w:szCs w:val="24"/>
              </w:rPr>
            </w:pPr>
            <w:r w:rsidRPr="00192546">
              <w:rPr>
                <w:rFonts w:ascii="Times New Roman" w:hAnsi="Times New Roman" w:cs="Times New Roman"/>
                <w:sz w:val="24"/>
                <w:szCs w:val="24"/>
              </w:rPr>
              <w:t>Зона малоэтажной многоквартирной жилой застройки</w:t>
            </w:r>
          </w:p>
        </w:tc>
      </w:tr>
      <w:tr w:rsidR="00494923" w:rsidRPr="00192546" w:rsidTr="00494923">
        <w:tc>
          <w:tcPr>
            <w:tcW w:w="562" w:type="dxa"/>
          </w:tcPr>
          <w:p w:rsidR="00494923" w:rsidRPr="00192546" w:rsidRDefault="00494923" w:rsidP="0061354E">
            <w:pPr>
              <w:jc w:val="center"/>
              <w:rPr>
                <w:rFonts w:ascii="Times New Roman" w:hAnsi="Times New Roman" w:cs="Times New Roman"/>
                <w:sz w:val="24"/>
                <w:szCs w:val="24"/>
                <w:lang w:val="en-US"/>
              </w:rPr>
            </w:pPr>
            <w:r w:rsidRPr="00192546">
              <w:rPr>
                <w:rFonts w:ascii="Times New Roman" w:hAnsi="Times New Roman" w:cs="Times New Roman"/>
                <w:sz w:val="24"/>
                <w:szCs w:val="24"/>
                <w:lang w:val="en-US"/>
              </w:rPr>
              <w:lastRenderedPageBreak/>
              <w:t>4</w:t>
            </w:r>
          </w:p>
        </w:tc>
        <w:tc>
          <w:tcPr>
            <w:tcW w:w="2127" w:type="dxa"/>
          </w:tcPr>
          <w:p w:rsidR="00494923" w:rsidRPr="00192546" w:rsidRDefault="00494923" w:rsidP="0061354E">
            <w:pPr>
              <w:jc w:val="center"/>
              <w:rPr>
                <w:rFonts w:ascii="Times New Roman" w:hAnsi="Times New Roman" w:cs="Times New Roman"/>
                <w:sz w:val="24"/>
                <w:szCs w:val="24"/>
              </w:rPr>
            </w:pPr>
            <w:r w:rsidRPr="00192546">
              <w:rPr>
                <w:rFonts w:ascii="Times New Roman" w:hAnsi="Times New Roman" w:cs="Times New Roman"/>
                <w:sz w:val="24"/>
                <w:szCs w:val="24"/>
              </w:rPr>
              <w:t>Ж-3</w:t>
            </w:r>
          </w:p>
        </w:tc>
        <w:tc>
          <w:tcPr>
            <w:tcW w:w="8079" w:type="dxa"/>
          </w:tcPr>
          <w:p w:rsidR="00494923" w:rsidRPr="00192546" w:rsidRDefault="00494923" w:rsidP="0061354E">
            <w:pPr>
              <w:ind w:left="454" w:hanging="425"/>
              <w:rPr>
                <w:rFonts w:ascii="Times New Roman" w:hAnsi="Times New Roman" w:cs="Times New Roman"/>
                <w:sz w:val="24"/>
                <w:szCs w:val="24"/>
              </w:rPr>
            </w:pPr>
            <w:r w:rsidRPr="00192546">
              <w:rPr>
                <w:rFonts w:ascii="Times New Roman" w:hAnsi="Times New Roman" w:cs="Times New Roman"/>
                <w:sz w:val="24"/>
                <w:szCs w:val="24"/>
              </w:rPr>
              <w:t>Зона индивидуальных жилых домов городского типа</w:t>
            </w:r>
          </w:p>
        </w:tc>
      </w:tr>
      <w:tr w:rsidR="00494923" w:rsidRPr="00192546" w:rsidTr="00494923">
        <w:tc>
          <w:tcPr>
            <w:tcW w:w="562" w:type="dxa"/>
          </w:tcPr>
          <w:p w:rsidR="00494923" w:rsidRPr="00192546" w:rsidRDefault="00494923" w:rsidP="0061354E">
            <w:pPr>
              <w:jc w:val="center"/>
              <w:rPr>
                <w:rFonts w:ascii="Times New Roman" w:hAnsi="Times New Roman" w:cs="Times New Roman"/>
                <w:sz w:val="24"/>
                <w:szCs w:val="24"/>
                <w:lang w:val="en-US"/>
              </w:rPr>
            </w:pPr>
            <w:r w:rsidRPr="00192546">
              <w:rPr>
                <w:rFonts w:ascii="Times New Roman" w:hAnsi="Times New Roman" w:cs="Times New Roman"/>
                <w:sz w:val="24"/>
                <w:szCs w:val="24"/>
                <w:lang w:val="en-US"/>
              </w:rPr>
              <w:t>5</w:t>
            </w:r>
          </w:p>
        </w:tc>
        <w:tc>
          <w:tcPr>
            <w:tcW w:w="2127" w:type="dxa"/>
          </w:tcPr>
          <w:p w:rsidR="00494923" w:rsidRPr="00192546" w:rsidRDefault="00494923" w:rsidP="0061354E">
            <w:pPr>
              <w:jc w:val="center"/>
              <w:rPr>
                <w:rFonts w:ascii="Times New Roman" w:hAnsi="Times New Roman" w:cs="Times New Roman"/>
                <w:sz w:val="24"/>
                <w:szCs w:val="24"/>
              </w:rPr>
            </w:pPr>
            <w:r w:rsidRPr="00192546">
              <w:rPr>
                <w:rFonts w:ascii="Times New Roman" w:hAnsi="Times New Roman" w:cs="Times New Roman"/>
                <w:sz w:val="24"/>
                <w:szCs w:val="24"/>
              </w:rPr>
              <w:t>Ж-4</w:t>
            </w:r>
          </w:p>
        </w:tc>
        <w:tc>
          <w:tcPr>
            <w:tcW w:w="8079" w:type="dxa"/>
          </w:tcPr>
          <w:p w:rsidR="00494923" w:rsidRPr="00192546" w:rsidRDefault="00494923" w:rsidP="00534DCA">
            <w:pPr>
              <w:ind w:left="454" w:hanging="425"/>
              <w:rPr>
                <w:rFonts w:ascii="Times New Roman" w:hAnsi="Times New Roman" w:cs="Times New Roman"/>
                <w:sz w:val="24"/>
                <w:szCs w:val="24"/>
              </w:rPr>
            </w:pPr>
            <w:r w:rsidRPr="00192546">
              <w:rPr>
                <w:rFonts w:ascii="Times New Roman" w:hAnsi="Times New Roman" w:cs="Times New Roman"/>
                <w:sz w:val="24"/>
                <w:szCs w:val="24"/>
              </w:rPr>
              <w:t xml:space="preserve">Зона индивидуальных жилых </w:t>
            </w:r>
            <w:r w:rsidR="00534DCA">
              <w:rPr>
                <w:rFonts w:ascii="Times New Roman" w:hAnsi="Times New Roman" w:cs="Times New Roman"/>
                <w:sz w:val="24"/>
                <w:szCs w:val="24"/>
              </w:rPr>
              <w:t>д</w:t>
            </w:r>
            <w:r w:rsidRPr="00192546">
              <w:rPr>
                <w:rFonts w:ascii="Times New Roman" w:hAnsi="Times New Roman" w:cs="Times New Roman"/>
                <w:sz w:val="24"/>
                <w:szCs w:val="24"/>
              </w:rPr>
              <w:t>омов усадебного типа</w:t>
            </w:r>
          </w:p>
        </w:tc>
      </w:tr>
      <w:tr w:rsidR="00494923" w:rsidRPr="00192546" w:rsidTr="00494923">
        <w:tc>
          <w:tcPr>
            <w:tcW w:w="562" w:type="dxa"/>
          </w:tcPr>
          <w:p w:rsidR="00494923" w:rsidRPr="00534DCA" w:rsidRDefault="00494923" w:rsidP="0061354E">
            <w:pPr>
              <w:jc w:val="center"/>
              <w:rPr>
                <w:rFonts w:ascii="Times New Roman" w:hAnsi="Times New Roman" w:cs="Times New Roman"/>
                <w:sz w:val="24"/>
                <w:szCs w:val="24"/>
              </w:rPr>
            </w:pPr>
          </w:p>
        </w:tc>
        <w:tc>
          <w:tcPr>
            <w:tcW w:w="10206" w:type="dxa"/>
            <w:gridSpan w:val="2"/>
          </w:tcPr>
          <w:p w:rsidR="00494923" w:rsidRPr="00192546" w:rsidRDefault="00494923" w:rsidP="0061354E">
            <w:pPr>
              <w:jc w:val="center"/>
              <w:rPr>
                <w:rFonts w:ascii="Times New Roman" w:hAnsi="Times New Roman" w:cs="Times New Roman"/>
                <w:b/>
                <w:sz w:val="24"/>
                <w:szCs w:val="24"/>
              </w:rPr>
            </w:pPr>
            <w:r w:rsidRPr="00192546">
              <w:rPr>
                <w:rFonts w:ascii="Times New Roman" w:hAnsi="Times New Roman" w:cs="Times New Roman"/>
                <w:b/>
                <w:sz w:val="24"/>
                <w:szCs w:val="24"/>
              </w:rPr>
              <w:t>Общественные зоны</w:t>
            </w:r>
          </w:p>
        </w:tc>
      </w:tr>
      <w:tr w:rsidR="00494923" w:rsidRPr="00192546" w:rsidTr="00494923">
        <w:tc>
          <w:tcPr>
            <w:tcW w:w="562" w:type="dxa"/>
          </w:tcPr>
          <w:p w:rsidR="00494923" w:rsidRPr="00D23D80" w:rsidRDefault="00D23D80" w:rsidP="0061354E">
            <w:pPr>
              <w:jc w:val="center"/>
              <w:rPr>
                <w:rFonts w:ascii="Times New Roman" w:hAnsi="Times New Roman" w:cs="Times New Roman"/>
                <w:sz w:val="24"/>
                <w:szCs w:val="24"/>
              </w:rPr>
            </w:pPr>
            <w:r>
              <w:rPr>
                <w:rFonts w:ascii="Times New Roman" w:hAnsi="Times New Roman" w:cs="Times New Roman"/>
                <w:sz w:val="24"/>
                <w:szCs w:val="24"/>
              </w:rPr>
              <w:t>6</w:t>
            </w:r>
          </w:p>
        </w:tc>
        <w:tc>
          <w:tcPr>
            <w:tcW w:w="2127" w:type="dxa"/>
          </w:tcPr>
          <w:p w:rsidR="00494923" w:rsidRPr="00192546" w:rsidRDefault="00494923" w:rsidP="0061354E">
            <w:pPr>
              <w:jc w:val="center"/>
              <w:rPr>
                <w:rFonts w:ascii="Times New Roman" w:hAnsi="Times New Roman" w:cs="Times New Roman"/>
                <w:sz w:val="24"/>
                <w:szCs w:val="24"/>
              </w:rPr>
            </w:pPr>
            <w:r w:rsidRPr="00192546">
              <w:rPr>
                <w:rFonts w:ascii="Times New Roman" w:hAnsi="Times New Roman" w:cs="Times New Roman"/>
                <w:sz w:val="24"/>
                <w:szCs w:val="24"/>
              </w:rPr>
              <w:t>О-1</w:t>
            </w:r>
          </w:p>
        </w:tc>
        <w:tc>
          <w:tcPr>
            <w:tcW w:w="8079" w:type="dxa"/>
          </w:tcPr>
          <w:p w:rsidR="00494923" w:rsidRPr="00192546" w:rsidRDefault="00494923" w:rsidP="0061354E">
            <w:pPr>
              <w:rPr>
                <w:rFonts w:ascii="Times New Roman" w:hAnsi="Times New Roman" w:cs="Times New Roman"/>
                <w:sz w:val="24"/>
                <w:szCs w:val="24"/>
              </w:rPr>
            </w:pPr>
            <w:r w:rsidRPr="00192546">
              <w:rPr>
                <w:rFonts w:ascii="Times New Roman" w:hAnsi="Times New Roman" w:cs="Times New Roman"/>
                <w:sz w:val="24"/>
                <w:szCs w:val="24"/>
              </w:rPr>
              <w:t>Общественно-деловая зона</w:t>
            </w:r>
          </w:p>
        </w:tc>
      </w:tr>
      <w:tr w:rsidR="00494923" w:rsidRPr="00192546" w:rsidTr="00494923">
        <w:tc>
          <w:tcPr>
            <w:tcW w:w="562" w:type="dxa"/>
          </w:tcPr>
          <w:p w:rsidR="00494923" w:rsidRPr="00D23D80" w:rsidRDefault="00D23D80" w:rsidP="0061354E">
            <w:pPr>
              <w:jc w:val="center"/>
              <w:rPr>
                <w:rFonts w:ascii="Times New Roman" w:hAnsi="Times New Roman" w:cs="Times New Roman"/>
                <w:sz w:val="24"/>
                <w:szCs w:val="24"/>
              </w:rPr>
            </w:pPr>
            <w:r>
              <w:rPr>
                <w:rFonts w:ascii="Times New Roman" w:hAnsi="Times New Roman" w:cs="Times New Roman"/>
                <w:sz w:val="24"/>
                <w:szCs w:val="24"/>
              </w:rPr>
              <w:t>7</w:t>
            </w:r>
          </w:p>
        </w:tc>
        <w:tc>
          <w:tcPr>
            <w:tcW w:w="2127" w:type="dxa"/>
          </w:tcPr>
          <w:p w:rsidR="00494923" w:rsidRPr="00192546" w:rsidRDefault="00494923" w:rsidP="0061354E">
            <w:pPr>
              <w:jc w:val="center"/>
              <w:rPr>
                <w:rFonts w:ascii="Times New Roman" w:hAnsi="Times New Roman" w:cs="Times New Roman"/>
                <w:sz w:val="24"/>
                <w:szCs w:val="24"/>
              </w:rPr>
            </w:pPr>
            <w:r w:rsidRPr="00192546">
              <w:rPr>
                <w:rFonts w:ascii="Times New Roman" w:hAnsi="Times New Roman" w:cs="Times New Roman"/>
                <w:sz w:val="24"/>
                <w:szCs w:val="24"/>
              </w:rPr>
              <w:t>О-2</w:t>
            </w:r>
          </w:p>
        </w:tc>
        <w:tc>
          <w:tcPr>
            <w:tcW w:w="8079" w:type="dxa"/>
          </w:tcPr>
          <w:p w:rsidR="00494923" w:rsidRPr="00192546" w:rsidRDefault="00494923" w:rsidP="0061354E">
            <w:pPr>
              <w:rPr>
                <w:rFonts w:ascii="Times New Roman" w:hAnsi="Times New Roman" w:cs="Times New Roman"/>
                <w:sz w:val="24"/>
                <w:szCs w:val="24"/>
              </w:rPr>
            </w:pPr>
            <w:r w:rsidRPr="00192546">
              <w:rPr>
                <w:rFonts w:ascii="Times New Roman" w:hAnsi="Times New Roman" w:cs="Times New Roman"/>
                <w:sz w:val="24"/>
                <w:szCs w:val="24"/>
              </w:rPr>
              <w:t>Зона объектов здравоохранения</w:t>
            </w:r>
          </w:p>
        </w:tc>
      </w:tr>
      <w:tr w:rsidR="00494923" w:rsidRPr="00192546" w:rsidTr="00494923">
        <w:tc>
          <w:tcPr>
            <w:tcW w:w="562" w:type="dxa"/>
          </w:tcPr>
          <w:p w:rsidR="00494923" w:rsidRPr="00D23D80" w:rsidRDefault="00D23D80" w:rsidP="0061354E">
            <w:pPr>
              <w:jc w:val="center"/>
              <w:rPr>
                <w:rFonts w:ascii="Times New Roman" w:hAnsi="Times New Roman" w:cs="Times New Roman"/>
                <w:sz w:val="24"/>
                <w:szCs w:val="24"/>
              </w:rPr>
            </w:pPr>
            <w:r>
              <w:rPr>
                <w:rFonts w:ascii="Times New Roman" w:hAnsi="Times New Roman" w:cs="Times New Roman"/>
                <w:sz w:val="24"/>
                <w:szCs w:val="24"/>
              </w:rPr>
              <w:t>8</w:t>
            </w:r>
          </w:p>
        </w:tc>
        <w:tc>
          <w:tcPr>
            <w:tcW w:w="2127" w:type="dxa"/>
          </w:tcPr>
          <w:p w:rsidR="00494923" w:rsidRPr="00192546" w:rsidRDefault="00494923" w:rsidP="0061354E">
            <w:pPr>
              <w:jc w:val="center"/>
              <w:rPr>
                <w:rFonts w:ascii="Times New Roman" w:hAnsi="Times New Roman" w:cs="Times New Roman"/>
                <w:sz w:val="24"/>
                <w:szCs w:val="24"/>
              </w:rPr>
            </w:pPr>
            <w:r w:rsidRPr="00192546">
              <w:rPr>
                <w:rFonts w:ascii="Times New Roman" w:hAnsi="Times New Roman" w:cs="Times New Roman"/>
                <w:sz w:val="24"/>
                <w:szCs w:val="24"/>
              </w:rPr>
              <w:t>О-3</w:t>
            </w:r>
          </w:p>
        </w:tc>
        <w:tc>
          <w:tcPr>
            <w:tcW w:w="8079" w:type="dxa"/>
          </w:tcPr>
          <w:p w:rsidR="00494923" w:rsidRPr="00192546" w:rsidRDefault="00494923" w:rsidP="0061354E">
            <w:pPr>
              <w:rPr>
                <w:rFonts w:ascii="Times New Roman" w:hAnsi="Times New Roman" w:cs="Times New Roman"/>
                <w:sz w:val="24"/>
                <w:szCs w:val="24"/>
              </w:rPr>
            </w:pPr>
            <w:r w:rsidRPr="00192546">
              <w:rPr>
                <w:rFonts w:ascii="Times New Roman" w:hAnsi="Times New Roman" w:cs="Times New Roman"/>
                <w:sz w:val="24"/>
                <w:szCs w:val="24"/>
              </w:rPr>
              <w:t>Зона объектов высшего, среднего профессионального образования</w:t>
            </w:r>
          </w:p>
        </w:tc>
      </w:tr>
      <w:tr w:rsidR="00494923" w:rsidRPr="00192546" w:rsidTr="00494923">
        <w:tc>
          <w:tcPr>
            <w:tcW w:w="562" w:type="dxa"/>
          </w:tcPr>
          <w:p w:rsidR="00494923" w:rsidRPr="00D23D80" w:rsidRDefault="00D23D80" w:rsidP="0061354E">
            <w:pPr>
              <w:jc w:val="center"/>
              <w:rPr>
                <w:rFonts w:ascii="Times New Roman" w:hAnsi="Times New Roman" w:cs="Times New Roman"/>
                <w:sz w:val="24"/>
                <w:szCs w:val="24"/>
              </w:rPr>
            </w:pPr>
            <w:r>
              <w:rPr>
                <w:rFonts w:ascii="Times New Roman" w:hAnsi="Times New Roman" w:cs="Times New Roman"/>
                <w:sz w:val="24"/>
                <w:szCs w:val="24"/>
              </w:rPr>
              <w:t>9</w:t>
            </w:r>
          </w:p>
        </w:tc>
        <w:tc>
          <w:tcPr>
            <w:tcW w:w="2127" w:type="dxa"/>
          </w:tcPr>
          <w:p w:rsidR="00494923" w:rsidRPr="00192546" w:rsidRDefault="00494923" w:rsidP="0061354E">
            <w:pPr>
              <w:jc w:val="center"/>
              <w:rPr>
                <w:rFonts w:ascii="Times New Roman" w:hAnsi="Times New Roman" w:cs="Times New Roman"/>
                <w:sz w:val="24"/>
                <w:szCs w:val="24"/>
              </w:rPr>
            </w:pPr>
            <w:r w:rsidRPr="00192546">
              <w:rPr>
                <w:rFonts w:ascii="Times New Roman" w:hAnsi="Times New Roman" w:cs="Times New Roman"/>
                <w:sz w:val="24"/>
                <w:szCs w:val="24"/>
              </w:rPr>
              <w:t>О-4</w:t>
            </w:r>
          </w:p>
        </w:tc>
        <w:tc>
          <w:tcPr>
            <w:tcW w:w="8079" w:type="dxa"/>
          </w:tcPr>
          <w:p w:rsidR="00494923" w:rsidRPr="00192546" w:rsidRDefault="00494923" w:rsidP="0061354E">
            <w:pPr>
              <w:rPr>
                <w:rFonts w:ascii="Times New Roman" w:hAnsi="Times New Roman" w:cs="Times New Roman"/>
                <w:sz w:val="24"/>
                <w:szCs w:val="24"/>
              </w:rPr>
            </w:pPr>
            <w:r w:rsidRPr="00192546">
              <w:rPr>
                <w:rFonts w:ascii="Times New Roman" w:hAnsi="Times New Roman" w:cs="Times New Roman"/>
                <w:sz w:val="24"/>
                <w:szCs w:val="24"/>
              </w:rPr>
              <w:t>Зона спортивных, культурно-зрелищных сооружений</w:t>
            </w:r>
          </w:p>
        </w:tc>
      </w:tr>
      <w:tr w:rsidR="00494923" w:rsidRPr="00192546" w:rsidTr="00494923">
        <w:tc>
          <w:tcPr>
            <w:tcW w:w="562" w:type="dxa"/>
          </w:tcPr>
          <w:p w:rsidR="00494923" w:rsidRPr="00D23D80" w:rsidRDefault="00D23D80" w:rsidP="0061354E">
            <w:pPr>
              <w:jc w:val="center"/>
              <w:rPr>
                <w:rFonts w:ascii="Times New Roman" w:hAnsi="Times New Roman" w:cs="Times New Roman"/>
                <w:sz w:val="24"/>
                <w:szCs w:val="24"/>
              </w:rPr>
            </w:pPr>
            <w:r>
              <w:rPr>
                <w:rFonts w:ascii="Times New Roman" w:hAnsi="Times New Roman" w:cs="Times New Roman"/>
                <w:sz w:val="24"/>
                <w:szCs w:val="24"/>
              </w:rPr>
              <w:t>10</w:t>
            </w:r>
          </w:p>
        </w:tc>
        <w:tc>
          <w:tcPr>
            <w:tcW w:w="2127" w:type="dxa"/>
          </w:tcPr>
          <w:p w:rsidR="00494923" w:rsidRPr="00192546" w:rsidRDefault="00494923" w:rsidP="0061354E">
            <w:pPr>
              <w:jc w:val="center"/>
              <w:rPr>
                <w:rFonts w:ascii="Times New Roman" w:hAnsi="Times New Roman" w:cs="Times New Roman"/>
                <w:sz w:val="24"/>
                <w:szCs w:val="24"/>
              </w:rPr>
            </w:pPr>
            <w:r w:rsidRPr="00192546">
              <w:rPr>
                <w:rFonts w:ascii="Times New Roman" w:hAnsi="Times New Roman" w:cs="Times New Roman"/>
                <w:sz w:val="24"/>
                <w:szCs w:val="24"/>
              </w:rPr>
              <w:t>О-5</w:t>
            </w:r>
          </w:p>
        </w:tc>
        <w:tc>
          <w:tcPr>
            <w:tcW w:w="8079" w:type="dxa"/>
          </w:tcPr>
          <w:p w:rsidR="00494923" w:rsidRPr="00192546" w:rsidRDefault="00494923" w:rsidP="0061354E">
            <w:pPr>
              <w:rPr>
                <w:rFonts w:ascii="Times New Roman" w:hAnsi="Times New Roman" w:cs="Times New Roman"/>
                <w:sz w:val="24"/>
                <w:szCs w:val="24"/>
              </w:rPr>
            </w:pPr>
            <w:r w:rsidRPr="00192546">
              <w:rPr>
                <w:rFonts w:ascii="Times New Roman" w:hAnsi="Times New Roman" w:cs="Times New Roman"/>
                <w:sz w:val="24"/>
                <w:szCs w:val="24"/>
              </w:rPr>
              <w:t>Зона торговых центров и рынков</w:t>
            </w:r>
          </w:p>
        </w:tc>
      </w:tr>
      <w:tr w:rsidR="00494923" w:rsidRPr="00192546" w:rsidTr="00494923">
        <w:tc>
          <w:tcPr>
            <w:tcW w:w="562" w:type="dxa"/>
          </w:tcPr>
          <w:p w:rsidR="00494923" w:rsidRPr="00534DCA" w:rsidRDefault="00494923" w:rsidP="0061354E">
            <w:pPr>
              <w:jc w:val="center"/>
              <w:rPr>
                <w:rFonts w:ascii="Times New Roman" w:hAnsi="Times New Roman" w:cs="Times New Roman"/>
                <w:sz w:val="24"/>
                <w:szCs w:val="24"/>
              </w:rPr>
            </w:pPr>
          </w:p>
        </w:tc>
        <w:tc>
          <w:tcPr>
            <w:tcW w:w="10206" w:type="dxa"/>
            <w:gridSpan w:val="2"/>
          </w:tcPr>
          <w:p w:rsidR="00494923" w:rsidRPr="00192546" w:rsidRDefault="00494923" w:rsidP="0061354E">
            <w:pPr>
              <w:jc w:val="center"/>
              <w:rPr>
                <w:rFonts w:ascii="Times New Roman" w:hAnsi="Times New Roman" w:cs="Times New Roman"/>
                <w:b/>
                <w:sz w:val="24"/>
                <w:szCs w:val="24"/>
              </w:rPr>
            </w:pPr>
            <w:r w:rsidRPr="00192546">
              <w:rPr>
                <w:rFonts w:ascii="Times New Roman" w:hAnsi="Times New Roman" w:cs="Times New Roman"/>
                <w:b/>
                <w:sz w:val="24"/>
                <w:szCs w:val="24"/>
              </w:rPr>
              <w:t>Промышленные и коммунально-складские зоны</w:t>
            </w:r>
          </w:p>
        </w:tc>
      </w:tr>
      <w:tr w:rsidR="00494923" w:rsidRPr="00192546" w:rsidTr="00494923">
        <w:tc>
          <w:tcPr>
            <w:tcW w:w="562" w:type="dxa"/>
          </w:tcPr>
          <w:p w:rsidR="00494923" w:rsidRPr="00192546" w:rsidRDefault="00494923" w:rsidP="00D23D80">
            <w:pPr>
              <w:jc w:val="center"/>
              <w:rPr>
                <w:rFonts w:ascii="Times New Roman" w:hAnsi="Times New Roman" w:cs="Times New Roman"/>
                <w:sz w:val="24"/>
                <w:szCs w:val="24"/>
              </w:rPr>
            </w:pPr>
            <w:r w:rsidRPr="00192546">
              <w:rPr>
                <w:rFonts w:ascii="Times New Roman" w:hAnsi="Times New Roman" w:cs="Times New Roman"/>
                <w:sz w:val="24"/>
                <w:szCs w:val="24"/>
                <w:lang w:val="en-US"/>
              </w:rPr>
              <w:t>1</w:t>
            </w:r>
            <w:r w:rsidR="00D23D80">
              <w:rPr>
                <w:rFonts w:ascii="Times New Roman" w:hAnsi="Times New Roman" w:cs="Times New Roman"/>
                <w:sz w:val="24"/>
                <w:szCs w:val="24"/>
              </w:rPr>
              <w:t>1</w:t>
            </w:r>
          </w:p>
        </w:tc>
        <w:tc>
          <w:tcPr>
            <w:tcW w:w="2127" w:type="dxa"/>
          </w:tcPr>
          <w:p w:rsidR="00494923" w:rsidRPr="00192546" w:rsidRDefault="00494923" w:rsidP="0061354E">
            <w:pPr>
              <w:jc w:val="center"/>
              <w:rPr>
                <w:rFonts w:ascii="Times New Roman" w:hAnsi="Times New Roman" w:cs="Times New Roman"/>
                <w:sz w:val="24"/>
                <w:szCs w:val="24"/>
              </w:rPr>
            </w:pPr>
            <w:r w:rsidRPr="00192546">
              <w:rPr>
                <w:rFonts w:ascii="Times New Roman" w:hAnsi="Times New Roman" w:cs="Times New Roman"/>
                <w:sz w:val="24"/>
                <w:szCs w:val="24"/>
              </w:rPr>
              <w:t>П-1</w:t>
            </w:r>
          </w:p>
        </w:tc>
        <w:tc>
          <w:tcPr>
            <w:tcW w:w="8079" w:type="dxa"/>
          </w:tcPr>
          <w:p w:rsidR="00494923" w:rsidRPr="00192546" w:rsidRDefault="00494923" w:rsidP="0061354E">
            <w:pPr>
              <w:rPr>
                <w:rFonts w:ascii="Times New Roman" w:hAnsi="Times New Roman" w:cs="Times New Roman"/>
                <w:sz w:val="24"/>
                <w:szCs w:val="24"/>
              </w:rPr>
            </w:pPr>
            <w:r w:rsidRPr="00192546">
              <w:rPr>
                <w:rFonts w:ascii="Times New Roman" w:hAnsi="Times New Roman" w:cs="Times New Roman"/>
                <w:sz w:val="24"/>
                <w:szCs w:val="24"/>
              </w:rPr>
              <w:t>Производственно-коммунальная зона I-II класса санитарной опасности</w:t>
            </w:r>
          </w:p>
        </w:tc>
      </w:tr>
      <w:tr w:rsidR="00494923" w:rsidRPr="00192546" w:rsidTr="00494923">
        <w:tc>
          <w:tcPr>
            <w:tcW w:w="562" w:type="dxa"/>
          </w:tcPr>
          <w:p w:rsidR="00494923" w:rsidRPr="00D23D80" w:rsidRDefault="00494923" w:rsidP="00D23D80">
            <w:pPr>
              <w:jc w:val="center"/>
              <w:rPr>
                <w:rFonts w:ascii="Times New Roman" w:hAnsi="Times New Roman" w:cs="Times New Roman"/>
                <w:sz w:val="24"/>
                <w:szCs w:val="24"/>
              </w:rPr>
            </w:pPr>
            <w:r w:rsidRPr="00192546">
              <w:rPr>
                <w:rFonts w:ascii="Times New Roman" w:hAnsi="Times New Roman" w:cs="Times New Roman"/>
                <w:sz w:val="24"/>
                <w:szCs w:val="24"/>
                <w:lang w:val="en-US"/>
              </w:rPr>
              <w:t>1</w:t>
            </w:r>
            <w:r w:rsidR="00D23D80">
              <w:rPr>
                <w:rFonts w:ascii="Times New Roman" w:hAnsi="Times New Roman" w:cs="Times New Roman"/>
                <w:sz w:val="24"/>
                <w:szCs w:val="24"/>
              </w:rPr>
              <w:t>2</w:t>
            </w:r>
          </w:p>
        </w:tc>
        <w:tc>
          <w:tcPr>
            <w:tcW w:w="2127" w:type="dxa"/>
          </w:tcPr>
          <w:p w:rsidR="00494923" w:rsidRPr="00192546" w:rsidRDefault="00494923" w:rsidP="0061354E">
            <w:pPr>
              <w:jc w:val="center"/>
              <w:rPr>
                <w:rFonts w:ascii="Times New Roman" w:hAnsi="Times New Roman" w:cs="Times New Roman"/>
                <w:sz w:val="24"/>
                <w:szCs w:val="24"/>
              </w:rPr>
            </w:pPr>
            <w:r w:rsidRPr="00192546">
              <w:rPr>
                <w:rFonts w:ascii="Times New Roman" w:hAnsi="Times New Roman" w:cs="Times New Roman"/>
                <w:sz w:val="24"/>
                <w:szCs w:val="24"/>
              </w:rPr>
              <w:t>П-2</w:t>
            </w:r>
          </w:p>
        </w:tc>
        <w:tc>
          <w:tcPr>
            <w:tcW w:w="8079" w:type="dxa"/>
          </w:tcPr>
          <w:p w:rsidR="00494923" w:rsidRPr="00192546" w:rsidRDefault="00494923" w:rsidP="0061354E">
            <w:pPr>
              <w:rPr>
                <w:rFonts w:ascii="Times New Roman" w:hAnsi="Times New Roman" w:cs="Times New Roman"/>
                <w:sz w:val="24"/>
                <w:szCs w:val="24"/>
              </w:rPr>
            </w:pPr>
            <w:r w:rsidRPr="00192546">
              <w:rPr>
                <w:rFonts w:ascii="Times New Roman" w:hAnsi="Times New Roman" w:cs="Times New Roman"/>
                <w:sz w:val="24"/>
                <w:szCs w:val="24"/>
              </w:rPr>
              <w:t>Производственно-коммунальная зона III-V класса санитарной опасности</w:t>
            </w:r>
          </w:p>
        </w:tc>
      </w:tr>
      <w:tr w:rsidR="00494923" w:rsidRPr="00192546" w:rsidTr="00494923">
        <w:tc>
          <w:tcPr>
            <w:tcW w:w="562" w:type="dxa"/>
          </w:tcPr>
          <w:p w:rsidR="00494923" w:rsidRPr="00534DCA" w:rsidRDefault="00494923" w:rsidP="0061354E">
            <w:pPr>
              <w:jc w:val="center"/>
              <w:rPr>
                <w:rFonts w:ascii="Times New Roman" w:hAnsi="Times New Roman" w:cs="Times New Roman"/>
                <w:sz w:val="24"/>
                <w:szCs w:val="24"/>
              </w:rPr>
            </w:pPr>
          </w:p>
        </w:tc>
        <w:tc>
          <w:tcPr>
            <w:tcW w:w="10206" w:type="dxa"/>
            <w:gridSpan w:val="2"/>
          </w:tcPr>
          <w:p w:rsidR="00494923" w:rsidRPr="00192546" w:rsidRDefault="00494923" w:rsidP="0061354E">
            <w:pPr>
              <w:jc w:val="center"/>
              <w:rPr>
                <w:rFonts w:ascii="Times New Roman" w:hAnsi="Times New Roman" w:cs="Times New Roman"/>
                <w:b/>
                <w:sz w:val="24"/>
                <w:szCs w:val="24"/>
              </w:rPr>
            </w:pPr>
            <w:r w:rsidRPr="00192546">
              <w:rPr>
                <w:rFonts w:ascii="Times New Roman" w:hAnsi="Times New Roman" w:cs="Times New Roman"/>
                <w:b/>
                <w:sz w:val="24"/>
                <w:szCs w:val="24"/>
              </w:rPr>
              <w:t>Рекреационные зоны</w:t>
            </w:r>
          </w:p>
        </w:tc>
      </w:tr>
      <w:tr w:rsidR="00494923" w:rsidRPr="00192546" w:rsidTr="00494923">
        <w:tc>
          <w:tcPr>
            <w:tcW w:w="562" w:type="dxa"/>
          </w:tcPr>
          <w:p w:rsidR="00494923" w:rsidRPr="00D23D80" w:rsidRDefault="00494923" w:rsidP="00D23D80">
            <w:pPr>
              <w:jc w:val="center"/>
              <w:rPr>
                <w:rFonts w:ascii="Times New Roman" w:hAnsi="Times New Roman" w:cs="Times New Roman"/>
                <w:sz w:val="24"/>
                <w:szCs w:val="24"/>
              </w:rPr>
            </w:pPr>
            <w:r w:rsidRPr="00192546">
              <w:rPr>
                <w:rFonts w:ascii="Times New Roman" w:hAnsi="Times New Roman" w:cs="Times New Roman"/>
                <w:sz w:val="24"/>
                <w:szCs w:val="24"/>
                <w:lang w:val="en-US"/>
              </w:rPr>
              <w:t>1</w:t>
            </w:r>
            <w:r w:rsidR="00D23D80">
              <w:rPr>
                <w:rFonts w:ascii="Times New Roman" w:hAnsi="Times New Roman" w:cs="Times New Roman"/>
                <w:sz w:val="24"/>
                <w:szCs w:val="24"/>
              </w:rPr>
              <w:t>3</w:t>
            </w:r>
          </w:p>
        </w:tc>
        <w:tc>
          <w:tcPr>
            <w:tcW w:w="2127" w:type="dxa"/>
          </w:tcPr>
          <w:p w:rsidR="00494923" w:rsidRPr="00192546" w:rsidRDefault="00494923" w:rsidP="0061354E">
            <w:pPr>
              <w:jc w:val="center"/>
              <w:rPr>
                <w:rFonts w:ascii="Times New Roman" w:hAnsi="Times New Roman" w:cs="Times New Roman"/>
                <w:sz w:val="24"/>
                <w:szCs w:val="24"/>
              </w:rPr>
            </w:pPr>
            <w:r w:rsidRPr="00192546">
              <w:rPr>
                <w:rFonts w:ascii="Times New Roman" w:hAnsi="Times New Roman" w:cs="Times New Roman"/>
                <w:sz w:val="24"/>
                <w:szCs w:val="24"/>
              </w:rPr>
              <w:t>Р-1</w:t>
            </w:r>
          </w:p>
        </w:tc>
        <w:tc>
          <w:tcPr>
            <w:tcW w:w="8079" w:type="dxa"/>
          </w:tcPr>
          <w:p w:rsidR="00494923" w:rsidRPr="00192546" w:rsidRDefault="00494923" w:rsidP="0061354E">
            <w:pPr>
              <w:rPr>
                <w:rFonts w:ascii="Times New Roman" w:hAnsi="Times New Roman" w:cs="Times New Roman"/>
                <w:sz w:val="24"/>
                <w:szCs w:val="24"/>
              </w:rPr>
            </w:pPr>
            <w:r w:rsidRPr="00192546">
              <w:rPr>
                <w:rFonts w:ascii="Times New Roman" w:hAnsi="Times New Roman" w:cs="Times New Roman"/>
                <w:sz w:val="24"/>
                <w:szCs w:val="24"/>
              </w:rPr>
              <w:t>Рекреационная зона</w:t>
            </w:r>
          </w:p>
        </w:tc>
      </w:tr>
      <w:tr w:rsidR="00494923" w:rsidRPr="00192546" w:rsidTr="00494923">
        <w:tc>
          <w:tcPr>
            <w:tcW w:w="562" w:type="dxa"/>
          </w:tcPr>
          <w:p w:rsidR="00494923" w:rsidRPr="00D23D80" w:rsidRDefault="00494923" w:rsidP="00D23D80">
            <w:pPr>
              <w:jc w:val="center"/>
              <w:rPr>
                <w:rFonts w:ascii="Times New Roman" w:hAnsi="Times New Roman" w:cs="Times New Roman"/>
                <w:sz w:val="24"/>
                <w:szCs w:val="24"/>
              </w:rPr>
            </w:pPr>
            <w:r w:rsidRPr="00192546">
              <w:rPr>
                <w:rFonts w:ascii="Times New Roman" w:hAnsi="Times New Roman" w:cs="Times New Roman"/>
                <w:sz w:val="24"/>
                <w:szCs w:val="24"/>
                <w:lang w:val="en-US"/>
              </w:rPr>
              <w:t>1</w:t>
            </w:r>
            <w:r w:rsidR="00D23D80">
              <w:rPr>
                <w:rFonts w:ascii="Times New Roman" w:hAnsi="Times New Roman" w:cs="Times New Roman"/>
                <w:sz w:val="24"/>
                <w:szCs w:val="24"/>
              </w:rPr>
              <w:t>4</w:t>
            </w:r>
          </w:p>
        </w:tc>
        <w:tc>
          <w:tcPr>
            <w:tcW w:w="2127" w:type="dxa"/>
          </w:tcPr>
          <w:p w:rsidR="00494923" w:rsidRPr="00192546" w:rsidRDefault="00494923" w:rsidP="0061354E">
            <w:pPr>
              <w:jc w:val="center"/>
              <w:rPr>
                <w:rFonts w:ascii="Times New Roman" w:hAnsi="Times New Roman" w:cs="Times New Roman"/>
                <w:sz w:val="24"/>
                <w:szCs w:val="24"/>
              </w:rPr>
            </w:pPr>
            <w:r w:rsidRPr="00192546">
              <w:rPr>
                <w:rFonts w:ascii="Times New Roman" w:hAnsi="Times New Roman" w:cs="Times New Roman"/>
                <w:sz w:val="24"/>
                <w:szCs w:val="24"/>
              </w:rPr>
              <w:t>Р-2</w:t>
            </w:r>
          </w:p>
        </w:tc>
        <w:tc>
          <w:tcPr>
            <w:tcW w:w="8079" w:type="dxa"/>
          </w:tcPr>
          <w:p w:rsidR="00494923" w:rsidRPr="00192546" w:rsidRDefault="00494923" w:rsidP="0061354E">
            <w:pPr>
              <w:rPr>
                <w:rFonts w:ascii="Times New Roman" w:hAnsi="Times New Roman" w:cs="Times New Roman"/>
                <w:sz w:val="24"/>
                <w:szCs w:val="24"/>
              </w:rPr>
            </w:pPr>
            <w:r w:rsidRPr="00192546">
              <w:rPr>
                <w:rFonts w:ascii="Times New Roman" w:hAnsi="Times New Roman" w:cs="Times New Roman"/>
                <w:sz w:val="24"/>
                <w:szCs w:val="24"/>
              </w:rPr>
              <w:t>Зона использования рекреационных территорий</w:t>
            </w:r>
          </w:p>
        </w:tc>
      </w:tr>
      <w:tr w:rsidR="00494923" w:rsidRPr="00192546" w:rsidTr="00494923">
        <w:tc>
          <w:tcPr>
            <w:tcW w:w="562" w:type="dxa"/>
          </w:tcPr>
          <w:p w:rsidR="00494923" w:rsidRPr="00D23D80" w:rsidRDefault="00494923" w:rsidP="00D23D80">
            <w:pPr>
              <w:jc w:val="center"/>
              <w:rPr>
                <w:rFonts w:ascii="Times New Roman" w:hAnsi="Times New Roman" w:cs="Times New Roman"/>
                <w:sz w:val="24"/>
                <w:szCs w:val="24"/>
              </w:rPr>
            </w:pPr>
            <w:r w:rsidRPr="00192546">
              <w:rPr>
                <w:rFonts w:ascii="Times New Roman" w:hAnsi="Times New Roman" w:cs="Times New Roman"/>
                <w:sz w:val="24"/>
                <w:szCs w:val="24"/>
                <w:lang w:val="en-US"/>
              </w:rPr>
              <w:t>1</w:t>
            </w:r>
            <w:r w:rsidR="00D23D80">
              <w:rPr>
                <w:rFonts w:ascii="Times New Roman" w:hAnsi="Times New Roman" w:cs="Times New Roman"/>
                <w:sz w:val="24"/>
                <w:szCs w:val="24"/>
              </w:rPr>
              <w:t>5</w:t>
            </w:r>
          </w:p>
        </w:tc>
        <w:tc>
          <w:tcPr>
            <w:tcW w:w="2127" w:type="dxa"/>
          </w:tcPr>
          <w:p w:rsidR="00494923" w:rsidRPr="00192546" w:rsidRDefault="00494923" w:rsidP="0061354E">
            <w:pPr>
              <w:jc w:val="center"/>
              <w:rPr>
                <w:rFonts w:ascii="Times New Roman" w:hAnsi="Times New Roman" w:cs="Times New Roman"/>
                <w:sz w:val="24"/>
                <w:szCs w:val="24"/>
              </w:rPr>
            </w:pPr>
            <w:r w:rsidRPr="00192546">
              <w:rPr>
                <w:rFonts w:ascii="Times New Roman" w:hAnsi="Times New Roman" w:cs="Times New Roman"/>
                <w:sz w:val="24"/>
                <w:szCs w:val="24"/>
              </w:rPr>
              <w:t>Р-3</w:t>
            </w:r>
          </w:p>
        </w:tc>
        <w:tc>
          <w:tcPr>
            <w:tcW w:w="8079" w:type="dxa"/>
          </w:tcPr>
          <w:p w:rsidR="00494923" w:rsidRPr="00192546" w:rsidRDefault="00494923" w:rsidP="0061354E">
            <w:pPr>
              <w:rPr>
                <w:rFonts w:ascii="Times New Roman" w:hAnsi="Times New Roman" w:cs="Times New Roman"/>
                <w:sz w:val="24"/>
                <w:szCs w:val="24"/>
              </w:rPr>
            </w:pPr>
            <w:r w:rsidRPr="00192546">
              <w:rPr>
                <w:rFonts w:ascii="Times New Roman" w:hAnsi="Times New Roman" w:cs="Times New Roman"/>
                <w:sz w:val="24"/>
                <w:szCs w:val="24"/>
              </w:rPr>
              <w:t>Зона городских лесов</w:t>
            </w:r>
          </w:p>
        </w:tc>
      </w:tr>
      <w:tr w:rsidR="00494923" w:rsidRPr="00192546" w:rsidTr="00494923">
        <w:tc>
          <w:tcPr>
            <w:tcW w:w="562" w:type="dxa"/>
          </w:tcPr>
          <w:p w:rsidR="00494923" w:rsidRPr="00192546" w:rsidRDefault="00494923" w:rsidP="0061354E">
            <w:pPr>
              <w:jc w:val="center"/>
              <w:rPr>
                <w:rFonts w:ascii="Times New Roman" w:hAnsi="Times New Roman" w:cs="Times New Roman"/>
                <w:sz w:val="24"/>
                <w:szCs w:val="24"/>
                <w:lang w:val="en-US"/>
              </w:rPr>
            </w:pPr>
          </w:p>
        </w:tc>
        <w:tc>
          <w:tcPr>
            <w:tcW w:w="10206" w:type="dxa"/>
            <w:gridSpan w:val="2"/>
          </w:tcPr>
          <w:p w:rsidR="00494923" w:rsidRPr="00192546" w:rsidRDefault="00494923" w:rsidP="0061354E">
            <w:pPr>
              <w:rPr>
                <w:rFonts w:ascii="Times New Roman" w:hAnsi="Times New Roman" w:cs="Times New Roman"/>
                <w:sz w:val="24"/>
                <w:szCs w:val="24"/>
              </w:rPr>
            </w:pPr>
          </w:p>
        </w:tc>
      </w:tr>
      <w:tr w:rsidR="00494923" w:rsidRPr="00192546" w:rsidTr="00494923">
        <w:tc>
          <w:tcPr>
            <w:tcW w:w="562" w:type="dxa"/>
          </w:tcPr>
          <w:p w:rsidR="00494923" w:rsidRPr="00D23D80" w:rsidRDefault="00494923" w:rsidP="00D23D80">
            <w:pPr>
              <w:jc w:val="center"/>
              <w:rPr>
                <w:rFonts w:ascii="Times New Roman" w:hAnsi="Times New Roman" w:cs="Times New Roman"/>
                <w:sz w:val="24"/>
                <w:szCs w:val="24"/>
              </w:rPr>
            </w:pPr>
            <w:r w:rsidRPr="00192546">
              <w:rPr>
                <w:rFonts w:ascii="Times New Roman" w:hAnsi="Times New Roman" w:cs="Times New Roman"/>
                <w:sz w:val="24"/>
                <w:szCs w:val="24"/>
                <w:lang w:val="en-US"/>
              </w:rPr>
              <w:t>1</w:t>
            </w:r>
            <w:r w:rsidR="00D23D80">
              <w:rPr>
                <w:rFonts w:ascii="Times New Roman" w:hAnsi="Times New Roman" w:cs="Times New Roman"/>
                <w:sz w:val="24"/>
                <w:szCs w:val="24"/>
              </w:rPr>
              <w:t>6</w:t>
            </w:r>
          </w:p>
        </w:tc>
        <w:tc>
          <w:tcPr>
            <w:tcW w:w="2127" w:type="dxa"/>
          </w:tcPr>
          <w:p w:rsidR="00494923" w:rsidRPr="00192546" w:rsidRDefault="00494923" w:rsidP="0061354E">
            <w:pPr>
              <w:jc w:val="center"/>
              <w:rPr>
                <w:rFonts w:ascii="Times New Roman" w:hAnsi="Times New Roman" w:cs="Times New Roman"/>
                <w:sz w:val="24"/>
                <w:szCs w:val="24"/>
              </w:rPr>
            </w:pPr>
            <w:r w:rsidRPr="00192546">
              <w:rPr>
                <w:rFonts w:ascii="Times New Roman" w:hAnsi="Times New Roman" w:cs="Times New Roman"/>
                <w:sz w:val="24"/>
                <w:szCs w:val="24"/>
              </w:rPr>
              <w:t>СХ-1</w:t>
            </w:r>
          </w:p>
        </w:tc>
        <w:tc>
          <w:tcPr>
            <w:tcW w:w="8079" w:type="dxa"/>
          </w:tcPr>
          <w:p w:rsidR="00494923" w:rsidRPr="00192546" w:rsidRDefault="00494923" w:rsidP="0061354E">
            <w:pPr>
              <w:rPr>
                <w:rFonts w:ascii="Times New Roman" w:hAnsi="Times New Roman" w:cs="Times New Roman"/>
                <w:sz w:val="24"/>
                <w:szCs w:val="24"/>
              </w:rPr>
            </w:pPr>
            <w:r w:rsidRPr="00192546">
              <w:rPr>
                <w:rFonts w:ascii="Times New Roman" w:hAnsi="Times New Roman" w:cs="Times New Roman"/>
                <w:sz w:val="24"/>
                <w:szCs w:val="24"/>
              </w:rPr>
              <w:t>Сельскохозяйственная зона</w:t>
            </w:r>
          </w:p>
        </w:tc>
      </w:tr>
      <w:tr w:rsidR="00494923" w:rsidRPr="00192546" w:rsidTr="00494923">
        <w:tc>
          <w:tcPr>
            <w:tcW w:w="562" w:type="dxa"/>
          </w:tcPr>
          <w:p w:rsidR="00494923" w:rsidRPr="00D23D80" w:rsidRDefault="00494923" w:rsidP="00D23D80">
            <w:pPr>
              <w:jc w:val="center"/>
              <w:rPr>
                <w:rFonts w:ascii="Times New Roman" w:hAnsi="Times New Roman" w:cs="Times New Roman"/>
                <w:sz w:val="24"/>
                <w:szCs w:val="24"/>
              </w:rPr>
            </w:pPr>
            <w:r w:rsidRPr="00192546">
              <w:rPr>
                <w:rFonts w:ascii="Times New Roman" w:hAnsi="Times New Roman" w:cs="Times New Roman"/>
                <w:sz w:val="24"/>
                <w:szCs w:val="24"/>
                <w:lang w:val="en-US"/>
              </w:rPr>
              <w:t>1</w:t>
            </w:r>
            <w:r w:rsidR="00D23D80">
              <w:rPr>
                <w:rFonts w:ascii="Times New Roman" w:hAnsi="Times New Roman" w:cs="Times New Roman"/>
                <w:sz w:val="24"/>
                <w:szCs w:val="24"/>
              </w:rPr>
              <w:t>7</w:t>
            </w:r>
          </w:p>
        </w:tc>
        <w:tc>
          <w:tcPr>
            <w:tcW w:w="2127" w:type="dxa"/>
          </w:tcPr>
          <w:p w:rsidR="00494923" w:rsidRPr="00192546" w:rsidRDefault="00494923" w:rsidP="0061354E">
            <w:pPr>
              <w:jc w:val="center"/>
              <w:rPr>
                <w:rFonts w:ascii="Times New Roman" w:hAnsi="Times New Roman" w:cs="Times New Roman"/>
                <w:sz w:val="24"/>
                <w:szCs w:val="24"/>
              </w:rPr>
            </w:pPr>
            <w:r w:rsidRPr="00192546">
              <w:rPr>
                <w:rFonts w:ascii="Times New Roman" w:hAnsi="Times New Roman" w:cs="Times New Roman"/>
                <w:sz w:val="24"/>
                <w:szCs w:val="24"/>
              </w:rPr>
              <w:t>СХ-2</w:t>
            </w:r>
          </w:p>
        </w:tc>
        <w:tc>
          <w:tcPr>
            <w:tcW w:w="8079" w:type="dxa"/>
          </w:tcPr>
          <w:p w:rsidR="00494923" w:rsidRPr="00192546" w:rsidRDefault="00494923" w:rsidP="0061354E">
            <w:pPr>
              <w:rPr>
                <w:rFonts w:ascii="Times New Roman" w:hAnsi="Times New Roman" w:cs="Times New Roman"/>
                <w:sz w:val="24"/>
                <w:szCs w:val="24"/>
              </w:rPr>
            </w:pPr>
            <w:r w:rsidRPr="00192546">
              <w:rPr>
                <w:rFonts w:ascii="Times New Roman" w:hAnsi="Times New Roman" w:cs="Times New Roman"/>
                <w:sz w:val="24"/>
                <w:szCs w:val="24"/>
              </w:rPr>
              <w:t>Зона коллективных садов, садовых и огородных земельных участков</w:t>
            </w:r>
          </w:p>
        </w:tc>
      </w:tr>
      <w:tr w:rsidR="00494923" w:rsidRPr="00192546" w:rsidTr="00494923">
        <w:tc>
          <w:tcPr>
            <w:tcW w:w="562" w:type="dxa"/>
          </w:tcPr>
          <w:p w:rsidR="00494923" w:rsidRPr="00D23D80" w:rsidRDefault="00494923" w:rsidP="00D23D80">
            <w:pPr>
              <w:jc w:val="center"/>
              <w:rPr>
                <w:rFonts w:ascii="Times New Roman" w:hAnsi="Times New Roman" w:cs="Times New Roman"/>
                <w:sz w:val="24"/>
                <w:szCs w:val="24"/>
              </w:rPr>
            </w:pPr>
            <w:r w:rsidRPr="00192546">
              <w:rPr>
                <w:rFonts w:ascii="Times New Roman" w:hAnsi="Times New Roman" w:cs="Times New Roman"/>
                <w:sz w:val="24"/>
                <w:szCs w:val="24"/>
                <w:lang w:val="en-US"/>
              </w:rPr>
              <w:t>1</w:t>
            </w:r>
            <w:r w:rsidR="00D23D80">
              <w:rPr>
                <w:rFonts w:ascii="Times New Roman" w:hAnsi="Times New Roman" w:cs="Times New Roman"/>
                <w:sz w:val="24"/>
                <w:szCs w:val="24"/>
              </w:rPr>
              <w:t>8</w:t>
            </w:r>
          </w:p>
        </w:tc>
        <w:tc>
          <w:tcPr>
            <w:tcW w:w="2127" w:type="dxa"/>
          </w:tcPr>
          <w:p w:rsidR="00494923" w:rsidRPr="00192546" w:rsidRDefault="00494923" w:rsidP="0061354E">
            <w:pPr>
              <w:jc w:val="center"/>
              <w:rPr>
                <w:rFonts w:ascii="Times New Roman" w:hAnsi="Times New Roman" w:cs="Times New Roman"/>
                <w:sz w:val="24"/>
                <w:szCs w:val="24"/>
              </w:rPr>
            </w:pPr>
            <w:r w:rsidRPr="00192546">
              <w:rPr>
                <w:rFonts w:ascii="Times New Roman" w:hAnsi="Times New Roman" w:cs="Times New Roman"/>
                <w:sz w:val="24"/>
                <w:szCs w:val="24"/>
              </w:rPr>
              <w:t>СХ-3</w:t>
            </w:r>
          </w:p>
        </w:tc>
        <w:tc>
          <w:tcPr>
            <w:tcW w:w="8079" w:type="dxa"/>
          </w:tcPr>
          <w:p w:rsidR="00494923" w:rsidRPr="00192546" w:rsidRDefault="00494923" w:rsidP="0061354E">
            <w:pPr>
              <w:rPr>
                <w:rFonts w:ascii="Times New Roman" w:hAnsi="Times New Roman" w:cs="Times New Roman"/>
                <w:sz w:val="24"/>
                <w:szCs w:val="24"/>
              </w:rPr>
            </w:pPr>
            <w:r w:rsidRPr="00192546">
              <w:rPr>
                <w:rFonts w:ascii="Times New Roman" w:hAnsi="Times New Roman" w:cs="Times New Roman"/>
                <w:sz w:val="24"/>
                <w:szCs w:val="24"/>
              </w:rPr>
              <w:t xml:space="preserve">Зона дачной застройки </w:t>
            </w:r>
          </w:p>
        </w:tc>
      </w:tr>
      <w:tr w:rsidR="00494923" w:rsidRPr="00192546" w:rsidTr="00494923">
        <w:tc>
          <w:tcPr>
            <w:tcW w:w="562" w:type="dxa"/>
          </w:tcPr>
          <w:p w:rsidR="00494923" w:rsidRPr="00192546" w:rsidRDefault="00494923" w:rsidP="0061354E">
            <w:pPr>
              <w:jc w:val="center"/>
              <w:rPr>
                <w:rFonts w:ascii="Times New Roman" w:hAnsi="Times New Roman" w:cs="Times New Roman"/>
                <w:sz w:val="24"/>
                <w:szCs w:val="24"/>
                <w:lang w:val="en-US"/>
              </w:rPr>
            </w:pPr>
          </w:p>
        </w:tc>
        <w:tc>
          <w:tcPr>
            <w:tcW w:w="10206" w:type="dxa"/>
            <w:gridSpan w:val="2"/>
          </w:tcPr>
          <w:p w:rsidR="00494923" w:rsidRPr="00192546" w:rsidRDefault="00494923" w:rsidP="0061354E">
            <w:pPr>
              <w:jc w:val="center"/>
              <w:rPr>
                <w:rFonts w:ascii="Times New Roman" w:hAnsi="Times New Roman" w:cs="Times New Roman"/>
                <w:b/>
                <w:sz w:val="24"/>
                <w:szCs w:val="24"/>
              </w:rPr>
            </w:pPr>
            <w:r w:rsidRPr="00192546">
              <w:rPr>
                <w:rFonts w:ascii="Times New Roman" w:hAnsi="Times New Roman" w:cs="Times New Roman"/>
                <w:b/>
                <w:sz w:val="24"/>
                <w:szCs w:val="24"/>
              </w:rPr>
              <w:t>Зоны специального назначения</w:t>
            </w:r>
          </w:p>
        </w:tc>
      </w:tr>
      <w:tr w:rsidR="00494923" w:rsidRPr="00192546" w:rsidTr="00494923">
        <w:tc>
          <w:tcPr>
            <w:tcW w:w="562" w:type="dxa"/>
          </w:tcPr>
          <w:p w:rsidR="00494923" w:rsidRPr="00D23D80" w:rsidRDefault="00D23D80" w:rsidP="0061354E">
            <w:pPr>
              <w:jc w:val="center"/>
              <w:rPr>
                <w:rFonts w:ascii="Times New Roman" w:hAnsi="Times New Roman" w:cs="Times New Roman"/>
                <w:sz w:val="24"/>
                <w:szCs w:val="24"/>
              </w:rPr>
            </w:pPr>
            <w:r>
              <w:rPr>
                <w:rFonts w:ascii="Times New Roman" w:hAnsi="Times New Roman" w:cs="Times New Roman"/>
                <w:sz w:val="24"/>
                <w:szCs w:val="24"/>
              </w:rPr>
              <w:t>19</w:t>
            </w:r>
          </w:p>
        </w:tc>
        <w:tc>
          <w:tcPr>
            <w:tcW w:w="2127" w:type="dxa"/>
          </w:tcPr>
          <w:p w:rsidR="00494923" w:rsidRPr="00192546" w:rsidRDefault="00494923" w:rsidP="0061354E">
            <w:pPr>
              <w:jc w:val="center"/>
              <w:rPr>
                <w:rFonts w:ascii="Times New Roman" w:hAnsi="Times New Roman" w:cs="Times New Roman"/>
                <w:sz w:val="24"/>
                <w:szCs w:val="24"/>
              </w:rPr>
            </w:pPr>
            <w:r w:rsidRPr="00192546">
              <w:rPr>
                <w:rFonts w:ascii="Times New Roman" w:hAnsi="Times New Roman" w:cs="Times New Roman"/>
                <w:sz w:val="24"/>
                <w:szCs w:val="24"/>
              </w:rPr>
              <w:t>И</w:t>
            </w:r>
          </w:p>
        </w:tc>
        <w:tc>
          <w:tcPr>
            <w:tcW w:w="8079" w:type="dxa"/>
          </w:tcPr>
          <w:p w:rsidR="00494923" w:rsidRPr="00192546" w:rsidRDefault="00494923" w:rsidP="0061354E">
            <w:pPr>
              <w:rPr>
                <w:rFonts w:ascii="Times New Roman" w:hAnsi="Times New Roman" w:cs="Times New Roman"/>
                <w:sz w:val="24"/>
                <w:szCs w:val="24"/>
              </w:rPr>
            </w:pPr>
            <w:r w:rsidRPr="00192546">
              <w:rPr>
                <w:rFonts w:ascii="Times New Roman" w:hAnsi="Times New Roman" w:cs="Times New Roman"/>
                <w:sz w:val="24"/>
                <w:szCs w:val="24"/>
              </w:rPr>
              <w:t>Зона инженерной инфраструктуры</w:t>
            </w:r>
          </w:p>
        </w:tc>
      </w:tr>
      <w:tr w:rsidR="00494923" w:rsidRPr="00192546" w:rsidTr="00494923">
        <w:tc>
          <w:tcPr>
            <w:tcW w:w="562" w:type="dxa"/>
          </w:tcPr>
          <w:p w:rsidR="00494923" w:rsidRPr="00D23D80" w:rsidRDefault="00D23D80" w:rsidP="0061354E">
            <w:pPr>
              <w:jc w:val="center"/>
              <w:rPr>
                <w:rFonts w:ascii="Times New Roman" w:hAnsi="Times New Roman" w:cs="Times New Roman"/>
                <w:sz w:val="24"/>
                <w:szCs w:val="24"/>
              </w:rPr>
            </w:pPr>
            <w:r>
              <w:rPr>
                <w:rFonts w:ascii="Times New Roman" w:hAnsi="Times New Roman" w:cs="Times New Roman"/>
                <w:sz w:val="24"/>
                <w:szCs w:val="24"/>
              </w:rPr>
              <w:t>20</w:t>
            </w:r>
          </w:p>
        </w:tc>
        <w:tc>
          <w:tcPr>
            <w:tcW w:w="2127" w:type="dxa"/>
          </w:tcPr>
          <w:p w:rsidR="00494923" w:rsidRPr="00192546" w:rsidRDefault="00494923" w:rsidP="0061354E">
            <w:pPr>
              <w:jc w:val="center"/>
              <w:rPr>
                <w:rFonts w:ascii="Times New Roman" w:hAnsi="Times New Roman" w:cs="Times New Roman"/>
                <w:sz w:val="24"/>
                <w:szCs w:val="24"/>
              </w:rPr>
            </w:pPr>
            <w:r w:rsidRPr="00192546">
              <w:rPr>
                <w:rFonts w:ascii="Times New Roman" w:hAnsi="Times New Roman" w:cs="Times New Roman"/>
                <w:sz w:val="24"/>
                <w:szCs w:val="24"/>
              </w:rPr>
              <w:t>Т</w:t>
            </w:r>
          </w:p>
        </w:tc>
        <w:tc>
          <w:tcPr>
            <w:tcW w:w="8079" w:type="dxa"/>
          </w:tcPr>
          <w:p w:rsidR="00494923" w:rsidRPr="00192546" w:rsidRDefault="00494923" w:rsidP="0061354E">
            <w:pPr>
              <w:rPr>
                <w:rFonts w:ascii="Times New Roman" w:hAnsi="Times New Roman" w:cs="Times New Roman"/>
                <w:sz w:val="24"/>
                <w:szCs w:val="24"/>
              </w:rPr>
            </w:pPr>
            <w:r w:rsidRPr="00192546">
              <w:rPr>
                <w:rFonts w:ascii="Times New Roman" w:hAnsi="Times New Roman" w:cs="Times New Roman"/>
                <w:sz w:val="24"/>
                <w:szCs w:val="24"/>
              </w:rPr>
              <w:t>Зона транспортной инфраструктуры</w:t>
            </w:r>
          </w:p>
        </w:tc>
      </w:tr>
      <w:tr w:rsidR="00494923" w:rsidRPr="00192546" w:rsidTr="00494923">
        <w:tc>
          <w:tcPr>
            <w:tcW w:w="562" w:type="dxa"/>
          </w:tcPr>
          <w:p w:rsidR="00494923" w:rsidRPr="00D23D80" w:rsidRDefault="00D23D80" w:rsidP="0061354E">
            <w:pPr>
              <w:jc w:val="center"/>
              <w:rPr>
                <w:rFonts w:ascii="Times New Roman" w:hAnsi="Times New Roman" w:cs="Times New Roman"/>
                <w:sz w:val="24"/>
                <w:szCs w:val="24"/>
              </w:rPr>
            </w:pPr>
            <w:r>
              <w:rPr>
                <w:rFonts w:ascii="Times New Roman" w:hAnsi="Times New Roman" w:cs="Times New Roman"/>
                <w:sz w:val="24"/>
                <w:szCs w:val="24"/>
              </w:rPr>
              <w:t>21</w:t>
            </w:r>
          </w:p>
        </w:tc>
        <w:tc>
          <w:tcPr>
            <w:tcW w:w="2127" w:type="dxa"/>
          </w:tcPr>
          <w:p w:rsidR="00494923" w:rsidRPr="00192546" w:rsidRDefault="00494923" w:rsidP="0061354E">
            <w:pPr>
              <w:jc w:val="center"/>
              <w:rPr>
                <w:rFonts w:ascii="Times New Roman" w:hAnsi="Times New Roman" w:cs="Times New Roman"/>
                <w:sz w:val="24"/>
                <w:szCs w:val="24"/>
              </w:rPr>
            </w:pPr>
            <w:r w:rsidRPr="00192546">
              <w:rPr>
                <w:rFonts w:ascii="Times New Roman" w:hAnsi="Times New Roman" w:cs="Times New Roman"/>
                <w:sz w:val="24"/>
                <w:szCs w:val="24"/>
              </w:rPr>
              <w:t>С-1</w:t>
            </w:r>
          </w:p>
        </w:tc>
        <w:tc>
          <w:tcPr>
            <w:tcW w:w="8079" w:type="dxa"/>
          </w:tcPr>
          <w:p w:rsidR="00494923" w:rsidRPr="00192546" w:rsidRDefault="00494923" w:rsidP="0061354E">
            <w:pPr>
              <w:rPr>
                <w:rFonts w:ascii="Times New Roman" w:hAnsi="Times New Roman" w:cs="Times New Roman"/>
                <w:sz w:val="24"/>
                <w:szCs w:val="24"/>
              </w:rPr>
            </w:pPr>
            <w:r w:rsidRPr="00192546">
              <w:rPr>
                <w:rFonts w:ascii="Times New Roman" w:hAnsi="Times New Roman" w:cs="Times New Roman"/>
                <w:sz w:val="24"/>
                <w:szCs w:val="24"/>
              </w:rPr>
              <w:t>Специальная зона, связанная с захоронениями</w:t>
            </w:r>
          </w:p>
        </w:tc>
      </w:tr>
      <w:tr w:rsidR="00494923" w:rsidRPr="00192546" w:rsidTr="00494923">
        <w:tc>
          <w:tcPr>
            <w:tcW w:w="562" w:type="dxa"/>
          </w:tcPr>
          <w:p w:rsidR="00494923" w:rsidRPr="00D23D80" w:rsidRDefault="00D23D80" w:rsidP="0061354E">
            <w:pPr>
              <w:jc w:val="center"/>
              <w:rPr>
                <w:rFonts w:ascii="Times New Roman" w:hAnsi="Times New Roman" w:cs="Times New Roman"/>
                <w:sz w:val="24"/>
                <w:szCs w:val="24"/>
              </w:rPr>
            </w:pPr>
            <w:r>
              <w:rPr>
                <w:rFonts w:ascii="Times New Roman" w:hAnsi="Times New Roman" w:cs="Times New Roman"/>
                <w:sz w:val="24"/>
                <w:szCs w:val="24"/>
              </w:rPr>
              <w:t>22</w:t>
            </w:r>
          </w:p>
        </w:tc>
        <w:tc>
          <w:tcPr>
            <w:tcW w:w="2127" w:type="dxa"/>
          </w:tcPr>
          <w:p w:rsidR="00494923" w:rsidRPr="00192546" w:rsidRDefault="00494923" w:rsidP="0061354E">
            <w:pPr>
              <w:jc w:val="center"/>
              <w:rPr>
                <w:rFonts w:ascii="Times New Roman" w:hAnsi="Times New Roman" w:cs="Times New Roman"/>
                <w:sz w:val="24"/>
                <w:szCs w:val="24"/>
              </w:rPr>
            </w:pPr>
            <w:r w:rsidRPr="00192546">
              <w:rPr>
                <w:rFonts w:ascii="Times New Roman" w:hAnsi="Times New Roman" w:cs="Times New Roman"/>
                <w:sz w:val="24"/>
                <w:szCs w:val="24"/>
              </w:rPr>
              <w:t>С-2</w:t>
            </w:r>
          </w:p>
        </w:tc>
        <w:tc>
          <w:tcPr>
            <w:tcW w:w="8079" w:type="dxa"/>
          </w:tcPr>
          <w:p w:rsidR="00494923" w:rsidRPr="00192546" w:rsidRDefault="00494923" w:rsidP="0061354E">
            <w:pPr>
              <w:rPr>
                <w:rFonts w:ascii="Times New Roman" w:hAnsi="Times New Roman" w:cs="Times New Roman"/>
                <w:sz w:val="24"/>
                <w:szCs w:val="24"/>
              </w:rPr>
            </w:pPr>
            <w:r w:rsidRPr="00192546">
              <w:rPr>
                <w:rFonts w:ascii="Times New Roman" w:hAnsi="Times New Roman" w:cs="Times New Roman"/>
                <w:sz w:val="24"/>
                <w:szCs w:val="24"/>
              </w:rPr>
              <w:t>Специальная зона, связанная с утилизацией</w:t>
            </w:r>
          </w:p>
        </w:tc>
      </w:tr>
      <w:tr w:rsidR="00494923" w:rsidRPr="00192546" w:rsidTr="00494923">
        <w:tc>
          <w:tcPr>
            <w:tcW w:w="562" w:type="dxa"/>
          </w:tcPr>
          <w:p w:rsidR="00494923" w:rsidRPr="00192546" w:rsidRDefault="00D23D80" w:rsidP="0061354E">
            <w:pPr>
              <w:jc w:val="center"/>
              <w:rPr>
                <w:rFonts w:ascii="Times New Roman" w:hAnsi="Times New Roman" w:cs="Times New Roman"/>
                <w:sz w:val="24"/>
                <w:szCs w:val="24"/>
              </w:rPr>
            </w:pPr>
            <w:r>
              <w:rPr>
                <w:rFonts w:ascii="Times New Roman" w:hAnsi="Times New Roman" w:cs="Times New Roman"/>
                <w:sz w:val="24"/>
                <w:szCs w:val="24"/>
              </w:rPr>
              <w:t>23</w:t>
            </w:r>
          </w:p>
        </w:tc>
        <w:tc>
          <w:tcPr>
            <w:tcW w:w="2127" w:type="dxa"/>
          </w:tcPr>
          <w:p w:rsidR="00494923" w:rsidRPr="00192546" w:rsidRDefault="00494923" w:rsidP="0061354E">
            <w:pPr>
              <w:jc w:val="center"/>
              <w:rPr>
                <w:rFonts w:ascii="Times New Roman" w:hAnsi="Times New Roman" w:cs="Times New Roman"/>
                <w:sz w:val="24"/>
                <w:szCs w:val="24"/>
              </w:rPr>
            </w:pPr>
            <w:r w:rsidRPr="00192546">
              <w:rPr>
                <w:rFonts w:ascii="Times New Roman" w:hAnsi="Times New Roman" w:cs="Times New Roman"/>
                <w:sz w:val="24"/>
                <w:szCs w:val="24"/>
              </w:rPr>
              <w:t>ХВТ</w:t>
            </w:r>
          </w:p>
        </w:tc>
        <w:tc>
          <w:tcPr>
            <w:tcW w:w="8079" w:type="dxa"/>
          </w:tcPr>
          <w:p w:rsidR="00494923" w:rsidRPr="00192546" w:rsidRDefault="00494923" w:rsidP="0061354E">
            <w:pPr>
              <w:rPr>
                <w:rFonts w:ascii="Times New Roman" w:hAnsi="Times New Roman" w:cs="Times New Roman"/>
                <w:sz w:val="24"/>
                <w:szCs w:val="24"/>
              </w:rPr>
            </w:pPr>
            <w:r w:rsidRPr="00192546">
              <w:rPr>
                <w:rFonts w:ascii="Times New Roman" w:hAnsi="Times New Roman" w:cs="Times New Roman"/>
                <w:sz w:val="24"/>
                <w:szCs w:val="24"/>
              </w:rPr>
              <w:t>Зона хранения водного транспорта</w:t>
            </w:r>
          </w:p>
        </w:tc>
      </w:tr>
      <w:tr w:rsidR="00494923" w:rsidRPr="00192546" w:rsidTr="00494923">
        <w:tc>
          <w:tcPr>
            <w:tcW w:w="562" w:type="dxa"/>
          </w:tcPr>
          <w:p w:rsidR="00494923" w:rsidRPr="00192546" w:rsidRDefault="00D23D80" w:rsidP="0061354E">
            <w:pPr>
              <w:jc w:val="center"/>
              <w:rPr>
                <w:rFonts w:ascii="Times New Roman" w:hAnsi="Times New Roman" w:cs="Times New Roman"/>
                <w:sz w:val="24"/>
                <w:szCs w:val="24"/>
              </w:rPr>
            </w:pPr>
            <w:r>
              <w:rPr>
                <w:rFonts w:ascii="Times New Roman" w:hAnsi="Times New Roman" w:cs="Times New Roman"/>
                <w:sz w:val="24"/>
                <w:szCs w:val="24"/>
              </w:rPr>
              <w:t>24</w:t>
            </w:r>
          </w:p>
        </w:tc>
        <w:tc>
          <w:tcPr>
            <w:tcW w:w="2127" w:type="dxa"/>
          </w:tcPr>
          <w:p w:rsidR="00494923" w:rsidRPr="00192546" w:rsidRDefault="00494923" w:rsidP="0061354E">
            <w:pPr>
              <w:jc w:val="center"/>
              <w:rPr>
                <w:rFonts w:ascii="Times New Roman" w:hAnsi="Times New Roman" w:cs="Times New Roman"/>
                <w:sz w:val="24"/>
                <w:szCs w:val="24"/>
              </w:rPr>
            </w:pPr>
            <w:r w:rsidRPr="00192546">
              <w:rPr>
                <w:rFonts w:ascii="Times New Roman" w:hAnsi="Times New Roman" w:cs="Times New Roman"/>
                <w:sz w:val="24"/>
                <w:szCs w:val="24"/>
              </w:rPr>
              <w:t>ХАТ</w:t>
            </w:r>
          </w:p>
        </w:tc>
        <w:tc>
          <w:tcPr>
            <w:tcW w:w="8079" w:type="dxa"/>
          </w:tcPr>
          <w:p w:rsidR="00494923" w:rsidRPr="00192546" w:rsidRDefault="00494923" w:rsidP="0061354E">
            <w:pPr>
              <w:rPr>
                <w:rFonts w:ascii="Times New Roman" w:hAnsi="Times New Roman" w:cs="Times New Roman"/>
                <w:sz w:val="24"/>
                <w:szCs w:val="24"/>
              </w:rPr>
            </w:pPr>
            <w:r w:rsidRPr="00192546">
              <w:rPr>
                <w:rFonts w:ascii="Times New Roman" w:hAnsi="Times New Roman" w:cs="Times New Roman"/>
                <w:sz w:val="24"/>
                <w:szCs w:val="24"/>
              </w:rPr>
              <w:t>Зона хранения автомобильного транспорта</w:t>
            </w:r>
          </w:p>
        </w:tc>
      </w:tr>
    </w:tbl>
    <w:p w:rsidR="00494923" w:rsidRPr="00192546" w:rsidRDefault="00494923" w:rsidP="0061354E">
      <w:pPr>
        <w:spacing w:after="0" w:line="240" w:lineRule="auto"/>
        <w:ind w:firstLine="709"/>
        <w:jc w:val="both"/>
        <w:rPr>
          <w:rFonts w:ascii="Times New Roman" w:hAnsi="Times New Roman" w:cs="Times New Roman"/>
          <w:sz w:val="24"/>
          <w:szCs w:val="24"/>
        </w:rPr>
      </w:pPr>
      <w:r w:rsidRPr="00192546">
        <w:rPr>
          <w:rFonts w:ascii="Times New Roman" w:hAnsi="Times New Roman" w:cs="Times New Roman"/>
          <w:sz w:val="24"/>
          <w:szCs w:val="24"/>
        </w:rPr>
        <w:t>2. В соответствии с Градостроительным кодексом РФ, ч 7, 8 ст. 5 настоящих правил на карте градостроительного зонирования городского округа Заречный выделены следующие территории, для которых градостроительные регламенты не устанавливаются:</w:t>
      </w:r>
    </w:p>
    <w:p w:rsidR="00494923" w:rsidRPr="00192546" w:rsidRDefault="00494923" w:rsidP="0061354E">
      <w:pPr>
        <w:spacing w:after="0" w:line="240" w:lineRule="auto"/>
        <w:jc w:val="right"/>
        <w:rPr>
          <w:rFonts w:ascii="Times New Roman" w:hAnsi="Times New Roman" w:cs="Times New Roman"/>
          <w:sz w:val="24"/>
          <w:szCs w:val="24"/>
        </w:rPr>
      </w:pPr>
      <w:r w:rsidRPr="00192546">
        <w:rPr>
          <w:rFonts w:ascii="Times New Roman" w:hAnsi="Times New Roman" w:cs="Times New Roman"/>
          <w:sz w:val="24"/>
          <w:szCs w:val="24"/>
        </w:rPr>
        <w:t>Таблица 1.1 Перечень территорий, для которых градостроительные регламенты не устанавливаются</w:t>
      </w:r>
    </w:p>
    <w:tbl>
      <w:tblPr>
        <w:tblStyle w:val="a3"/>
        <w:tblW w:w="10768" w:type="dxa"/>
        <w:tblLayout w:type="fixed"/>
        <w:tblLook w:val="04A0" w:firstRow="1" w:lastRow="0" w:firstColumn="1" w:lastColumn="0" w:noHBand="0" w:noVBand="1"/>
      </w:tblPr>
      <w:tblGrid>
        <w:gridCol w:w="3397"/>
        <w:gridCol w:w="7371"/>
      </w:tblGrid>
      <w:tr w:rsidR="00494923" w:rsidRPr="00192546" w:rsidTr="00494923">
        <w:tc>
          <w:tcPr>
            <w:tcW w:w="3397" w:type="dxa"/>
          </w:tcPr>
          <w:p w:rsidR="00494923" w:rsidRPr="00192546" w:rsidRDefault="00494923" w:rsidP="0061354E">
            <w:pPr>
              <w:jc w:val="center"/>
              <w:rPr>
                <w:rFonts w:ascii="Times New Roman" w:hAnsi="Times New Roman" w:cs="Times New Roman"/>
                <w:b/>
                <w:sz w:val="24"/>
                <w:szCs w:val="24"/>
              </w:rPr>
            </w:pPr>
            <w:r w:rsidRPr="00192546">
              <w:rPr>
                <w:rFonts w:ascii="Times New Roman" w:hAnsi="Times New Roman" w:cs="Times New Roman"/>
                <w:b/>
                <w:sz w:val="24"/>
                <w:szCs w:val="24"/>
              </w:rPr>
              <w:t>Обозначение</w:t>
            </w:r>
          </w:p>
        </w:tc>
        <w:tc>
          <w:tcPr>
            <w:tcW w:w="7371" w:type="dxa"/>
          </w:tcPr>
          <w:p w:rsidR="00494923" w:rsidRPr="00192546" w:rsidRDefault="00494923" w:rsidP="0061354E">
            <w:pPr>
              <w:jc w:val="center"/>
              <w:rPr>
                <w:rFonts w:ascii="Times New Roman" w:hAnsi="Times New Roman" w:cs="Times New Roman"/>
                <w:b/>
                <w:sz w:val="24"/>
                <w:szCs w:val="24"/>
              </w:rPr>
            </w:pPr>
            <w:r w:rsidRPr="00192546">
              <w:rPr>
                <w:rFonts w:ascii="Times New Roman" w:hAnsi="Times New Roman" w:cs="Times New Roman"/>
                <w:b/>
                <w:sz w:val="24"/>
                <w:szCs w:val="24"/>
              </w:rPr>
              <w:t>Наименование территориальной зоны</w:t>
            </w:r>
          </w:p>
        </w:tc>
      </w:tr>
      <w:tr w:rsidR="00494923" w:rsidRPr="00192546" w:rsidTr="00494923">
        <w:tc>
          <w:tcPr>
            <w:tcW w:w="3397" w:type="dxa"/>
          </w:tcPr>
          <w:p w:rsidR="00494923" w:rsidRPr="00192546" w:rsidRDefault="00494923" w:rsidP="0061354E">
            <w:pPr>
              <w:jc w:val="center"/>
              <w:rPr>
                <w:rFonts w:ascii="Times New Roman" w:hAnsi="Times New Roman" w:cs="Times New Roman"/>
                <w:sz w:val="24"/>
                <w:szCs w:val="24"/>
              </w:rPr>
            </w:pPr>
            <w:r w:rsidRPr="00192546">
              <w:rPr>
                <w:rFonts w:ascii="Times New Roman" w:hAnsi="Times New Roman" w:cs="Times New Roman"/>
                <w:sz w:val="24"/>
                <w:szCs w:val="24"/>
              </w:rPr>
              <w:t>ТОП</w:t>
            </w:r>
          </w:p>
        </w:tc>
        <w:tc>
          <w:tcPr>
            <w:tcW w:w="7371" w:type="dxa"/>
          </w:tcPr>
          <w:p w:rsidR="00494923" w:rsidRPr="00192546" w:rsidRDefault="00494923" w:rsidP="0061354E">
            <w:pPr>
              <w:rPr>
                <w:rFonts w:ascii="Times New Roman" w:hAnsi="Times New Roman" w:cs="Times New Roman"/>
                <w:sz w:val="24"/>
                <w:szCs w:val="24"/>
              </w:rPr>
            </w:pPr>
            <w:r w:rsidRPr="00192546">
              <w:rPr>
                <w:rFonts w:ascii="Times New Roman" w:hAnsi="Times New Roman" w:cs="Times New Roman"/>
                <w:sz w:val="24"/>
                <w:szCs w:val="24"/>
              </w:rPr>
              <w:t>Территории общего пользования</w:t>
            </w:r>
          </w:p>
        </w:tc>
      </w:tr>
      <w:tr w:rsidR="00494923" w:rsidRPr="00192546" w:rsidTr="00494923">
        <w:tc>
          <w:tcPr>
            <w:tcW w:w="3397" w:type="dxa"/>
          </w:tcPr>
          <w:p w:rsidR="00494923" w:rsidRPr="00192546" w:rsidRDefault="00494923" w:rsidP="0061354E">
            <w:pPr>
              <w:jc w:val="center"/>
              <w:rPr>
                <w:rFonts w:ascii="Times New Roman" w:hAnsi="Times New Roman" w:cs="Times New Roman"/>
                <w:sz w:val="24"/>
                <w:szCs w:val="24"/>
              </w:rPr>
            </w:pPr>
            <w:r w:rsidRPr="00192546">
              <w:rPr>
                <w:rFonts w:ascii="Times New Roman" w:hAnsi="Times New Roman" w:cs="Times New Roman"/>
                <w:sz w:val="24"/>
                <w:szCs w:val="24"/>
              </w:rPr>
              <w:t>ЗЛФ</w:t>
            </w:r>
          </w:p>
        </w:tc>
        <w:tc>
          <w:tcPr>
            <w:tcW w:w="7371" w:type="dxa"/>
          </w:tcPr>
          <w:p w:rsidR="00494923" w:rsidRPr="00192546" w:rsidRDefault="00494923" w:rsidP="0061354E">
            <w:pPr>
              <w:rPr>
                <w:rFonts w:ascii="Times New Roman" w:hAnsi="Times New Roman" w:cs="Times New Roman"/>
                <w:sz w:val="24"/>
                <w:szCs w:val="24"/>
              </w:rPr>
            </w:pPr>
            <w:r w:rsidRPr="00192546">
              <w:rPr>
                <w:rFonts w:ascii="Times New Roman" w:hAnsi="Times New Roman" w:cs="Times New Roman"/>
                <w:sz w:val="24"/>
                <w:szCs w:val="24"/>
              </w:rPr>
              <w:t>Земли лесного фонда</w:t>
            </w:r>
          </w:p>
        </w:tc>
      </w:tr>
      <w:tr w:rsidR="00494923" w:rsidRPr="00192546" w:rsidTr="00494923">
        <w:tc>
          <w:tcPr>
            <w:tcW w:w="3397" w:type="dxa"/>
          </w:tcPr>
          <w:p w:rsidR="00494923" w:rsidRPr="00192546" w:rsidRDefault="00494923" w:rsidP="0061354E">
            <w:pPr>
              <w:jc w:val="center"/>
              <w:rPr>
                <w:rFonts w:ascii="Times New Roman" w:hAnsi="Times New Roman" w:cs="Times New Roman"/>
                <w:sz w:val="24"/>
                <w:szCs w:val="24"/>
              </w:rPr>
            </w:pPr>
            <w:r w:rsidRPr="00192546">
              <w:rPr>
                <w:rFonts w:ascii="Times New Roman" w:hAnsi="Times New Roman" w:cs="Times New Roman"/>
                <w:sz w:val="24"/>
                <w:szCs w:val="24"/>
              </w:rPr>
              <w:t>В</w:t>
            </w:r>
          </w:p>
        </w:tc>
        <w:tc>
          <w:tcPr>
            <w:tcW w:w="7371" w:type="dxa"/>
          </w:tcPr>
          <w:p w:rsidR="00494923" w:rsidRPr="00192546" w:rsidRDefault="00494923" w:rsidP="0061354E">
            <w:pPr>
              <w:rPr>
                <w:rFonts w:ascii="Times New Roman" w:hAnsi="Times New Roman" w:cs="Times New Roman"/>
                <w:sz w:val="24"/>
                <w:szCs w:val="24"/>
              </w:rPr>
            </w:pPr>
            <w:r w:rsidRPr="00192546">
              <w:rPr>
                <w:rFonts w:ascii="Times New Roman" w:hAnsi="Times New Roman" w:cs="Times New Roman"/>
                <w:sz w:val="24"/>
                <w:szCs w:val="24"/>
              </w:rPr>
              <w:t>Территории водных объектов</w:t>
            </w:r>
          </w:p>
        </w:tc>
      </w:tr>
      <w:tr w:rsidR="00494923" w:rsidRPr="00192546" w:rsidTr="00494923">
        <w:tc>
          <w:tcPr>
            <w:tcW w:w="3397" w:type="dxa"/>
          </w:tcPr>
          <w:p w:rsidR="00494923" w:rsidRPr="00192546" w:rsidRDefault="00494923" w:rsidP="0061354E">
            <w:pPr>
              <w:jc w:val="center"/>
              <w:rPr>
                <w:rFonts w:ascii="Times New Roman" w:hAnsi="Times New Roman" w:cs="Times New Roman"/>
                <w:sz w:val="24"/>
                <w:szCs w:val="24"/>
              </w:rPr>
            </w:pPr>
            <w:r w:rsidRPr="00192546">
              <w:rPr>
                <w:rFonts w:ascii="Times New Roman" w:hAnsi="Times New Roman" w:cs="Times New Roman"/>
                <w:sz w:val="24"/>
                <w:szCs w:val="24"/>
              </w:rPr>
              <w:t>СХУ</w:t>
            </w:r>
          </w:p>
        </w:tc>
        <w:tc>
          <w:tcPr>
            <w:tcW w:w="7371" w:type="dxa"/>
          </w:tcPr>
          <w:p w:rsidR="00494923" w:rsidRPr="00192546" w:rsidRDefault="00494923" w:rsidP="0061354E">
            <w:pPr>
              <w:rPr>
                <w:rFonts w:ascii="Times New Roman" w:hAnsi="Times New Roman" w:cs="Times New Roman"/>
                <w:sz w:val="24"/>
                <w:szCs w:val="24"/>
              </w:rPr>
            </w:pPr>
            <w:r w:rsidRPr="00192546">
              <w:rPr>
                <w:rFonts w:ascii="Times New Roman" w:hAnsi="Times New Roman" w:cs="Times New Roman"/>
                <w:sz w:val="24"/>
                <w:szCs w:val="24"/>
              </w:rPr>
              <w:t>Сельскохозяйственные угодья</w:t>
            </w:r>
          </w:p>
        </w:tc>
      </w:tr>
    </w:tbl>
    <w:p w:rsidR="00494923" w:rsidRPr="00192546" w:rsidRDefault="00494923" w:rsidP="0061354E">
      <w:pPr>
        <w:spacing w:after="0" w:line="240" w:lineRule="auto"/>
        <w:jc w:val="right"/>
        <w:rPr>
          <w:rFonts w:ascii="Times New Roman" w:hAnsi="Times New Roman" w:cs="Times New Roman"/>
          <w:sz w:val="24"/>
          <w:szCs w:val="24"/>
        </w:rPr>
      </w:pPr>
    </w:p>
    <w:p w:rsidR="00494923" w:rsidRPr="00192546" w:rsidRDefault="00494923" w:rsidP="0061354E">
      <w:pPr>
        <w:spacing w:after="0" w:line="240" w:lineRule="auto"/>
        <w:ind w:firstLine="709"/>
        <w:rPr>
          <w:rFonts w:ascii="Times New Roman" w:hAnsi="Times New Roman" w:cs="Times New Roman"/>
          <w:b/>
          <w:sz w:val="24"/>
          <w:szCs w:val="24"/>
        </w:rPr>
      </w:pPr>
      <w:r w:rsidRPr="00192546">
        <w:rPr>
          <w:rFonts w:ascii="Times New Roman" w:hAnsi="Times New Roman" w:cs="Times New Roman"/>
          <w:b/>
          <w:sz w:val="24"/>
          <w:szCs w:val="24"/>
        </w:rPr>
        <w:t>Статья 1</w:t>
      </w:r>
      <w:r w:rsidR="00035B73" w:rsidRPr="00192546">
        <w:rPr>
          <w:rFonts w:ascii="Times New Roman" w:hAnsi="Times New Roman" w:cs="Times New Roman"/>
          <w:b/>
          <w:sz w:val="24"/>
          <w:szCs w:val="24"/>
        </w:rPr>
        <w:t>7</w:t>
      </w:r>
      <w:r w:rsidRPr="00192546">
        <w:rPr>
          <w:rFonts w:ascii="Times New Roman" w:hAnsi="Times New Roman" w:cs="Times New Roman"/>
          <w:b/>
          <w:sz w:val="24"/>
          <w:szCs w:val="24"/>
        </w:rPr>
        <w:t>. Описание территориальных зон. Виды разрешенного использования земельных участков и объектов капитального строительства по территориальным зонам.</w:t>
      </w:r>
    </w:p>
    <w:p w:rsidR="00494923" w:rsidRPr="00192546" w:rsidRDefault="00494923" w:rsidP="0061354E">
      <w:pPr>
        <w:spacing w:after="0" w:line="240" w:lineRule="auto"/>
        <w:ind w:firstLine="709"/>
        <w:rPr>
          <w:rFonts w:ascii="Times New Roman" w:hAnsi="Times New Roman" w:cs="Times New Roman"/>
          <w:b/>
          <w:sz w:val="24"/>
          <w:szCs w:val="24"/>
        </w:rPr>
      </w:pPr>
    </w:p>
    <w:p w:rsidR="00494923" w:rsidRPr="00192546" w:rsidRDefault="00494923" w:rsidP="0061354E">
      <w:pPr>
        <w:spacing w:after="0" w:line="240" w:lineRule="auto"/>
        <w:ind w:firstLine="709"/>
        <w:rPr>
          <w:rFonts w:ascii="Times New Roman" w:hAnsi="Times New Roman" w:cs="Times New Roman"/>
          <w:b/>
          <w:sz w:val="24"/>
          <w:szCs w:val="24"/>
        </w:rPr>
      </w:pPr>
      <w:r w:rsidRPr="00192546">
        <w:rPr>
          <w:rFonts w:ascii="Times New Roman" w:hAnsi="Times New Roman" w:cs="Times New Roman"/>
          <w:b/>
          <w:sz w:val="24"/>
          <w:szCs w:val="24"/>
        </w:rPr>
        <w:t>1. Зо</w:t>
      </w:r>
      <w:r w:rsidR="009E5C73">
        <w:rPr>
          <w:rFonts w:ascii="Times New Roman" w:hAnsi="Times New Roman" w:cs="Times New Roman"/>
          <w:b/>
          <w:sz w:val="24"/>
          <w:szCs w:val="24"/>
        </w:rPr>
        <w:t>на многоэтажной жилой застройки</w:t>
      </w:r>
      <w:r w:rsidR="0061354E">
        <w:rPr>
          <w:rFonts w:ascii="Times New Roman" w:hAnsi="Times New Roman" w:cs="Times New Roman"/>
          <w:b/>
          <w:sz w:val="24"/>
          <w:szCs w:val="24"/>
        </w:rPr>
        <w:t xml:space="preserve"> </w:t>
      </w:r>
      <w:r w:rsidRPr="00192546">
        <w:rPr>
          <w:rFonts w:ascii="Times New Roman" w:hAnsi="Times New Roman" w:cs="Times New Roman"/>
          <w:b/>
          <w:sz w:val="24"/>
          <w:szCs w:val="24"/>
        </w:rPr>
        <w:t>Ж</w:t>
      </w:r>
      <w:r w:rsidR="0061354E">
        <w:rPr>
          <w:rFonts w:ascii="Times New Roman" w:hAnsi="Times New Roman" w:cs="Times New Roman"/>
          <w:b/>
          <w:sz w:val="24"/>
          <w:szCs w:val="24"/>
        </w:rPr>
        <w:t>.</w:t>
      </w:r>
    </w:p>
    <w:p w:rsidR="00494923" w:rsidRPr="00192546" w:rsidRDefault="00494923" w:rsidP="0061354E">
      <w:pPr>
        <w:spacing w:after="0" w:line="240" w:lineRule="auto"/>
        <w:ind w:firstLine="709"/>
        <w:jc w:val="both"/>
        <w:rPr>
          <w:rFonts w:ascii="Times New Roman" w:hAnsi="Times New Roman" w:cs="Times New Roman"/>
          <w:sz w:val="24"/>
          <w:szCs w:val="24"/>
        </w:rPr>
      </w:pPr>
      <w:r w:rsidRPr="00192546">
        <w:rPr>
          <w:rFonts w:ascii="Times New Roman" w:hAnsi="Times New Roman" w:cs="Times New Roman"/>
          <w:sz w:val="24"/>
          <w:szCs w:val="24"/>
        </w:rPr>
        <w:t>Зона многоэтажной жилой застройки – территории, застроенные или планируемые к застройке многоквартирными жилыми домами высотой девять и выше этажей, включая подземные, а также размещения сопутствующих объектов повседневного обслуживания.</w:t>
      </w:r>
    </w:p>
    <w:p w:rsidR="00494923" w:rsidRPr="00192546" w:rsidRDefault="00494923" w:rsidP="0061354E">
      <w:pPr>
        <w:spacing w:after="0" w:line="240" w:lineRule="auto"/>
        <w:ind w:firstLine="709"/>
        <w:rPr>
          <w:rFonts w:ascii="Times New Roman" w:hAnsi="Times New Roman" w:cs="Times New Roman"/>
          <w:b/>
          <w:sz w:val="24"/>
          <w:szCs w:val="24"/>
        </w:rPr>
      </w:pPr>
      <w:r w:rsidRPr="00192546">
        <w:rPr>
          <w:rFonts w:ascii="Times New Roman" w:hAnsi="Times New Roman" w:cs="Times New Roman"/>
          <w:b/>
          <w:sz w:val="24"/>
          <w:szCs w:val="24"/>
        </w:rPr>
        <w:t>Основные виды разрешенного использования недвижимости:</w:t>
      </w:r>
    </w:p>
    <w:tbl>
      <w:tblPr>
        <w:tblStyle w:val="a3"/>
        <w:tblW w:w="0" w:type="auto"/>
        <w:tblLook w:val="04A0" w:firstRow="1" w:lastRow="0" w:firstColumn="1" w:lastColumn="0" w:noHBand="0" w:noVBand="1"/>
      </w:tblPr>
      <w:tblGrid>
        <w:gridCol w:w="458"/>
        <w:gridCol w:w="696"/>
        <w:gridCol w:w="2844"/>
        <w:gridCol w:w="6765"/>
      </w:tblGrid>
      <w:tr w:rsidR="003D5FD8" w:rsidRPr="003D5FD8" w:rsidTr="009E7697">
        <w:tc>
          <w:tcPr>
            <w:tcW w:w="458" w:type="dxa"/>
          </w:tcPr>
          <w:p w:rsidR="00494923" w:rsidRPr="003D5FD8" w:rsidRDefault="00494923" w:rsidP="0061354E">
            <w:pPr>
              <w:jc w:val="center"/>
              <w:rPr>
                <w:rFonts w:ascii="Times New Roman" w:hAnsi="Times New Roman" w:cs="Times New Roman"/>
                <w:b/>
                <w:sz w:val="24"/>
                <w:szCs w:val="24"/>
              </w:rPr>
            </w:pPr>
            <w:r w:rsidRPr="003D5FD8">
              <w:rPr>
                <w:rFonts w:ascii="Times New Roman" w:hAnsi="Times New Roman" w:cs="Times New Roman"/>
                <w:b/>
                <w:sz w:val="24"/>
                <w:szCs w:val="24"/>
              </w:rPr>
              <w:t>№</w:t>
            </w:r>
          </w:p>
        </w:tc>
        <w:tc>
          <w:tcPr>
            <w:tcW w:w="696" w:type="dxa"/>
          </w:tcPr>
          <w:p w:rsidR="00494923" w:rsidRPr="003D5FD8" w:rsidRDefault="00494923" w:rsidP="0061354E">
            <w:pPr>
              <w:jc w:val="center"/>
              <w:rPr>
                <w:rFonts w:ascii="Times New Roman" w:hAnsi="Times New Roman" w:cs="Times New Roman"/>
                <w:b/>
                <w:sz w:val="24"/>
                <w:szCs w:val="24"/>
              </w:rPr>
            </w:pPr>
            <w:r w:rsidRPr="003D5FD8">
              <w:rPr>
                <w:rFonts w:ascii="Times New Roman" w:hAnsi="Times New Roman" w:cs="Times New Roman"/>
                <w:b/>
                <w:sz w:val="24"/>
                <w:szCs w:val="24"/>
              </w:rPr>
              <w:t>Код</w:t>
            </w:r>
          </w:p>
        </w:tc>
        <w:tc>
          <w:tcPr>
            <w:tcW w:w="2844" w:type="dxa"/>
          </w:tcPr>
          <w:p w:rsidR="00494923" w:rsidRPr="003D5FD8" w:rsidRDefault="00494923" w:rsidP="0061354E">
            <w:pPr>
              <w:jc w:val="center"/>
              <w:rPr>
                <w:rFonts w:ascii="Times New Roman" w:hAnsi="Times New Roman" w:cs="Times New Roman"/>
                <w:b/>
                <w:sz w:val="24"/>
                <w:szCs w:val="24"/>
              </w:rPr>
            </w:pPr>
            <w:r w:rsidRPr="003D5FD8">
              <w:rPr>
                <w:rFonts w:ascii="Times New Roman" w:hAnsi="Times New Roman" w:cs="Times New Roman"/>
                <w:b/>
                <w:sz w:val="24"/>
                <w:szCs w:val="24"/>
              </w:rPr>
              <w:t>Наименование вида разрешенного использования</w:t>
            </w:r>
          </w:p>
        </w:tc>
        <w:tc>
          <w:tcPr>
            <w:tcW w:w="6765" w:type="dxa"/>
          </w:tcPr>
          <w:p w:rsidR="00494923" w:rsidRPr="003D5FD8" w:rsidRDefault="00494923" w:rsidP="0061354E">
            <w:pPr>
              <w:jc w:val="center"/>
              <w:rPr>
                <w:rFonts w:ascii="Times New Roman" w:hAnsi="Times New Roman" w:cs="Times New Roman"/>
                <w:b/>
                <w:sz w:val="24"/>
                <w:szCs w:val="24"/>
              </w:rPr>
            </w:pPr>
            <w:r w:rsidRPr="003D5FD8">
              <w:rPr>
                <w:rFonts w:ascii="Times New Roman" w:hAnsi="Times New Roman" w:cs="Times New Roman"/>
                <w:b/>
                <w:sz w:val="24"/>
                <w:szCs w:val="24"/>
              </w:rPr>
              <w:t>Описание вида разрешенного использования</w:t>
            </w:r>
          </w:p>
        </w:tc>
      </w:tr>
      <w:tr w:rsidR="003D5FD8" w:rsidRPr="003D5FD8" w:rsidTr="009E7697">
        <w:tc>
          <w:tcPr>
            <w:tcW w:w="458" w:type="dxa"/>
          </w:tcPr>
          <w:p w:rsidR="00494923" w:rsidRPr="003D5FD8" w:rsidRDefault="00494923" w:rsidP="0061354E">
            <w:pPr>
              <w:rPr>
                <w:rFonts w:ascii="Times New Roman" w:hAnsi="Times New Roman" w:cs="Times New Roman"/>
                <w:sz w:val="24"/>
                <w:szCs w:val="24"/>
              </w:rPr>
            </w:pPr>
            <w:r w:rsidRPr="003D5FD8">
              <w:rPr>
                <w:rFonts w:ascii="Times New Roman" w:hAnsi="Times New Roman" w:cs="Times New Roman"/>
                <w:sz w:val="24"/>
                <w:szCs w:val="24"/>
              </w:rPr>
              <w:t>1.</w:t>
            </w:r>
          </w:p>
        </w:tc>
        <w:tc>
          <w:tcPr>
            <w:tcW w:w="696" w:type="dxa"/>
          </w:tcPr>
          <w:p w:rsidR="00494923" w:rsidRPr="003D5FD8" w:rsidRDefault="00494923" w:rsidP="0061354E">
            <w:pPr>
              <w:rPr>
                <w:rFonts w:ascii="Times New Roman" w:hAnsi="Times New Roman" w:cs="Times New Roman"/>
                <w:sz w:val="24"/>
                <w:szCs w:val="24"/>
              </w:rPr>
            </w:pPr>
            <w:r w:rsidRPr="003D5FD8">
              <w:rPr>
                <w:rFonts w:ascii="Times New Roman" w:hAnsi="Times New Roman" w:cs="Times New Roman"/>
                <w:sz w:val="24"/>
                <w:szCs w:val="24"/>
              </w:rPr>
              <w:t>2.6</w:t>
            </w:r>
          </w:p>
        </w:tc>
        <w:tc>
          <w:tcPr>
            <w:tcW w:w="2844" w:type="dxa"/>
          </w:tcPr>
          <w:p w:rsidR="00494923" w:rsidRPr="003D5FD8" w:rsidRDefault="00494923" w:rsidP="0061354E">
            <w:pPr>
              <w:rPr>
                <w:rFonts w:ascii="Times New Roman" w:hAnsi="Times New Roman" w:cs="Times New Roman"/>
                <w:sz w:val="24"/>
                <w:szCs w:val="24"/>
              </w:rPr>
            </w:pPr>
            <w:r w:rsidRPr="003D5FD8">
              <w:rPr>
                <w:rFonts w:ascii="Times New Roman" w:hAnsi="Times New Roman" w:cs="Times New Roman"/>
                <w:sz w:val="24"/>
                <w:szCs w:val="24"/>
              </w:rPr>
              <w:t>Многоэтажная жилая застройка (высотная застройка)</w:t>
            </w:r>
          </w:p>
        </w:tc>
        <w:tc>
          <w:tcPr>
            <w:tcW w:w="6765" w:type="dxa"/>
          </w:tcPr>
          <w:p w:rsidR="00494923" w:rsidRPr="003D5FD8" w:rsidRDefault="00494923" w:rsidP="0061354E">
            <w:pPr>
              <w:jc w:val="both"/>
              <w:rPr>
                <w:rFonts w:ascii="Times New Roman" w:hAnsi="Times New Roman" w:cs="Times New Roman"/>
                <w:sz w:val="18"/>
                <w:szCs w:val="18"/>
              </w:rPr>
            </w:pPr>
            <w:r w:rsidRPr="003D5FD8">
              <w:rPr>
                <w:rFonts w:ascii="Times New Roman" w:hAnsi="Times New Roman" w:cs="Times New Roman"/>
                <w:sz w:val="18"/>
                <w:szCs w:val="18"/>
              </w:rPr>
              <w:t>Размещение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w:t>
            </w:r>
          </w:p>
          <w:p w:rsidR="00494923" w:rsidRPr="003D5FD8" w:rsidRDefault="00494923" w:rsidP="0061354E">
            <w:pPr>
              <w:jc w:val="both"/>
              <w:rPr>
                <w:rFonts w:ascii="Times New Roman" w:hAnsi="Times New Roman" w:cs="Times New Roman"/>
                <w:sz w:val="18"/>
                <w:szCs w:val="18"/>
              </w:rPr>
            </w:pPr>
            <w:r w:rsidRPr="003D5FD8">
              <w:rPr>
                <w:rFonts w:ascii="Times New Roman" w:hAnsi="Times New Roman" w:cs="Times New Roman"/>
                <w:sz w:val="18"/>
                <w:szCs w:val="18"/>
              </w:rPr>
              <w:t>благоустройство и озеленение придомовых территорий;</w:t>
            </w:r>
          </w:p>
          <w:p w:rsidR="00494923" w:rsidRPr="003D5FD8" w:rsidRDefault="00494923" w:rsidP="0061354E">
            <w:pPr>
              <w:jc w:val="both"/>
              <w:rPr>
                <w:rFonts w:ascii="Times New Roman" w:hAnsi="Times New Roman" w:cs="Times New Roman"/>
                <w:sz w:val="18"/>
                <w:szCs w:val="18"/>
              </w:rPr>
            </w:pPr>
            <w:r w:rsidRPr="003D5FD8">
              <w:rPr>
                <w:rFonts w:ascii="Times New Roman" w:hAnsi="Times New Roman" w:cs="Times New Roman"/>
                <w:sz w:val="18"/>
                <w:szCs w:val="18"/>
              </w:rPr>
              <w:t>обустройство спортивных и детских площадок, хозяйственных площадок;</w:t>
            </w:r>
          </w:p>
          <w:p w:rsidR="00494923" w:rsidRPr="003D5FD8" w:rsidRDefault="00494923" w:rsidP="0061354E">
            <w:pPr>
              <w:jc w:val="both"/>
              <w:rPr>
                <w:rFonts w:ascii="Times New Roman" w:hAnsi="Times New Roman" w:cs="Times New Roman"/>
                <w:sz w:val="18"/>
                <w:szCs w:val="18"/>
              </w:rPr>
            </w:pPr>
            <w:r w:rsidRPr="003D5FD8">
              <w:rPr>
                <w:rFonts w:ascii="Times New Roman" w:hAnsi="Times New Roman" w:cs="Times New Roman"/>
                <w:sz w:val="18"/>
                <w:szCs w:val="18"/>
              </w:rPr>
              <w:t>размещение подземных гаражей и наземных автостоянок, размещение объектов обслуживания жилой застройки во встроенных, пристроенных и встроенно-</w:t>
            </w:r>
            <w:r w:rsidRPr="003D5FD8">
              <w:rPr>
                <w:rFonts w:ascii="Times New Roman" w:hAnsi="Times New Roman" w:cs="Times New Roman"/>
                <w:sz w:val="18"/>
                <w:szCs w:val="18"/>
              </w:rPr>
              <w:lastRenderedPageBreak/>
              <w:t>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r>
      <w:tr w:rsidR="003D5FD8" w:rsidRPr="003D5FD8" w:rsidTr="009E7697">
        <w:tc>
          <w:tcPr>
            <w:tcW w:w="458" w:type="dxa"/>
          </w:tcPr>
          <w:p w:rsidR="00494923" w:rsidRPr="003D5FD8" w:rsidRDefault="00494923" w:rsidP="0061354E">
            <w:pPr>
              <w:rPr>
                <w:rFonts w:ascii="Times New Roman" w:hAnsi="Times New Roman" w:cs="Times New Roman"/>
                <w:sz w:val="24"/>
                <w:szCs w:val="24"/>
              </w:rPr>
            </w:pPr>
            <w:r w:rsidRPr="003D5FD8">
              <w:rPr>
                <w:rFonts w:ascii="Times New Roman" w:hAnsi="Times New Roman" w:cs="Times New Roman"/>
                <w:sz w:val="24"/>
                <w:szCs w:val="24"/>
              </w:rPr>
              <w:lastRenderedPageBreak/>
              <w:t>2.</w:t>
            </w:r>
          </w:p>
        </w:tc>
        <w:tc>
          <w:tcPr>
            <w:tcW w:w="696" w:type="dxa"/>
          </w:tcPr>
          <w:p w:rsidR="00494923" w:rsidRPr="003D5FD8" w:rsidRDefault="00494923" w:rsidP="0061354E">
            <w:pPr>
              <w:rPr>
                <w:rFonts w:ascii="Times New Roman" w:hAnsi="Times New Roman" w:cs="Times New Roman"/>
                <w:sz w:val="24"/>
                <w:szCs w:val="24"/>
              </w:rPr>
            </w:pPr>
            <w:r w:rsidRPr="003D5FD8">
              <w:rPr>
                <w:rFonts w:ascii="Times New Roman" w:hAnsi="Times New Roman" w:cs="Times New Roman"/>
                <w:sz w:val="24"/>
                <w:szCs w:val="24"/>
              </w:rPr>
              <w:t>3.1</w:t>
            </w:r>
          </w:p>
        </w:tc>
        <w:tc>
          <w:tcPr>
            <w:tcW w:w="2844" w:type="dxa"/>
          </w:tcPr>
          <w:p w:rsidR="00494923" w:rsidRPr="003D5FD8" w:rsidRDefault="00494923" w:rsidP="0061354E">
            <w:pPr>
              <w:rPr>
                <w:rFonts w:ascii="Times New Roman" w:hAnsi="Times New Roman" w:cs="Times New Roman"/>
                <w:sz w:val="24"/>
                <w:szCs w:val="24"/>
              </w:rPr>
            </w:pPr>
            <w:r w:rsidRPr="003D5FD8">
              <w:rPr>
                <w:rFonts w:ascii="Times New Roman" w:hAnsi="Times New Roman" w:cs="Times New Roman"/>
                <w:sz w:val="24"/>
                <w:szCs w:val="24"/>
              </w:rPr>
              <w:t>Коммунальное обслуживание</w:t>
            </w:r>
          </w:p>
        </w:tc>
        <w:tc>
          <w:tcPr>
            <w:tcW w:w="6765" w:type="dxa"/>
          </w:tcPr>
          <w:p w:rsidR="00494923" w:rsidRPr="003D5FD8" w:rsidRDefault="00494923" w:rsidP="0061354E">
            <w:pPr>
              <w:jc w:val="both"/>
              <w:rPr>
                <w:rFonts w:ascii="Times New Roman" w:hAnsi="Times New Roman" w:cs="Times New Roman"/>
                <w:sz w:val="18"/>
                <w:szCs w:val="18"/>
              </w:rPr>
            </w:pPr>
            <w:r w:rsidRPr="003D5FD8">
              <w:rPr>
                <w:rFonts w:ascii="Times New Roman" w:hAnsi="Times New Roman" w:cs="Times New Roman"/>
                <w:sz w:val="18"/>
                <w:szCs w:val="1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3D5FD8" w:rsidRPr="003D5FD8" w:rsidTr="009E7697">
        <w:tc>
          <w:tcPr>
            <w:tcW w:w="458" w:type="dxa"/>
          </w:tcPr>
          <w:p w:rsidR="00494923" w:rsidRPr="003D5FD8" w:rsidRDefault="00494923" w:rsidP="0061354E">
            <w:pPr>
              <w:rPr>
                <w:rFonts w:ascii="Times New Roman" w:hAnsi="Times New Roman" w:cs="Times New Roman"/>
                <w:sz w:val="24"/>
                <w:szCs w:val="24"/>
              </w:rPr>
            </w:pPr>
            <w:r w:rsidRPr="003D5FD8">
              <w:rPr>
                <w:rFonts w:ascii="Times New Roman" w:hAnsi="Times New Roman" w:cs="Times New Roman"/>
                <w:sz w:val="24"/>
                <w:szCs w:val="24"/>
              </w:rPr>
              <w:t>3.</w:t>
            </w:r>
          </w:p>
        </w:tc>
        <w:tc>
          <w:tcPr>
            <w:tcW w:w="696" w:type="dxa"/>
          </w:tcPr>
          <w:p w:rsidR="00494923" w:rsidRPr="003D5FD8" w:rsidRDefault="00494923" w:rsidP="0061354E">
            <w:pPr>
              <w:rPr>
                <w:rFonts w:ascii="Times New Roman" w:hAnsi="Times New Roman" w:cs="Times New Roman"/>
                <w:sz w:val="24"/>
                <w:szCs w:val="24"/>
              </w:rPr>
            </w:pPr>
            <w:r w:rsidRPr="003D5FD8">
              <w:rPr>
                <w:rFonts w:ascii="Times New Roman" w:hAnsi="Times New Roman" w:cs="Times New Roman"/>
                <w:sz w:val="24"/>
                <w:szCs w:val="24"/>
              </w:rPr>
              <w:t>3.5.1</w:t>
            </w:r>
          </w:p>
        </w:tc>
        <w:tc>
          <w:tcPr>
            <w:tcW w:w="2844" w:type="dxa"/>
          </w:tcPr>
          <w:p w:rsidR="00494923" w:rsidRPr="003D5FD8" w:rsidRDefault="00494923" w:rsidP="0061354E">
            <w:pPr>
              <w:rPr>
                <w:rFonts w:ascii="Times New Roman" w:hAnsi="Times New Roman" w:cs="Times New Roman"/>
                <w:sz w:val="24"/>
                <w:szCs w:val="24"/>
              </w:rPr>
            </w:pPr>
            <w:r w:rsidRPr="003D5FD8">
              <w:rPr>
                <w:rFonts w:ascii="Times New Roman" w:hAnsi="Times New Roman" w:cs="Times New Roman"/>
                <w:sz w:val="24"/>
                <w:szCs w:val="24"/>
              </w:rPr>
              <w:t>Дошкольное, начальное и среднее общее образование</w:t>
            </w:r>
          </w:p>
        </w:tc>
        <w:tc>
          <w:tcPr>
            <w:tcW w:w="6765" w:type="dxa"/>
          </w:tcPr>
          <w:p w:rsidR="00494923" w:rsidRPr="003D5FD8" w:rsidRDefault="00494923" w:rsidP="0061354E">
            <w:pPr>
              <w:jc w:val="both"/>
              <w:rPr>
                <w:rFonts w:ascii="Times New Roman" w:hAnsi="Times New Roman" w:cs="Times New Roman"/>
                <w:sz w:val="18"/>
                <w:szCs w:val="18"/>
              </w:rPr>
            </w:pPr>
            <w:r w:rsidRPr="003D5FD8">
              <w:rPr>
                <w:rFonts w:ascii="Times New Roman" w:hAnsi="Times New Roman" w:cs="Times New Roman"/>
                <w:sz w:val="18"/>
                <w:szCs w:val="18"/>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r>
      <w:tr w:rsidR="003D5FD8" w:rsidRPr="003D5FD8" w:rsidTr="009E7697">
        <w:tc>
          <w:tcPr>
            <w:tcW w:w="458" w:type="dxa"/>
          </w:tcPr>
          <w:p w:rsidR="00494923" w:rsidRPr="003D5FD8" w:rsidRDefault="00494923" w:rsidP="0061354E">
            <w:pPr>
              <w:rPr>
                <w:rFonts w:ascii="Times New Roman" w:hAnsi="Times New Roman" w:cs="Times New Roman"/>
                <w:sz w:val="24"/>
                <w:szCs w:val="24"/>
              </w:rPr>
            </w:pPr>
            <w:r w:rsidRPr="003D5FD8">
              <w:rPr>
                <w:rFonts w:ascii="Times New Roman" w:hAnsi="Times New Roman" w:cs="Times New Roman"/>
                <w:sz w:val="24"/>
                <w:szCs w:val="24"/>
              </w:rPr>
              <w:t>4.</w:t>
            </w:r>
          </w:p>
        </w:tc>
        <w:tc>
          <w:tcPr>
            <w:tcW w:w="696" w:type="dxa"/>
          </w:tcPr>
          <w:p w:rsidR="00494923" w:rsidRPr="003D5FD8" w:rsidRDefault="00494923" w:rsidP="0061354E">
            <w:pPr>
              <w:rPr>
                <w:rFonts w:ascii="Times New Roman" w:hAnsi="Times New Roman" w:cs="Times New Roman"/>
                <w:sz w:val="24"/>
                <w:szCs w:val="24"/>
              </w:rPr>
            </w:pPr>
            <w:r w:rsidRPr="003D5FD8">
              <w:rPr>
                <w:rFonts w:ascii="Times New Roman" w:hAnsi="Times New Roman" w:cs="Times New Roman"/>
                <w:sz w:val="24"/>
                <w:szCs w:val="24"/>
              </w:rPr>
              <w:t>3.8</w:t>
            </w:r>
          </w:p>
        </w:tc>
        <w:tc>
          <w:tcPr>
            <w:tcW w:w="2844" w:type="dxa"/>
          </w:tcPr>
          <w:p w:rsidR="00494923" w:rsidRPr="003D5FD8" w:rsidRDefault="00494923" w:rsidP="0061354E">
            <w:pPr>
              <w:rPr>
                <w:rFonts w:ascii="Times New Roman" w:hAnsi="Times New Roman" w:cs="Times New Roman"/>
                <w:sz w:val="24"/>
                <w:szCs w:val="24"/>
              </w:rPr>
            </w:pPr>
            <w:r w:rsidRPr="003D5FD8">
              <w:rPr>
                <w:rFonts w:ascii="Times New Roman" w:hAnsi="Times New Roman" w:cs="Times New Roman"/>
                <w:sz w:val="24"/>
                <w:szCs w:val="24"/>
              </w:rPr>
              <w:t>Общественное управление</w:t>
            </w:r>
          </w:p>
        </w:tc>
        <w:tc>
          <w:tcPr>
            <w:tcW w:w="6765" w:type="dxa"/>
          </w:tcPr>
          <w:p w:rsidR="00494923" w:rsidRPr="003D5FD8" w:rsidRDefault="00494923" w:rsidP="0061354E">
            <w:pPr>
              <w:jc w:val="both"/>
              <w:rPr>
                <w:rFonts w:ascii="Times New Roman" w:hAnsi="Times New Roman" w:cs="Times New Roman"/>
                <w:sz w:val="18"/>
                <w:szCs w:val="18"/>
              </w:rPr>
            </w:pPr>
            <w:r w:rsidRPr="003D5FD8">
              <w:rPr>
                <w:rFonts w:ascii="Times New Roman" w:hAnsi="Times New Roman" w:cs="Times New Roman"/>
                <w:sz w:val="18"/>
                <w:szCs w:val="18"/>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494923" w:rsidRPr="003D5FD8" w:rsidRDefault="00494923" w:rsidP="0061354E">
            <w:pPr>
              <w:jc w:val="both"/>
              <w:rPr>
                <w:rFonts w:ascii="Times New Roman" w:hAnsi="Times New Roman" w:cs="Times New Roman"/>
                <w:sz w:val="18"/>
                <w:szCs w:val="18"/>
              </w:rPr>
            </w:pPr>
            <w:r w:rsidRPr="003D5FD8">
              <w:rPr>
                <w:rFonts w:ascii="Times New Roman" w:hAnsi="Times New Roman" w:cs="Times New Roman"/>
                <w:sz w:val="18"/>
                <w:szCs w:val="18"/>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494923" w:rsidRPr="003D5FD8" w:rsidRDefault="00494923" w:rsidP="0061354E">
            <w:pPr>
              <w:jc w:val="both"/>
              <w:rPr>
                <w:rFonts w:ascii="Times New Roman" w:hAnsi="Times New Roman" w:cs="Times New Roman"/>
                <w:sz w:val="18"/>
                <w:szCs w:val="18"/>
              </w:rPr>
            </w:pPr>
            <w:r w:rsidRPr="003D5FD8">
              <w:rPr>
                <w:rFonts w:ascii="Times New Roman" w:hAnsi="Times New Roman" w:cs="Times New Roman"/>
                <w:sz w:val="18"/>
                <w:szCs w:val="18"/>
              </w:rPr>
              <w:t>размещение объектов капитального строительства для дипломатических представительств иностранных государств и консульских учреждений в Российской Федерации.</w:t>
            </w:r>
          </w:p>
        </w:tc>
      </w:tr>
      <w:tr w:rsidR="009E7697" w:rsidRPr="003D5FD8" w:rsidTr="009E7697">
        <w:tc>
          <w:tcPr>
            <w:tcW w:w="458" w:type="dxa"/>
          </w:tcPr>
          <w:p w:rsidR="009E7697" w:rsidRPr="003D5FD8" w:rsidRDefault="009E7697" w:rsidP="009E7697">
            <w:pPr>
              <w:rPr>
                <w:rFonts w:ascii="Times New Roman" w:hAnsi="Times New Roman" w:cs="Times New Roman"/>
                <w:sz w:val="24"/>
                <w:szCs w:val="24"/>
              </w:rPr>
            </w:pPr>
            <w:r>
              <w:rPr>
                <w:rFonts w:ascii="Times New Roman" w:hAnsi="Times New Roman" w:cs="Times New Roman"/>
                <w:sz w:val="24"/>
                <w:szCs w:val="24"/>
              </w:rPr>
              <w:t>5.</w:t>
            </w:r>
          </w:p>
        </w:tc>
        <w:tc>
          <w:tcPr>
            <w:tcW w:w="696" w:type="dxa"/>
          </w:tcPr>
          <w:p w:rsidR="009E7697" w:rsidRPr="003D5FD8" w:rsidRDefault="009E7697" w:rsidP="009E7697">
            <w:pPr>
              <w:rPr>
                <w:rFonts w:ascii="Times New Roman" w:hAnsi="Times New Roman" w:cs="Times New Roman"/>
                <w:sz w:val="24"/>
                <w:szCs w:val="24"/>
              </w:rPr>
            </w:pPr>
            <w:r>
              <w:rPr>
                <w:rFonts w:ascii="Times New Roman" w:hAnsi="Times New Roman" w:cs="Times New Roman"/>
                <w:sz w:val="24"/>
                <w:szCs w:val="24"/>
              </w:rPr>
              <w:t>4.4</w:t>
            </w:r>
          </w:p>
        </w:tc>
        <w:tc>
          <w:tcPr>
            <w:tcW w:w="2844" w:type="dxa"/>
          </w:tcPr>
          <w:p w:rsidR="009E7697" w:rsidRPr="003D5FD8" w:rsidRDefault="009E7697" w:rsidP="009E7697">
            <w:pPr>
              <w:rPr>
                <w:rFonts w:ascii="Times New Roman" w:hAnsi="Times New Roman" w:cs="Times New Roman"/>
                <w:sz w:val="24"/>
                <w:szCs w:val="24"/>
              </w:rPr>
            </w:pPr>
            <w:r>
              <w:rPr>
                <w:rFonts w:ascii="Times New Roman" w:hAnsi="Times New Roman" w:cs="Times New Roman"/>
                <w:sz w:val="24"/>
                <w:szCs w:val="24"/>
              </w:rPr>
              <w:t>Магазины</w:t>
            </w:r>
          </w:p>
        </w:tc>
        <w:tc>
          <w:tcPr>
            <w:tcW w:w="6765" w:type="dxa"/>
          </w:tcPr>
          <w:p w:rsidR="009E7697" w:rsidRPr="003D5FD8" w:rsidRDefault="009E7697" w:rsidP="009E7697">
            <w:pPr>
              <w:jc w:val="both"/>
              <w:rPr>
                <w:rFonts w:ascii="Times New Roman" w:hAnsi="Times New Roman" w:cs="Times New Roman"/>
                <w:sz w:val="18"/>
                <w:szCs w:val="18"/>
              </w:rPr>
            </w:pPr>
            <w:r w:rsidRPr="009E7697">
              <w:rPr>
                <w:rFonts w:ascii="Times New Roman" w:hAnsi="Times New Roman" w:cs="Times New Roman"/>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3D5FD8" w:rsidRPr="003D5FD8" w:rsidTr="009E7697">
        <w:tc>
          <w:tcPr>
            <w:tcW w:w="458" w:type="dxa"/>
          </w:tcPr>
          <w:p w:rsidR="00494923" w:rsidRPr="003D5FD8" w:rsidRDefault="009E7697" w:rsidP="0061354E">
            <w:pPr>
              <w:rPr>
                <w:rFonts w:ascii="Times New Roman" w:hAnsi="Times New Roman" w:cs="Times New Roman"/>
                <w:sz w:val="24"/>
                <w:szCs w:val="24"/>
              </w:rPr>
            </w:pPr>
            <w:r>
              <w:rPr>
                <w:rFonts w:ascii="Times New Roman" w:hAnsi="Times New Roman" w:cs="Times New Roman"/>
                <w:sz w:val="24"/>
                <w:szCs w:val="24"/>
              </w:rPr>
              <w:t>6</w:t>
            </w:r>
            <w:r w:rsidR="00494923" w:rsidRPr="003D5FD8">
              <w:rPr>
                <w:rFonts w:ascii="Times New Roman" w:hAnsi="Times New Roman" w:cs="Times New Roman"/>
                <w:sz w:val="24"/>
                <w:szCs w:val="24"/>
              </w:rPr>
              <w:t>.</w:t>
            </w:r>
          </w:p>
        </w:tc>
        <w:tc>
          <w:tcPr>
            <w:tcW w:w="696" w:type="dxa"/>
          </w:tcPr>
          <w:p w:rsidR="00494923" w:rsidRPr="003D5FD8" w:rsidRDefault="00494923" w:rsidP="0061354E">
            <w:pPr>
              <w:rPr>
                <w:rFonts w:ascii="Times New Roman" w:hAnsi="Times New Roman" w:cs="Times New Roman"/>
                <w:sz w:val="24"/>
                <w:szCs w:val="24"/>
              </w:rPr>
            </w:pPr>
            <w:r w:rsidRPr="003D5FD8">
              <w:rPr>
                <w:rFonts w:ascii="Times New Roman" w:hAnsi="Times New Roman" w:cs="Times New Roman"/>
                <w:sz w:val="24"/>
                <w:szCs w:val="24"/>
              </w:rPr>
              <w:t>4.7</w:t>
            </w:r>
          </w:p>
        </w:tc>
        <w:tc>
          <w:tcPr>
            <w:tcW w:w="2844" w:type="dxa"/>
          </w:tcPr>
          <w:p w:rsidR="00494923" w:rsidRPr="003D5FD8" w:rsidRDefault="00494923" w:rsidP="0061354E">
            <w:pPr>
              <w:rPr>
                <w:rFonts w:ascii="Times New Roman" w:hAnsi="Times New Roman" w:cs="Times New Roman"/>
                <w:sz w:val="24"/>
                <w:szCs w:val="24"/>
              </w:rPr>
            </w:pPr>
            <w:r w:rsidRPr="003D5FD8">
              <w:rPr>
                <w:rFonts w:ascii="Times New Roman" w:hAnsi="Times New Roman" w:cs="Times New Roman"/>
                <w:sz w:val="24"/>
                <w:szCs w:val="24"/>
              </w:rPr>
              <w:t>Гостиничное обслуживание</w:t>
            </w:r>
          </w:p>
        </w:tc>
        <w:tc>
          <w:tcPr>
            <w:tcW w:w="6765" w:type="dxa"/>
          </w:tcPr>
          <w:p w:rsidR="00494923" w:rsidRPr="003D5FD8" w:rsidRDefault="00494923" w:rsidP="0061354E">
            <w:pPr>
              <w:jc w:val="both"/>
              <w:rPr>
                <w:rFonts w:ascii="Times New Roman" w:hAnsi="Times New Roman" w:cs="Times New Roman"/>
                <w:sz w:val="18"/>
                <w:szCs w:val="18"/>
              </w:rPr>
            </w:pPr>
            <w:r w:rsidRPr="003D5FD8">
              <w:rPr>
                <w:rFonts w:ascii="Times New Roman" w:hAnsi="Times New Roman" w:cs="Times New Roman"/>
                <w:sz w:val="18"/>
                <w:szCs w:val="18"/>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3D5FD8" w:rsidRPr="003D5FD8" w:rsidTr="009E7697">
        <w:tc>
          <w:tcPr>
            <w:tcW w:w="458" w:type="dxa"/>
          </w:tcPr>
          <w:p w:rsidR="00494923" w:rsidRPr="003D5FD8" w:rsidRDefault="009E7697" w:rsidP="0061354E">
            <w:pPr>
              <w:rPr>
                <w:rFonts w:ascii="Times New Roman" w:hAnsi="Times New Roman" w:cs="Times New Roman"/>
                <w:sz w:val="24"/>
                <w:szCs w:val="24"/>
              </w:rPr>
            </w:pPr>
            <w:r>
              <w:rPr>
                <w:rFonts w:ascii="Times New Roman" w:hAnsi="Times New Roman" w:cs="Times New Roman"/>
                <w:sz w:val="24"/>
                <w:szCs w:val="24"/>
              </w:rPr>
              <w:t>7</w:t>
            </w:r>
            <w:r w:rsidR="00494923" w:rsidRPr="003D5FD8">
              <w:rPr>
                <w:rFonts w:ascii="Times New Roman" w:hAnsi="Times New Roman" w:cs="Times New Roman"/>
                <w:sz w:val="24"/>
                <w:szCs w:val="24"/>
              </w:rPr>
              <w:t>.</w:t>
            </w:r>
          </w:p>
        </w:tc>
        <w:tc>
          <w:tcPr>
            <w:tcW w:w="696" w:type="dxa"/>
          </w:tcPr>
          <w:p w:rsidR="00494923" w:rsidRPr="003D5FD8" w:rsidRDefault="00494923" w:rsidP="0061354E">
            <w:pPr>
              <w:rPr>
                <w:rFonts w:ascii="Times New Roman" w:hAnsi="Times New Roman" w:cs="Times New Roman"/>
                <w:sz w:val="24"/>
                <w:szCs w:val="24"/>
              </w:rPr>
            </w:pPr>
            <w:r w:rsidRPr="003D5FD8">
              <w:rPr>
                <w:rFonts w:ascii="Times New Roman" w:hAnsi="Times New Roman" w:cs="Times New Roman"/>
                <w:sz w:val="24"/>
                <w:szCs w:val="24"/>
              </w:rPr>
              <w:t>12.0</w:t>
            </w:r>
          </w:p>
        </w:tc>
        <w:tc>
          <w:tcPr>
            <w:tcW w:w="2844" w:type="dxa"/>
          </w:tcPr>
          <w:p w:rsidR="00494923" w:rsidRPr="003D5FD8" w:rsidRDefault="00494923" w:rsidP="0061354E">
            <w:pPr>
              <w:rPr>
                <w:rFonts w:ascii="Times New Roman" w:hAnsi="Times New Roman" w:cs="Times New Roman"/>
                <w:sz w:val="24"/>
                <w:szCs w:val="24"/>
              </w:rPr>
            </w:pPr>
            <w:r w:rsidRPr="003D5FD8">
              <w:rPr>
                <w:rFonts w:ascii="Times New Roman" w:hAnsi="Times New Roman" w:cs="Times New Roman"/>
                <w:sz w:val="24"/>
                <w:szCs w:val="24"/>
              </w:rPr>
              <w:t>Земельные участки (территории) общего пользования</w:t>
            </w:r>
          </w:p>
        </w:tc>
        <w:tc>
          <w:tcPr>
            <w:tcW w:w="6765" w:type="dxa"/>
          </w:tcPr>
          <w:p w:rsidR="00494923" w:rsidRPr="003D5FD8" w:rsidRDefault="00494923" w:rsidP="0061354E">
            <w:pPr>
              <w:jc w:val="both"/>
              <w:rPr>
                <w:rFonts w:ascii="Times New Roman" w:hAnsi="Times New Roman" w:cs="Times New Roman"/>
                <w:sz w:val="18"/>
                <w:szCs w:val="18"/>
              </w:rPr>
            </w:pPr>
            <w:r w:rsidRPr="003D5FD8">
              <w:rPr>
                <w:rFonts w:ascii="Times New Roman" w:hAnsi="Times New Roman" w:cs="Times New Roman"/>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bl>
    <w:p w:rsidR="00494923" w:rsidRPr="003D5FD8" w:rsidRDefault="00494923" w:rsidP="0061354E">
      <w:pPr>
        <w:spacing w:after="0" w:line="240" w:lineRule="auto"/>
        <w:ind w:firstLine="709"/>
        <w:rPr>
          <w:rFonts w:ascii="Times New Roman" w:hAnsi="Times New Roman" w:cs="Times New Roman"/>
          <w:b/>
          <w:sz w:val="24"/>
          <w:szCs w:val="24"/>
        </w:rPr>
      </w:pPr>
      <w:r w:rsidRPr="003D5FD8">
        <w:rPr>
          <w:rFonts w:ascii="Times New Roman" w:hAnsi="Times New Roman" w:cs="Times New Roman"/>
          <w:b/>
          <w:sz w:val="24"/>
          <w:szCs w:val="24"/>
        </w:rPr>
        <w:t>Вспомогательные виды разрешенного использования:</w:t>
      </w:r>
    </w:p>
    <w:tbl>
      <w:tblPr>
        <w:tblStyle w:val="a3"/>
        <w:tblW w:w="0" w:type="auto"/>
        <w:tblLook w:val="04A0" w:firstRow="1" w:lastRow="0" w:firstColumn="1" w:lastColumn="0" w:noHBand="0" w:noVBand="1"/>
      </w:tblPr>
      <w:tblGrid>
        <w:gridCol w:w="459"/>
        <w:gridCol w:w="656"/>
        <w:gridCol w:w="2907"/>
        <w:gridCol w:w="6967"/>
      </w:tblGrid>
      <w:tr w:rsidR="003D5FD8" w:rsidRPr="003D5FD8" w:rsidTr="00494923">
        <w:tc>
          <w:tcPr>
            <w:tcW w:w="458" w:type="dxa"/>
          </w:tcPr>
          <w:p w:rsidR="00494923" w:rsidRPr="003D5FD8" w:rsidRDefault="00494923" w:rsidP="0061354E">
            <w:pPr>
              <w:jc w:val="center"/>
              <w:rPr>
                <w:rFonts w:ascii="Times New Roman" w:hAnsi="Times New Roman" w:cs="Times New Roman"/>
                <w:b/>
                <w:sz w:val="24"/>
                <w:szCs w:val="24"/>
              </w:rPr>
            </w:pPr>
            <w:r w:rsidRPr="003D5FD8">
              <w:rPr>
                <w:rFonts w:ascii="Times New Roman" w:hAnsi="Times New Roman" w:cs="Times New Roman"/>
                <w:b/>
                <w:sz w:val="24"/>
                <w:szCs w:val="24"/>
              </w:rPr>
              <w:t>№</w:t>
            </w:r>
          </w:p>
        </w:tc>
        <w:tc>
          <w:tcPr>
            <w:tcW w:w="671" w:type="dxa"/>
          </w:tcPr>
          <w:p w:rsidR="00494923" w:rsidRPr="003D5FD8" w:rsidRDefault="00494923" w:rsidP="0061354E">
            <w:pPr>
              <w:jc w:val="center"/>
              <w:rPr>
                <w:rFonts w:ascii="Times New Roman" w:hAnsi="Times New Roman" w:cs="Times New Roman"/>
                <w:b/>
                <w:sz w:val="24"/>
                <w:szCs w:val="24"/>
              </w:rPr>
            </w:pPr>
            <w:r w:rsidRPr="003D5FD8">
              <w:rPr>
                <w:rFonts w:ascii="Times New Roman" w:hAnsi="Times New Roman" w:cs="Times New Roman"/>
                <w:b/>
                <w:sz w:val="24"/>
                <w:szCs w:val="24"/>
              </w:rPr>
              <w:t>Код</w:t>
            </w:r>
          </w:p>
        </w:tc>
        <w:tc>
          <w:tcPr>
            <w:tcW w:w="3544" w:type="dxa"/>
          </w:tcPr>
          <w:p w:rsidR="00494923" w:rsidRPr="003D5FD8" w:rsidRDefault="00494923" w:rsidP="0061354E">
            <w:pPr>
              <w:jc w:val="center"/>
              <w:rPr>
                <w:rFonts w:ascii="Times New Roman" w:hAnsi="Times New Roman" w:cs="Times New Roman"/>
                <w:b/>
                <w:sz w:val="24"/>
                <w:szCs w:val="24"/>
              </w:rPr>
            </w:pPr>
            <w:r w:rsidRPr="003D5FD8">
              <w:rPr>
                <w:rFonts w:ascii="Times New Roman" w:hAnsi="Times New Roman" w:cs="Times New Roman"/>
                <w:b/>
                <w:sz w:val="24"/>
                <w:szCs w:val="24"/>
              </w:rPr>
              <w:t>Наименование вида разрешенного использования</w:t>
            </w:r>
          </w:p>
        </w:tc>
        <w:tc>
          <w:tcPr>
            <w:tcW w:w="10059" w:type="dxa"/>
          </w:tcPr>
          <w:p w:rsidR="00494923" w:rsidRPr="003D5FD8" w:rsidRDefault="00494923" w:rsidP="0061354E">
            <w:pPr>
              <w:jc w:val="center"/>
              <w:rPr>
                <w:rFonts w:ascii="Times New Roman" w:hAnsi="Times New Roman" w:cs="Times New Roman"/>
                <w:b/>
                <w:sz w:val="24"/>
                <w:szCs w:val="24"/>
              </w:rPr>
            </w:pPr>
            <w:r w:rsidRPr="003D5FD8">
              <w:rPr>
                <w:rFonts w:ascii="Times New Roman" w:hAnsi="Times New Roman" w:cs="Times New Roman"/>
                <w:b/>
                <w:sz w:val="24"/>
                <w:szCs w:val="24"/>
              </w:rPr>
              <w:t>Описание вида разрешенного использования</w:t>
            </w:r>
          </w:p>
        </w:tc>
      </w:tr>
      <w:tr w:rsidR="003D5FD8" w:rsidRPr="003D5FD8" w:rsidTr="00494923">
        <w:tc>
          <w:tcPr>
            <w:tcW w:w="458" w:type="dxa"/>
          </w:tcPr>
          <w:p w:rsidR="00494923" w:rsidRPr="003D5FD8" w:rsidRDefault="00494923" w:rsidP="0061354E">
            <w:pPr>
              <w:rPr>
                <w:rFonts w:ascii="Times New Roman" w:hAnsi="Times New Roman" w:cs="Times New Roman"/>
                <w:sz w:val="24"/>
                <w:szCs w:val="24"/>
              </w:rPr>
            </w:pPr>
            <w:r w:rsidRPr="003D5FD8">
              <w:rPr>
                <w:rFonts w:ascii="Times New Roman" w:hAnsi="Times New Roman" w:cs="Times New Roman"/>
                <w:sz w:val="24"/>
                <w:szCs w:val="24"/>
              </w:rPr>
              <w:t>1.</w:t>
            </w:r>
          </w:p>
        </w:tc>
        <w:tc>
          <w:tcPr>
            <w:tcW w:w="671" w:type="dxa"/>
          </w:tcPr>
          <w:p w:rsidR="00494923" w:rsidRPr="003D5FD8" w:rsidRDefault="00494923" w:rsidP="0061354E">
            <w:pPr>
              <w:rPr>
                <w:rFonts w:ascii="Times New Roman" w:hAnsi="Times New Roman" w:cs="Times New Roman"/>
                <w:sz w:val="24"/>
                <w:szCs w:val="24"/>
              </w:rPr>
            </w:pPr>
            <w:r w:rsidRPr="003D5FD8">
              <w:rPr>
                <w:rFonts w:ascii="Times New Roman" w:hAnsi="Times New Roman" w:cs="Times New Roman"/>
                <w:sz w:val="24"/>
                <w:szCs w:val="24"/>
              </w:rPr>
              <w:t>3.2</w:t>
            </w:r>
          </w:p>
        </w:tc>
        <w:tc>
          <w:tcPr>
            <w:tcW w:w="3544" w:type="dxa"/>
          </w:tcPr>
          <w:p w:rsidR="00494923" w:rsidRPr="003D5FD8" w:rsidRDefault="00494923" w:rsidP="0061354E">
            <w:pPr>
              <w:rPr>
                <w:rFonts w:ascii="Times New Roman" w:hAnsi="Times New Roman" w:cs="Times New Roman"/>
                <w:sz w:val="24"/>
                <w:szCs w:val="24"/>
              </w:rPr>
            </w:pPr>
            <w:r w:rsidRPr="003D5FD8">
              <w:rPr>
                <w:rFonts w:ascii="Times New Roman" w:hAnsi="Times New Roman" w:cs="Times New Roman"/>
                <w:sz w:val="24"/>
                <w:szCs w:val="24"/>
              </w:rPr>
              <w:t>Социальное обслуживание</w:t>
            </w:r>
          </w:p>
        </w:tc>
        <w:tc>
          <w:tcPr>
            <w:tcW w:w="10059" w:type="dxa"/>
          </w:tcPr>
          <w:p w:rsidR="00494923" w:rsidRPr="003D5FD8" w:rsidRDefault="00494923" w:rsidP="0061354E">
            <w:pPr>
              <w:jc w:val="both"/>
              <w:rPr>
                <w:rFonts w:ascii="Times New Roman" w:hAnsi="Times New Roman" w:cs="Times New Roman"/>
                <w:sz w:val="18"/>
                <w:szCs w:val="18"/>
              </w:rPr>
            </w:pPr>
            <w:r w:rsidRPr="003D5FD8">
              <w:rPr>
                <w:rFonts w:ascii="Times New Roman" w:hAnsi="Times New Roman" w:cs="Times New Roman"/>
                <w:sz w:val="18"/>
                <w:szCs w:val="18"/>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494923" w:rsidRPr="003D5FD8" w:rsidRDefault="00494923" w:rsidP="0061354E">
            <w:pPr>
              <w:jc w:val="both"/>
              <w:rPr>
                <w:rFonts w:ascii="Times New Roman" w:hAnsi="Times New Roman" w:cs="Times New Roman"/>
                <w:sz w:val="18"/>
                <w:szCs w:val="18"/>
              </w:rPr>
            </w:pPr>
            <w:r w:rsidRPr="003D5FD8">
              <w:rPr>
                <w:rFonts w:ascii="Times New Roman" w:hAnsi="Times New Roman" w:cs="Times New Roman"/>
                <w:sz w:val="18"/>
                <w:szCs w:val="18"/>
              </w:rPr>
              <w:t>размещение объектов капитального строительства для размещения отделений почты и телеграфа;</w:t>
            </w:r>
          </w:p>
          <w:p w:rsidR="00494923" w:rsidRPr="003D5FD8" w:rsidRDefault="00494923" w:rsidP="0061354E">
            <w:pPr>
              <w:jc w:val="both"/>
              <w:rPr>
                <w:rFonts w:ascii="Times New Roman" w:hAnsi="Times New Roman" w:cs="Times New Roman"/>
                <w:sz w:val="18"/>
                <w:szCs w:val="18"/>
              </w:rPr>
            </w:pPr>
            <w:r w:rsidRPr="003D5FD8">
              <w:rPr>
                <w:rFonts w:ascii="Times New Roman" w:hAnsi="Times New Roman" w:cs="Times New Roman"/>
                <w:sz w:val="18"/>
                <w:szCs w:val="18"/>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3D5FD8" w:rsidRPr="003D5FD8" w:rsidTr="00494923">
        <w:tc>
          <w:tcPr>
            <w:tcW w:w="458" w:type="dxa"/>
          </w:tcPr>
          <w:p w:rsidR="00494923" w:rsidRPr="003D5FD8" w:rsidRDefault="00494923" w:rsidP="0061354E">
            <w:pPr>
              <w:rPr>
                <w:rFonts w:ascii="Times New Roman" w:hAnsi="Times New Roman" w:cs="Times New Roman"/>
                <w:sz w:val="24"/>
                <w:szCs w:val="24"/>
              </w:rPr>
            </w:pPr>
            <w:r w:rsidRPr="003D5FD8">
              <w:rPr>
                <w:rFonts w:ascii="Times New Roman" w:hAnsi="Times New Roman" w:cs="Times New Roman"/>
                <w:sz w:val="24"/>
                <w:szCs w:val="24"/>
              </w:rPr>
              <w:t>2.</w:t>
            </w:r>
          </w:p>
        </w:tc>
        <w:tc>
          <w:tcPr>
            <w:tcW w:w="671" w:type="dxa"/>
          </w:tcPr>
          <w:p w:rsidR="00494923" w:rsidRPr="003D5FD8" w:rsidRDefault="00494923" w:rsidP="0061354E">
            <w:pPr>
              <w:rPr>
                <w:rFonts w:ascii="Times New Roman" w:hAnsi="Times New Roman" w:cs="Times New Roman"/>
                <w:sz w:val="24"/>
                <w:szCs w:val="24"/>
              </w:rPr>
            </w:pPr>
            <w:r w:rsidRPr="003D5FD8">
              <w:rPr>
                <w:rFonts w:ascii="Times New Roman" w:hAnsi="Times New Roman" w:cs="Times New Roman"/>
                <w:sz w:val="24"/>
                <w:szCs w:val="24"/>
              </w:rPr>
              <w:t>3.3</w:t>
            </w:r>
          </w:p>
        </w:tc>
        <w:tc>
          <w:tcPr>
            <w:tcW w:w="3544" w:type="dxa"/>
          </w:tcPr>
          <w:p w:rsidR="00494923" w:rsidRPr="003D5FD8" w:rsidRDefault="00494923" w:rsidP="0061354E">
            <w:pPr>
              <w:rPr>
                <w:rFonts w:ascii="Times New Roman" w:hAnsi="Times New Roman" w:cs="Times New Roman"/>
                <w:sz w:val="24"/>
                <w:szCs w:val="24"/>
              </w:rPr>
            </w:pPr>
            <w:r w:rsidRPr="003D5FD8">
              <w:rPr>
                <w:rFonts w:ascii="Times New Roman" w:hAnsi="Times New Roman" w:cs="Times New Roman"/>
                <w:sz w:val="24"/>
                <w:szCs w:val="24"/>
              </w:rPr>
              <w:t>Бытовое обслуживание</w:t>
            </w:r>
          </w:p>
        </w:tc>
        <w:tc>
          <w:tcPr>
            <w:tcW w:w="10059" w:type="dxa"/>
          </w:tcPr>
          <w:p w:rsidR="00494923" w:rsidRPr="003D5FD8" w:rsidRDefault="00494923" w:rsidP="0061354E">
            <w:pPr>
              <w:jc w:val="both"/>
              <w:rPr>
                <w:rFonts w:ascii="Times New Roman" w:hAnsi="Times New Roman" w:cs="Times New Roman"/>
                <w:sz w:val="18"/>
                <w:szCs w:val="18"/>
              </w:rPr>
            </w:pPr>
            <w:r w:rsidRPr="003D5FD8">
              <w:rPr>
                <w:rFonts w:ascii="Times New Roman" w:hAnsi="Times New Roman" w:cs="Times New Roman"/>
                <w:sz w:val="18"/>
                <w:szCs w:val="1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3D5FD8" w:rsidRPr="003D5FD8" w:rsidTr="00494923">
        <w:tc>
          <w:tcPr>
            <w:tcW w:w="458" w:type="dxa"/>
          </w:tcPr>
          <w:p w:rsidR="00494923" w:rsidRPr="003D5FD8" w:rsidRDefault="00494923" w:rsidP="0061354E">
            <w:pPr>
              <w:rPr>
                <w:rFonts w:ascii="Times New Roman" w:hAnsi="Times New Roman" w:cs="Times New Roman"/>
                <w:sz w:val="24"/>
                <w:szCs w:val="24"/>
              </w:rPr>
            </w:pPr>
            <w:r w:rsidRPr="003D5FD8">
              <w:rPr>
                <w:rFonts w:ascii="Times New Roman" w:hAnsi="Times New Roman" w:cs="Times New Roman"/>
                <w:sz w:val="24"/>
                <w:szCs w:val="24"/>
              </w:rPr>
              <w:t>3.</w:t>
            </w:r>
          </w:p>
        </w:tc>
        <w:tc>
          <w:tcPr>
            <w:tcW w:w="671" w:type="dxa"/>
          </w:tcPr>
          <w:p w:rsidR="00494923" w:rsidRPr="003D5FD8" w:rsidRDefault="00494923" w:rsidP="0061354E">
            <w:pPr>
              <w:rPr>
                <w:rFonts w:ascii="Times New Roman" w:hAnsi="Times New Roman" w:cs="Times New Roman"/>
                <w:sz w:val="24"/>
                <w:szCs w:val="24"/>
              </w:rPr>
            </w:pPr>
            <w:r w:rsidRPr="003D5FD8">
              <w:rPr>
                <w:rFonts w:ascii="Times New Roman" w:hAnsi="Times New Roman" w:cs="Times New Roman"/>
                <w:sz w:val="24"/>
                <w:szCs w:val="24"/>
              </w:rPr>
              <w:t>3.6</w:t>
            </w:r>
          </w:p>
        </w:tc>
        <w:tc>
          <w:tcPr>
            <w:tcW w:w="3544" w:type="dxa"/>
          </w:tcPr>
          <w:p w:rsidR="00494923" w:rsidRPr="003D5FD8" w:rsidRDefault="00494923" w:rsidP="0061354E">
            <w:pPr>
              <w:rPr>
                <w:rFonts w:ascii="Times New Roman" w:hAnsi="Times New Roman" w:cs="Times New Roman"/>
                <w:sz w:val="24"/>
                <w:szCs w:val="24"/>
              </w:rPr>
            </w:pPr>
            <w:r w:rsidRPr="003D5FD8">
              <w:rPr>
                <w:rFonts w:ascii="Times New Roman" w:hAnsi="Times New Roman" w:cs="Times New Roman"/>
                <w:sz w:val="24"/>
                <w:szCs w:val="24"/>
              </w:rPr>
              <w:t>Культурное развитие</w:t>
            </w:r>
          </w:p>
        </w:tc>
        <w:tc>
          <w:tcPr>
            <w:tcW w:w="10059" w:type="dxa"/>
          </w:tcPr>
          <w:p w:rsidR="00494923" w:rsidRPr="003D5FD8" w:rsidRDefault="00494923" w:rsidP="0061354E">
            <w:pPr>
              <w:jc w:val="both"/>
              <w:rPr>
                <w:rFonts w:ascii="Times New Roman" w:hAnsi="Times New Roman" w:cs="Times New Roman"/>
                <w:sz w:val="18"/>
                <w:szCs w:val="18"/>
              </w:rPr>
            </w:pPr>
            <w:r w:rsidRPr="003D5FD8">
              <w:rPr>
                <w:rFonts w:ascii="Times New Roman" w:hAnsi="Times New Roman" w:cs="Times New Roman"/>
                <w:sz w:val="18"/>
                <w:szCs w:val="18"/>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494923" w:rsidRPr="003D5FD8" w:rsidRDefault="00494923" w:rsidP="0061354E">
            <w:pPr>
              <w:jc w:val="both"/>
              <w:rPr>
                <w:rFonts w:ascii="Times New Roman" w:hAnsi="Times New Roman" w:cs="Times New Roman"/>
                <w:sz w:val="18"/>
                <w:szCs w:val="18"/>
              </w:rPr>
            </w:pPr>
            <w:r w:rsidRPr="003D5FD8">
              <w:rPr>
                <w:rFonts w:ascii="Times New Roman" w:hAnsi="Times New Roman" w:cs="Times New Roman"/>
                <w:sz w:val="18"/>
                <w:szCs w:val="18"/>
              </w:rPr>
              <w:t>устройство площадок для празднеств и гуляний;</w:t>
            </w:r>
          </w:p>
          <w:p w:rsidR="00494923" w:rsidRPr="003D5FD8" w:rsidRDefault="00494923" w:rsidP="0061354E">
            <w:pPr>
              <w:jc w:val="both"/>
              <w:rPr>
                <w:rFonts w:ascii="Times New Roman" w:hAnsi="Times New Roman" w:cs="Times New Roman"/>
                <w:sz w:val="18"/>
                <w:szCs w:val="18"/>
              </w:rPr>
            </w:pPr>
            <w:r w:rsidRPr="003D5FD8">
              <w:rPr>
                <w:rFonts w:ascii="Times New Roman" w:hAnsi="Times New Roman" w:cs="Times New Roman"/>
                <w:sz w:val="18"/>
                <w:szCs w:val="18"/>
              </w:rPr>
              <w:t>размещение зданий и сооружений для размещения цирков, зверинцев, зоопарков, океанариумов.</w:t>
            </w:r>
          </w:p>
        </w:tc>
      </w:tr>
      <w:tr w:rsidR="003D5FD8" w:rsidRPr="003D5FD8" w:rsidTr="00494923">
        <w:tc>
          <w:tcPr>
            <w:tcW w:w="458" w:type="dxa"/>
          </w:tcPr>
          <w:p w:rsidR="00494923" w:rsidRPr="003D5FD8" w:rsidRDefault="00494923" w:rsidP="0061354E">
            <w:pPr>
              <w:rPr>
                <w:rFonts w:ascii="Times New Roman" w:hAnsi="Times New Roman" w:cs="Times New Roman"/>
                <w:sz w:val="24"/>
                <w:szCs w:val="24"/>
              </w:rPr>
            </w:pPr>
            <w:r w:rsidRPr="003D5FD8">
              <w:rPr>
                <w:rFonts w:ascii="Times New Roman" w:hAnsi="Times New Roman" w:cs="Times New Roman"/>
                <w:sz w:val="24"/>
                <w:szCs w:val="24"/>
              </w:rPr>
              <w:t>4.</w:t>
            </w:r>
          </w:p>
        </w:tc>
        <w:tc>
          <w:tcPr>
            <w:tcW w:w="671" w:type="dxa"/>
          </w:tcPr>
          <w:p w:rsidR="00494923" w:rsidRPr="003D5FD8" w:rsidRDefault="00494923" w:rsidP="0061354E">
            <w:pPr>
              <w:rPr>
                <w:rFonts w:ascii="Times New Roman" w:hAnsi="Times New Roman" w:cs="Times New Roman"/>
                <w:sz w:val="24"/>
                <w:szCs w:val="24"/>
              </w:rPr>
            </w:pPr>
            <w:r w:rsidRPr="003D5FD8">
              <w:rPr>
                <w:rFonts w:ascii="Times New Roman" w:hAnsi="Times New Roman" w:cs="Times New Roman"/>
                <w:sz w:val="24"/>
                <w:szCs w:val="24"/>
              </w:rPr>
              <w:t>4.5</w:t>
            </w:r>
          </w:p>
        </w:tc>
        <w:tc>
          <w:tcPr>
            <w:tcW w:w="3544" w:type="dxa"/>
          </w:tcPr>
          <w:p w:rsidR="00494923" w:rsidRPr="003D5FD8" w:rsidRDefault="00494923" w:rsidP="0061354E">
            <w:pPr>
              <w:rPr>
                <w:rFonts w:ascii="Times New Roman" w:hAnsi="Times New Roman" w:cs="Times New Roman"/>
                <w:sz w:val="24"/>
                <w:szCs w:val="24"/>
              </w:rPr>
            </w:pPr>
            <w:r w:rsidRPr="003D5FD8">
              <w:rPr>
                <w:rFonts w:ascii="Times New Roman" w:hAnsi="Times New Roman" w:cs="Times New Roman"/>
                <w:sz w:val="24"/>
                <w:szCs w:val="24"/>
              </w:rPr>
              <w:t>Банковская и страховая деятельность</w:t>
            </w:r>
          </w:p>
        </w:tc>
        <w:tc>
          <w:tcPr>
            <w:tcW w:w="10059" w:type="dxa"/>
          </w:tcPr>
          <w:p w:rsidR="00494923" w:rsidRPr="003D5FD8" w:rsidRDefault="00494923" w:rsidP="0061354E">
            <w:pPr>
              <w:jc w:val="both"/>
              <w:rPr>
                <w:rFonts w:ascii="Times New Roman" w:hAnsi="Times New Roman" w:cs="Times New Roman"/>
                <w:sz w:val="18"/>
                <w:szCs w:val="18"/>
              </w:rPr>
            </w:pPr>
            <w:r w:rsidRPr="003D5FD8">
              <w:rPr>
                <w:rFonts w:ascii="Times New Roman" w:hAnsi="Times New Roman" w:cs="Times New Roman"/>
                <w:sz w:val="18"/>
                <w:szCs w:val="18"/>
              </w:rPr>
              <w:t>Размещение объектов капитального строительства, предназначенных для размещения организаций, оказывающих банковские и страховые услуги</w:t>
            </w:r>
          </w:p>
        </w:tc>
      </w:tr>
    </w:tbl>
    <w:p w:rsidR="00494923" w:rsidRPr="003D5FD8" w:rsidRDefault="00494923" w:rsidP="0061354E">
      <w:pPr>
        <w:spacing w:after="0" w:line="240" w:lineRule="auto"/>
        <w:ind w:firstLine="709"/>
        <w:rPr>
          <w:rFonts w:ascii="Times New Roman" w:hAnsi="Times New Roman" w:cs="Times New Roman"/>
          <w:b/>
          <w:sz w:val="24"/>
          <w:szCs w:val="24"/>
        </w:rPr>
      </w:pPr>
      <w:r w:rsidRPr="003D5FD8">
        <w:rPr>
          <w:rFonts w:ascii="Times New Roman" w:hAnsi="Times New Roman" w:cs="Times New Roman"/>
          <w:b/>
          <w:sz w:val="24"/>
          <w:szCs w:val="24"/>
        </w:rPr>
        <w:t>Условно разрешенный вид использования:</w:t>
      </w:r>
    </w:p>
    <w:tbl>
      <w:tblPr>
        <w:tblStyle w:val="a3"/>
        <w:tblW w:w="0" w:type="auto"/>
        <w:tblLook w:val="04A0" w:firstRow="1" w:lastRow="0" w:firstColumn="1" w:lastColumn="0" w:noHBand="0" w:noVBand="1"/>
      </w:tblPr>
      <w:tblGrid>
        <w:gridCol w:w="458"/>
        <w:gridCol w:w="696"/>
        <w:gridCol w:w="2888"/>
        <w:gridCol w:w="6947"/>
      </w:tblGrid>
      <w:tr w:rsidR="003D5FD8" w:rsidRPr="003D5FD8" w:rsidTr="00494923">
        <w:tc>
          <w:tcPr>
            <w:tcW w:w="458" w:type="dxa"/>
          </w:tcPr>
          <w:p w:rsidR="00494923" w:rsidRPr="003D5FD8" w:rsidRDefault="00494923" w:rsidP="0061354E">
            <w:pPr>
              <w:jc w:val="center"/>
              <w:rPr>
                <w:rFonts w:ascii="Times New Roman" w:hAnsi="Times New Roman" w:cs="Times New Roman"/>
                <w:b/>
                <w:sz w:val="24"/>
                <w:szCs w:val="24"/>
              </w:rPr>
            </w:pPr>
            <w:r w:rsidRPr="003D5FD8">
              <w:rPr>
                <w:rFonts w:ascii="Times New Roman" w:hAnsi="Times New Roman" w:cs="Times New Roman"/>
                <w:b/>
                <w:sz w:val="24"/>
                <w:szCs w:val="24"/>
              </w:rPr>
              <w:t>№</w:t>
            </w:r>
          </w:p>
        </w:tc>
        <w:tc>
          <w:tcPr>
            <w:tcW w:w="696" w:type="dxa"/>
          </w:tcPr>
          <w:p w:rsidR="00494923" w:rsidRPr="003D5FD8" w:rsidRDefault="00494923" w:rsidP="0061354E">
            <w:pPr>
              <w:jc w:val="center"/>
              <w:rPr>
                <w:rFonts w:ascii="Times New Roman" w:hAnsi="Times New Roman" w:cs="Times New Roman"/>
                <w:b/>
                <w:sz w:val="24"/>
                <w:szCs w:val="24"/>
              </w:rPr>
            </w:pPr>
            <w:r w:rsidRPr="003D5FD8">
              <w:rPr>
                <w:rFonts w:ascii="Times New Roman" w:hAnsi="Times New Roman" w:cs="Times New Roman"/>
                <w:b/>
                <w:sz w:val="24"/>
                <w:szCs w:val="24"/>
              </w:rPr>
              <w:t>Код</w:t>
            </w:r>
          </w:p>
        </w:tc>
        <w:tc>
          <w:tcPr>
            <w:tcW w:w="3519" w:type="dxa"/>
          </w:tcPr>
          <w:p w:rsidR="00494923" w:rsidRPr="003D5FD8" w:rsidRDefault="00494923" w:rsidP="0061354E">
            <w:pPr>
              <w:jc w:val="center"/>
              <w:rPr>
                <w:rFonts w:ascii="Times New Roman" w:hAnsi="Times New Roman" w:cs="Times New Roman"/>
                <w:b/>
                <w:sz w:val="24"/>
                <w:szCs w:val="24"/>
              </w:rPr>
            </w:pPr>
            <w:r w:rsidRPr="003D5FD8">
              <w:rPr>
                <w:rFonts w:ascii="Times New Roman" w:hAnsi="Times New Roman" w:cs="Times New Roman"/>
                <w:b/>
                <w:sz w:val="24"/>
                <w:szCs w:val="24"/>
              </w:rPr>
              <w:t>Наименование вида разрешенного использования</w:t>
            </w:r>
          </w:p>
        </w:tc>
        <w:tc>
          <w:tcPr>
            <w:tcW w:w="10059" w:type="dxa"/>
          </w:tcPr>
          <w:p w:rsidR="00494923" w:rsidRPr="003D5FD8" w:rsidRDefault="00494923" w:rsidP="0061354E">
            <w:pPr>
              <w:jc w:val="center"/>
              <w:rPr>
                <w:rFonts w:ascii="Times New Roman" w:hAnsi="Times New Roman" w:cs="Times New Roman"/>
                <w:b/>
                <w:sz w:val="24"/>
                <w:szCs w:val="24"/>
              </w:rPr>
            </w:pPr>
            <w:r w:rsidRPr="003D5FD8">
              <w:rPr>
                <w:rFonts w:ascii="Times New Roman" w:hAnsi="Times New Roman" w:cs="Times New Roman"/>
                <w:b/>
                <w:sz w:val="24"/>
                <w:szCs w:val="24"/>
              </w:rPr>
              <w:t>Описание вида разрешенного использования</w:t>
            </w:r>
          </w:p>
        </w:tc>
      </w:tr>
      <w:tr w:rsidR="003D5FD8" w:rsidRPr="003D5FD8" w:rsidTr="00494923">
        <w:tc>
          <w:tcPr>
            <w:tcW w:w="458" w:type="dxa"/>
          </w:tcPr>
          <w:p w:rsidR="00494923" w:rsidRPr="003D5FD8" w:rsidRDefault="00494923" w:rsidP="0061354E">
            <w:pPr>
              <w:rPr>
                <w:rFonts w:ascii="Times New Roman" w:hAnsi="Times New Roman" w:cs="Times New Roman"/>
                <w:sz w:val="24"/>
                <w:szCs w:val="24"/>
              </w:rPr>
            </w:pPr>
            <w:r w:rsidRPr="003D5FD8">
              <w:rPr>
                <w:rFonts w:ascii="Times New Roman" w:hAnsi="Times New Roman" w:cs="Times New Roman"/>
                <w:sz w:val="24"/>
                <w:szCs w:val="24"/>
              </w:rPr>
              <w:lastRenderedPageBreak/>
              <w:t>1.</w:t>
            </w:r>
          </w:p>
        </w:tc>
        <w:tc>
          <w:tcPr>
            <w:tcW w:w="696" w:type="dxa"/>
          </w:tcPr>
          <w:p w:rsidR="00494923" w:rsidRPr="003D5FD8" w:rsidRDefault="00494923" w:rsidP="0061354E">
            <w:pPr>
              <w:rPr>
                <w:rFonts w:ascii="Times New Roman" w:hAnsi="Times New Roman" w:cs="Times New Roman"/>
                <w:sz w:val="24"/>
                <w:szCs w:val="24"/>
              </w:rPr>
            </w:pPr>
            <w:r w:rsidRPr="003D5FD8">
              <w:rPr>
                <w:rFonts w:ascii="Times New Roman" w:hAnsi="Times New Roman" w:cs="Times New Roman"/>
                <w:sz w:val="24"/>
                <w:szCs w:val="24"/>
              </w:rPr>
              <w:t>2.7.1</w:t>
            </w:r>
          </w:p>
        </w:tc>
        <w:tc>
          <w:tcPr>
            <w:tcW w:w="3519" w:type="dxa"/>
          </w:tcPr>
          <w:p w:rsidR="00494923" w:rsidRPr="003D5FD8" w:rsidRDefault="00494923" w:rsidP="0061354E">
            <w:pPr>
              <w:rPr>
                <w:rFonts w:ascii="Times New Roman" w:hAnsi="Times New Roman" w:cs="Times New Roman"/>
                <w:sz w:val="24"/>
                <w:szCs w:val="24"/>
              </w:rPr>
            </w:pPr>
            <w:r w:rsidRPr="003D5FD8">
              <w:rPr>
                <w:rFonts w:ascii="Times New Roman" w:hAnsi="Times New Roman" w:cs="Times New Roman"/>
                <w:sz w:val="24"/>
                <w:szCs w:val="24"/>
              </w:rPr>
              <w:t>Объекты гаражного назначения</w:t>
            </w:r>
          </w:p>
        </w:tc>
        <w:tc>
          <w:tcPr>
            <w:tcW w:w="10059" w:type="dxa"/>
          </w:tcPr>
          <w:p w:rsidR="00494923" w:rsidRPr="003D5FD8" w:rsidRDefault="00494923" w:rsidP="0061354E">
            <w:pPr>
              <w:jc w:val="both"/>
              <w:rPr>
                <w:rFonts w:ascii="Times New Roman" w:hAnsi="Times New Roman" w:cs="Times New Roman"/>
                <w:sz w:val="18"/>
                <w:szCs w:val="18"/>
              </w:rPr>
            </w:pPr>
            <w:r w:rsidRPr="003D5FD8">
              <w:rPr>
                <w:rFonts w:ascii="Times New Roman" w:hAnsi="Times New Roman" w:cs="Times New Roman"/>
                <w:sz w:val="18"/>
                <w:szCs w:val="18"/>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r>
      <w:tr w:rsidR="003D5FD8" w:rsidRPr="003D5FD8" w:rsidTr="00494923">
        <w:tc>
          <w:tcPr>
            <w:tcW w:w="458" w:type="dxa"/>
          </w:tcPr>
          <w:p w:rsidR="00494923" w:rsidRPr="003D5FD8" w:rsidRDefault="00494923" w:rsidP="0061354E">
            <w:pPr>
              <w:rPr>
                <w:rFonts w:ascii="Times New Roman" w:hAnsi="Times New Roman" w:cs="Times New Roman"/>
                <w:sz w:val="24"/>
                <w:szCs w:val="24"/>
              </w:rPr>
            </w:pPr>
            <w:r w:rsidRPr="003D5FD8">
              <w:rPr>
                <w:rFonts w:ascii="Times New Roman" w:hAnsi="Times New Roman" w:cs="Times New Roman"/>
                <w:sz w:val="24"/>
                <w:szCs w:val="24"/>
              </w:rPr>
              <w:t>2.</w:t>
            </w:r>
          </w:p>
        </w:tc>
        <w:tc>
          <w:tcPr>
            <w:tcW w:w="696" w:type="dxa"/>
          </w:tcPr>
          <w:p w:rsidR="00494923" w:rsidRPr="003D5FD8" w:rsidRDefault="00494923" w:rsidP="0061354E">
            <w:pPr>
              <w:rPr>
                <w:rFonts w:ascii="Times New Roman" w:hAnsi="Times New Roman" w:cs="Times New Roman"/>
                <w:sz w:val="24"/>
                <w:szCs w:val="24"/>
              </w:rPr>
            </w:pPr>
            <w:r w:rsidRPr="003D5FD8">
              <w:rPr>
                <w:rFonts w:ascii="Times New Roman" w:hAnsi="Times New Roman" w:cs="Times New Roman"/>
                <w:sz w:val="24"/>
                <w:szCs w:val="24"/>
              </w:rPr>
              <w:t>4.4</w:t>
            </w:r>
          </w:p>
        </w:tc>
        <w:tc>
          <w:tcPr>
            <w:tcW w:w="3519" w:type="dxa"/>
          </w:tcPr>
          <w:p w:rsidR="00494923" w:rsidRPr="003D5FD8" w:rsidRDefault="00494923" w:rsidP="0061354E">
            <w:pPr>
              <w:rPr>
                <w:rFonts w:ascii="Times New Roman" w:hAnsi="Times New Roman" w:cs="Times New Roman"/>
                <w:sz w:val="24"/>
                <w:szCs w:val="24"/>
              </w:rPr>
            </w:pPr>
            <w:r w:rsidRPr="003D5FD8">
              <w:rPr>
                <w:rFonts w:ascii="Times New Roman" w:hAnsi="Times New Roman" w:cs="Times New Roman"/>
                <w:sz w:val="24"/>
                <w:szCs w:val="24"/>
              </w:rPr>
              <w:t>Магазины</w:t>
            </w:r>
          </w:p>
        </w:tc>
        <w:tc>
          <w:tcPr>
            <w:tcW w:w="10059" w:type="dxa"/>
          </w:tcPr>
          <w:p w:rsidR="00494923" w:rsidRPr="003D5FD8" w:rsidRDefault="00494923" w:rsidP="0061354E">
            <w:pPr>
              <w:jc w:val="both"/>
              <w:rPr>
                <w:rFonts w:ascii="Times New Roman" w:hAnsi="Times New Roman" w:cs="Times New Roman"/>
                <w:sz w:val="18"/>
                <w:szCs w:val="18"/>
              </w:rPr>
            </w:pPr>
            <w:r w:rsidRPr="003D5FD8">
              <w:rPr>
                <w:rFonts w:ascii="Times New Roman" w:hAnsi="Times New Roman" w:cs="Times New Roman"/>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r>
    </w:tbl>
    <w:p w:rsidR="00494923" w:rsidRPr="003D5FD8" w:rsidRDefault="00494923" w:rsidP="0061354E">
      <w:pPr>
        <w:spacing w:after="0" w:line="240" w:lineRule="auto"/>
        <w:ind w:firstLine="709"/>
        <w:rPr>
          <w:rFonts w:ascii="Times New Roman" w:hAnsi="Times New Roman" w:cs="Times New Roman"/>
          <w:b/>
          <w:sz w:val="24"/>
          <w:szCs w:val="24"/>
        </w:rPr>
      </w:pPr>
    </w:p>
    <w:p w:rsidR="00494923" w:rsidRPr="003D5FD8" w:rsidRDefault="00494923" w:rsidP="0061354E">
      <w:pPr>
        <w:spacing w:after="0" w:line="240" w:lineRule="auto"/>
        <w:ind w:firstLine="709"/>
        <w:rPr>
          <w:rFonts w:ascii="Times New Roman" w:hAnsi="Times New Roman" w:cs="Times New Roman"/>
          <w:b/>
          <w:sz w:val="24"/>
          <w:szCs w:val="24"/>
        </w:rPr>
      </w:pPr>
      <w:r w:rsidRPr="003D5FD8">
        <w:rPr>
          <w:rFonts w:ascii="Times New Roman" w:hAnsi="Times New Roman" w:cs="Times New Roman"/>
          <w:b/>
          <w:sz w:val="24"/>
          <w:szCs w:val="24"/>
        </w:rPr>
        <w:t xml:space="preserve">2. Зона </w:t>
      </w:r>
      <w:proofErr w:type="spellStart"/>
      <w:r w:rsidRPr="003D5FD8">
        <w:rPr>
          <w:rFonts w:ascii="Times New Roman" w:hAnsi="Times New Roman" w:cs="Times New Roman"/>
          <w:b/>
          <w:sz w:val="24"/>
          <w:szCs w:val="24"/>
        </w:rPr>
        <w:t>сре</w:t>
      </w:r>
      <w:r w:rsidR="009A0822">
        <w:rPr>
          <w:rFonts w:ascii="Times New Roman" w:hAnsi="Times New Roman" w:cs="Times New Roman"/>
          <w:b/>
          <w:sz w:val="24"/>
          <w:szCs w:val="24"/>
        </w:rPr>
        <w:t>д</w:t>
      </w:r>
      <w:r w:rsidRPr="003D5FD8">
        <w:rPr>
          <w:rFonts w:ascii="Times New Roman" w:hAnsi="Times New Roman" w:cs="Times New Roman"/>
          <w:b/>
          <w:sz w:val="24"/>
          <w:szCs w:val="24"/>
        </w:rPr>
        <w:t>неэтажной</w:t>
      </w:r>
      <w:proofErr w:type="spellEnd"/>
      <w:r w:rsidRPr="003D5FD8">
        <w:rPr>
          <w:rFonts w:ascii="Times New Roman" w:hAnsi="Times New Roman" w:cs="Times New Roman"/>
          <w:b/>
          <w:sz w:val="24"/>
          <w:szCs w:val="24"/>
        </w:rPr>
        <w:t xml:space="preserve"> жилой застройки Ж-1</w:t>
      </w:r>
      <w:r w:rsidR="009E5C73">
        <w:rPr>
          <w:rFonts w:ascii="Times New Roman" w:hAnsi="Times New Roman" w:cs="Times New Roman"/>
          <w:b/>
          <w:sz w:val="24"/>
          <w:szCs w:val="24"/>
        </w:rPr>
        <w:t>.</w:t>
      </w:r>
    </w:p>
    <w:p w:rsidR="00494923" w:rsidRPr="003D5FD8" w:rsidRDefault="00494923" w:rsidP="0061354E">
      <w:pPr>
        <w:spacing w:after="0" w:line="240" w:lineRule="auto"/>
        <w:ind w:firstLine="709"/>
        <w:jc w:val="both"/>
        <w:rPr>
          <w:rFonts w:ascii="Times New Roman" w:hAnsi="Times New Roman" w:cs="Times New Roman"/>
          <w:sz w:val="24"/>
          <w:szCs w:val="24"/>
        </w:rPr>
      </w:pPr>
      <w:r w:rsidRPr="003D5FD8">
        <w:rPr>
          <w:rFonts w:ascii="Times New Roman" w:hAnsi="Times New Roman" w:cs="Times New Roman"/>
          <w:sz w:val="24"/>
          <w:szCs w:val="24"/>
        </w:rPr>
        <w:t>Зона срежнеэтажной жилой застройки – территории, застроенные или планируемые к застройке многоквартирными жилыми домами высотой не выше восьми надземных этажей, а также размещения сопутствующих объектов повседневного обслуживания.</w:t>
      </w:r>
    </w:p>
    <w:p w:rsidR="00494923" w:rsidRPr="003D5FD8" w:rsidRDefault="00494923" w:rsidP="0061354E">
      <w:pPr>
        <w:spacing w:after="0" w:line="240" w:lineRule="auto"/>
        <w:ind w:firstLine="709"/>
        <w:rPr>
          <w:rFonts w:ascii="Times New Roman" w:hAnsi="Times New Roman" w:cs="Times New Roman"/>
          <w:b/>
          <w:sz w:val="24"/>
          <w:szCs w:val="24"/>
        </w:rPr>
      </w:pPr>
      <w:r w:rsidRPr="003D5FD8">
        <w:rPr>
          <w:rFonts w:ascii="Times New Roman" w:hAnsi="Times New Roman" w:cs="Times New Roman"/>
          <w:b/>
          <w:sz w:val="24"/>
          <w:szCs w:val="24"/>
        </w:rPr>
        <w:t>Основные виды разрешенного использования недвижимости:</w:t>
      </w:r>
    </w:p>
    <w:tbl>
      <w:tblPr>
        <w:tblStyle w:val="a3"/>
        <w:tblW w:w="0" w:type="auto"/>
        <w:tblLook w:val="04A0" w:firstRow="1" w:lastRow="0" w:firstColumn="1" w:lastColumn="0" w:noHBand="0" w:noVBand="1"/>
      </w:tblPr>
      <w:tblGrid>
        <w:gridCol w:w="458"/>
        <w:gridCol w:w="696"/>
        <w:gridCol w:w="2883"/>
        <w:gridCol w:w="6952"/>
      </w:tblGrid>
      <w:tr w:rsidR="003D5FD8" w:rsidRPr="003D5FD8" w:rsidTr="00494923">
        <w:tc>
          <w:tcPr>
            <w:tcW w:w="458" w:type="dxa"/>
          </w:tcPr>
          <w:p w:rsidR="00494923" w:rsidRPr="003D5FD8" w:rsidRDefault="00494923" w:rsidP="0061354E">
            <w:pPr>
              <w:jc w:val="center"/>
              <w:rPr>
                <w:rFonts w:ascii="Times New Roman" w:hAnsi="Times New Roman" w:cs="Times New Roman"/>
                <w:b/>
                <w:sz w:val="24"/>
                <w:szCs w:val="24"/>
              </w:rPr>
            </w:pPr>
            <w:r w:rsidRPr="003D5FD8">
              <w:rPr>
                <w:rFonts w:ascii="Times New Roman" w:hAnsi="Times New Roman" w:cs="Times New Roman"/>
                <w:b/>
                <w:sz w:val="24"/>
                <w:szCs w:val="24"/>
              </w:rPr>
              <w:t>№</w:t>
            </w:r>
          </w:p>
        </w:tc>
        <w:tc>
          <w:tcPr>
            <w:tcW w:w="696" w:type="dxa"/>
          </w:tcPr>
          <w:p w:rsidR="00494923" w:rsidRPr="003D5FD8" w:rsidRDefault="00494923" w:rsidP="0061354E">
            <w:pPr>
              <w:jc w:val="center"/>
              <w:rPr>
                <w:rFonts w:ascii="Times New Roman" w:hAnsi="Times New Roman" w:cs="Times New Roman"/>
                <w:b/>
                <w:sz w:val="24"/>
                <w:szCs w:val="24"/>
              </w:rPr>
            </w:pPr>
            <w:r w:rsidRPr="003D5FD8">
              <w:rPr>
                <w:rFonts w:ascii="Times New Roman" w:hAnsi="Times New Roman" w:cs="Times New Roman"/>
                <w:b/>
                <w:sz w:val="24"/>
                <w:szCs w:val="24"/>
              </w:rPr>
              <w:t>Код</w:t>
            </w:r>
          </w:p>
        </w:tc>
        <w:tc>
          <w:tcPr>
            <w:tcW w:w="3519" w:type="dxa"/>
          </w:tcPr>
          <w:p w:rsidR="00494923" w:rsidRPr="003D5FD8" w:rsidRDefault="00494923" w:rsidP="0061354E">
            <w:pPr>
              <w:jc w:val="center"/>
              <w:rPr>
                <w:rFonts w:ascii="Times New Roman" w:hAnsi="Times New Roman" w:cs="Times New Roman"/>
                <w:b/>
                <w:sz w:val="24"/>
                <w:szCs w:val="24"/>
              </w:rPr>
            </w:pPr>
            <w:r w:rsidRPr="003D5FD8">
              <w:rPr>
                <w:rFonts w:ascii="Times New Roman" w:hAnsi="Times New Roman" w:cs="Times New Roman"/>
                <w:b/>
                <w:sz w:val="24"/>
                <w:szCs w:val="24"/>
              </w:rPr>
              <w:t>Наименование вида разрешенного использования</w:t>
            </w:r>
          </w:p>
        </w:tc>
        <w:tc>
          <w:tcPr>
            <w:tcW w:w="10059" w:type="dxa"/>
          </w:tcPr>
          <w:p w:rsidR="00494923" w:rsidRPr="003D5FD8" w:rsidRDefault="00494923" w:rsidP="0061354E">
            <w:pPr>
              <w:jc w:val="center"/>
              <w:rPr>
                <w:rFonts w:ascii="Times New Roman" w:hAnsi="Times New Roman" w:cs="Times New Roman"/>
                <w:b/>
                <w:sz w:val="24"/>
                <w:szCs w:val="24"/>
              </w:rPr>
            </w:pPr>
            <w:r w:rsidRPr="003D5FD8">
              <w:rPr>
                <w:rFonts w:ascii="Times New Roman" w:hAnsi="Times New Roman" w:cs="Times New Roman"/>
                <w:b/>
                <w:sz w:val="24"/>
                <w:szCs w:val="24"/>
              </w:rPr>
              <w:t>Описание вида разрешенного использования</w:t>
            </w:r>
          </w:p>
        </w:tc>
      </w:tr>
      <w:tr w:rsidR="003D5FD8" w:rsidRPr="003D5FD8" w:rsidTr="00494923">
        <w:tc>
          <w:tcPr>
            <w:tcW w:w="458" w:type="dxa"/>
          </w:tcPr>
          <w:p w:rsidR="00494923" w:rsidRPr="003D5FD8" w:rsidRDefault="00494923" w:rsidP="0061354E">
            <w:pPr>
              <w:rPr>
                <w:rFonts w:ascii="Times New Roman" w:hAnsi="Times New Roman" w:cs="Times New Roman"/>
                <w:sz w:val="24"/>
                <w:szCs w:val="24"/>
              </w:rPr>
            </w:pPr>
            <w:r w:rsidRPr="003D5FD8">
              <w:rPr>
                <w:rFonts w:ascii="Times New Roman" w:hAnsi="Times New Roman" w:cs="Times New Roman"/>
                <w:sz w:val="24"/>
                <w:szCs w:val="24"/>
              </w:rPr>
              <w:t>1.</w:t>
            </w:r>
          </w:p>
        </w:tc>
        <w:tc>
          <w:tcPr>
            <w:tcW w:w="696" w:type="dxa"/>
          </w:tcPr>
          <w:p w:rsidR="00494923" w:rsidRPr="003D5FD8" w:rsidRDefault="00494923" w:rsidP="0061354E">
            <w:pPr>
              <w:rPr>
                <w:rFonts w:ascii="Times New Roman" w:hAnsi="Times New Roman" w:cs="Times New Roman"/>
                <w:sz w:val="24"/>
                <w:szCs w:val="24"/>
              </w:rPr>
            </w:pPr>
            <w:r w:rsidRPr="003D5FD8">
              <w:rPr>
                <w:rFonts w:ascii="Times New Roman" w:hAnsi="Times New Roman" w:cs="Times New Roman"/>
                <w:sz w:val="24"/>
                <w:szCs w:val="24"/>
              </w:rPr>
              <w:t>2.5</w:t>
            </w:r>
          </w:p>
        </w:tc>
        <w:tc>
          <w:tcPr>
            <w:tcW w:w="3519" w:type="dxa"/>
          </w:tcPr>
          <w:p w:rsidR="00494923" w:rsidRPr="003D5FD8" w:rsidRDefault="00494923" w:rsidP="0061354E">
            <w:pPr>
              <w:rPr>
                <w:rFonts w:ascii="Times New Roman" w:hAnsi="Times New Roman" w:cs="Times New Roman"/>
                <w:sz w:val="24"/>
                <w:szCs w:val="24"/>
              </w:rPr>
            </w:pPr>
            <w:r w:rsidRPr="003D5FD8">
              <w:rPr>
                <w:rFonts w:ascii="Times New Roman" w:hAnsi="Times New Roman" w:cs="Times New Roman"/>
                <w:sz w:val="24"/>
                <w:szCs w:val="24"/>
              </w:rPr>
              <w:t>Среднеэтажная жилая застройка</w:t>
            </w:r>
          </w:p>
        </w:tc>
        <w:tc>
          <w:tcPr>
            <w:tcW w:w="10059" w:type="dxa"/>
          </w:tcPr>
          <w:p w:rsidR="00494923" w:rsidRPr="003D5FD8" w:rsidRDefault="00494923" w:rsidP="0061354E">
            <w:pPr>
              <w:jc w:val="both"/>
              <w:rPr>
                <w:rFonts w:ascii="Times New Roman" w:hAnsi="Times New Roman" w:cs="Times New Roman"/>
                <w:sz w:val="18"/>
                <w:szCs w:val="18"/>
              </w:rPr>
            </w:pPr>
            <w:r w:rsidRPr="003D5FD8">
              <w:rPr>
                <w:rFonts w:ascii="Times New Roman" w:hAnsi="Times New Roman" w:cs="Times New Roman"/>
                <w:sz w:val="18"/>
                <w:szCs w:val="18"/>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494923" w:rsidRPr="003D5FD8" w:rsidRDefault="00494923" w:rsidP="0061354E">
            <w:pPr>
              <w:jc w:val="both"/>
              <w:rPr>
                <w:rFonts w:ascii="Times New Roman" w:hAnsi="Times New Roman" w:cs="Times New Roman"/>
                <w:sz w:val="18"/>
                <w:szCs w:val="18"/>
              </w:rPr>
            </w:pPr>
            <w:r w:rsidRPr="003D5FD8">
              <w:rPr>
                <w:rFonts w:ascii="Times New Roman" w:hAnsi="Times New Roman" w:cs="Times New Roman"/>
                <w:sz w:val="18"/>
                <w:szCs w:val="18"/>
              </w:rPr>
              <w:t>благоустройство и озеленение;</w:t>
            </w:r>
          </w:p>
          <w:p w:rsidR="00494923" w:rsidRPr="003D5FD8" w:rsidRDefault="00494923" w:rsidP="0061354E">
            <w:pPr>
              <w:jc w:val="both"/>
              <w:rPr>
                <w:rFonts w:ascii="Times New Roman" w:hAnsi="Times New Roman" w:cs="Times New Roman"/>
                <w:sz w:val="18"/>
                <w:szCs w:val="18"/>
              </w:rPr>
            </w:pPr>
            <w:r w:rsidRPr="003D5FD8">
              <w:rPr>
                <w:rFonts w:ascii="Times New Roman" w:hAnsi="Times New Roman" w:cs="Times New Roman"/>
                <w:sz w:val="18"/>
                <w:szCs w:val="18"/>
              </w:rPr>
              <w:t>размещение подземных гаражей и автостоянок;</w:t>
            </w:r>
          </w:p>
          <w:p w:rsidR="00494923" w:rsidRPr="003D5FD8" w:rsidRDefault="00494923" w:rsidP="0061354E">
            <w:pPr>
              <w:jc w:val="both"/>
              <w:rPr>
                <w:rFonts w:ascii="Times New Roman" w:hAnsi="Times New Roman" w:cs="Times New Roman"/>
                <w:sz w:val="18"/>
                <w:szCs w:val="18"/>
              </w:rPr>
            </w:pPr>
            <w:r w:rsidRPr="003D5FD8">
              <w:rPr>
                <w:rFonts w:ascii="Times New Roman" w:hAnsi="Times New Roman" w:cs="Times New Roman"/>
                <w:sz w:val="18"/>
                <w:szCs w:val="18"/>
              </w:rPr>
              <w:t>обустройство спортивных и детских площадок, площадок отдыха;</w:t>
            </w:r>
          </w:p>
          <w:p w:rsidR="00494923" w:rsidRPr="003D5FD8" w:rsidRDefault="00494923" w:rsidP="0061354E">
            <w:pPr>
              <w:jc w:val="both"/>
              <w:rPr>
                <w:rFonts w:ascii="Times New Roman" w:hAnsi="Times New Roman" w:cs="Times New Roman"/>
                <w:sz w:val="18"/>
                <w:szCs w:val="18"/>
              </w:rPr>
            </w:pPr>
            <w:r w:rsidRPr="003D5FD8">
              <w:rPr>
                <w:rFonts w:ascii="Times New Roman" w:hAnsi="Times New Roman" w:cs="Times New Roman"/>
                <w:sz w:val="18"/>
                <w:szCs w:val="18"/>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r>
      <w:tr w:rsidR="003D5FD8" w:rsidRPr="003D5FD8" w:rsidTr="00494923">
        <w:tc>
          <w:tcPr>
            <w:tcW w:w="458" w:type="dxa"/>
          </w:tcPr>
          <w:p w:rsidR="00494923" w:rsidRPr="003D5FD8" w:rsidRDefault="00494923" w:rsidP="0061354E">
            <w:pPr>
              <w:rPr>
                <w:rFonts w:ascii="Times New Roman" w:hAnsi="Times New Roman" w:cs="Times New Roman"/>
                <w:sz w:val="24"/>
                <w:szCs w:val="24"/>
              </w:rPr>
            </w:pPr>
            <w:r w:rsidRPr="003D5FD8">
              <w:rPr>
                <w:rFonts w:ascii="Times New Roman" w:hAnsi="Times New Roman" w:cs="Times New Roman"/>
                <w:sz w:val="24"/>
                <w:szCs w:val="24"/>
              </w:rPr>
              <w:t>2.</w:t>
            </w:r>
          </w:p>
        </w:tc>
        <w:tc>
          <w:tcPr>
            <w:tcW w:w="696" w:type="dxa"/>
          </w:tcPr>
          <w:p w:rsidR="00494923" w:rsidRPr="003D5FD8" w:rsidRDefault="00494923" w:rsidP="0061354E">
            <w:pPr>
              <w:rPr>
                <w:rFonts w:ascii="Times New Roman" w:hAnsi="Times New Roman" w:cs="Times New Roman"/>
                <w:sz w:val="24"/>
                <w:szCs w:val="24"/>
              </w:rPr>
            </w:pPr>
            <w:r w:rsidRPr="003D5FD8">
              <w:rPr>
                <w:rFonts w:ascii="Times New Roman" w:hAnsi="Times New Roman" w:cs="Times New Roman"/>
                <w:sz w:val="24"/>
                <w:szCs w:val="24"/>
              </w:rPr>
              <w:t>3.5.1</w:t>
            </w:r>
          </w:p>
        </w:tc>
        <w:tc>
          <w:tcPr>
            <w:tcW w:w="3519" w:type="dxa"/>
          </w:tcPr>
          <w:p w:rsidR="00494923" w:rsidRPr="003D5FD8" w:rsidRDefault="00494923" w:rsidP="0061354E">
            <w:pPr>
              <w:rPr>
                <w:rFonts w:ascii="Times New Roman" w:hAnsi="Times New Roman" w:cs="Times New Roman"/>
                <w:sz w:val="24"/>
                <w:szCs w:val="24"/>
              </w:rPr>
            </w:pPr>
            <w:r w:rsidRPr="003D5FD8">
              <w:rPr>
                <w:rFonts w:ascii="Times New Roman" w:hAnsi="Times New Roman" w:cs="Times New Roman"/>
                <w:sz w:val="24"/>
                <w:szCs w:val="24"/>
              </w:rPr>
              <w:t>Дошкольное, начальное и среднее общее образование</w:t>
            </w:r>
          </w:p>
        </w:tc>
        <w:tc>
          <w:tcPr>
            <w:tcW w:w="10059" w:type="dxa"/>
          </w:tcPr>
          <w:p w:rsidR="00494923" w:rsidRPr="003D5FD8" w:rsidRDefault="00494923" w:rsidP="0061354E">
            <w:pPr>
              <w:jc w:val="both"/>
              <w:rPr>
                <w:rFonts w:ascii="Times New Roman" w:hAnsi="Times New Roman" w:cs="Times New Roman"/>
                <w:sz w:val="18"/>
                <w:szCs w:val="18"/>
              </w:rPr>
            </w:pPr>
            <w:r w:rsidRPr="003D5FD8">
              <w:rPr>
                <w:rFonts w:ascii="Times New Roman" w:hAnsi="Times New Roman" w:cs="Times New Roman"/>
                <w:sz w:val="18"/>
                <w:szCs w:val="18"/>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r>
      <w:tr w:rsidR="003D5FD8" w:rsidRPr="003D5FD8" w:rsidTr="00494923">
        <w:tc>
          <w:tcPr>
            <w:tcW w:w="458" w:type="dxa"/>
          </w:tcPr>
          <w:p w:rsidR="00494923" w:rsidRPr="003D5FD8" w:rsidRDefault="00494923" w:rsidP="0061354E">
            <w:pPr>
              <w:rPr>
                <w:rFonts w:ascii="Times New Roman" w:hAnsi="Times New Roman" w:cs="Times New Roman"/>
                <w:sz w:val="24"/>
                <w:szCs w:val="24"/>
              </w:rPr>
            </w:pPr>
            <w:r w:rsidRPr="003D5FD8">
              <w:rPr>
                <w:rFonts w:ascii="Times New Roman" w:hAnsi="Times New Roman" w:cs="Times New Roman"/>
                <w:sz w:val="24"/>
                <w:szCs w:val="24"/>
              </w:rPr>
              <w:t>3.</w:t>
            </w:r>
          </w:p>
        </w:tc>
        <w:tc>
          <w:tcPr>
            <w:tcW w:w="696" w:type="dxa"/>
          </w:tcPr>
          <w:p w:rsidR="00494923" w:rsidRPr="003D5FD8" w:rsidRDefault="00494923" w:rsidP="0061354E">
            <w:pPr>
              <w:rPr>
                <w:rFonts w:ascii="Times New Roman" w:hAnsi="Times New Roman" w:cs="Times New Roman"/>
                <w:sz w:val="24"/>
                <w:szCs w:val="24"/>
              </w:rPr>
            </w:pPr>
            <w:r w:rsidRPr="003D5FD8">
              <w:rPr>
                <w:rFonts w:ascii="Times New Roman" w:hAnsi="Times New Roman" w:cs="Times New Roman"/>
                <w:sz w:val="24"/>
                <w:szCs w:val="24"/>
              </w:rPr>
              <w:t>3.1</w:t>
            </w:r>
          </w:p>
        </w:tc>
        <w:tc>
          <w:tcPr>
            <w:tcW w:w="3519" w:type="dxa"/>
          </w:tcPr>
          <w:p w:rsidR="00494923" w:rsidRPr="003D5FD8" w:rsidRDefault="00494923" w:rsidP="0061354E">
            <w:pPr>
              <w:rPr>
                <w:rFonts w:ascii="Times New Roman" w:hAnsi="Times New Roman" w:cs="Times New Roman"/>
                <w:sz w:val="24"/>
                <w:szCs w:val="24"/>
              </w:rPr>
            </w:pPr>
            <w:r w:rsidRPr="003D5FD8">
              <w:rPr>
                <w:rFonts w:ascii="Times New Roman" w:hAnsi="Times New Roman" w:cs="Times New Roman"/>
                <w:sz w:val="24"/>
                <w:szCs w:val="24"/>
              </w:rPr>
              <w:t>Коммунальное обслуживание</w:t>
            </w:r>
          </w:p>
        </w:tc>
        <w:tc>
          <w:tcPr>
            <w:tcW w:w="10059" w:type="dxa"/>
          </w:tcPr>
          <w:p w:rsidR="00494923" w:rsidRPr="003D5FD8" w:rsidRDefault="00494923" w:rsidP="0061354E">
            <w:pPr>
              <w:jc w:val="both"/>
              <w:rPr>
                <w:rFonts w:ascii="Times New Roman" w:hAnsi="Times New Roman" w:cs="Times New Roman"/>
                <w:sz w:val="18"/>
                <w:szCs w:val="18"/>
              </w:rPr>
            </w:pPr>
            <w:r w:rsidRPr="003D5FD8">
              <w:rPr>
                <w:rFonts w:ascii="Times New Roman" w:hAnsi="Times New Roman" w:cs="Times New Roman"/>
                <w:sz w:val="18"/>
                <w:szCs w:val="1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3D5FD8" w:rsidRPr="003D5FD8" w:rsidTr="00494923">
        <w:tc>
          <w:tcPr>
            <w:tcW w:w="458" w:type="dxa"/>
          </w:tcPr>
          <w:p w:rsidR="00494923" w:rsidRPr="003D5FD8" w:rsidRDefault="00494923" w:rsidP="0061354E">
            <w:pPr>
              <w:rPr>
                <w:rFonts w:ascii="Times New Roman" w:hAnsi="Times New Roman" w:cs="Times New Roman"/>
                <w:sz w:val="24"/>
                <w:szCs w:val="24"/>
              </w:rPr>
            </w:pPr>
            <w:r w:rsidRPr="003D5FD8">
              <w:rPr>
                <w:rFonts w:ascii="Times New Roman" w:hAnsi="Times New Roman" w:cs="Times New Roman"/>
                <w:sz w:val="24"/>
                <w:szCs w:val="24"/>
              </w:rPr>
              <w:t>4.</w:t>
            </w:r>
          </w:p>
        </w:tc>
        <w:tc>
          <w:tcPr>
            <w:tcW w:w="696" w:type="dxa"/>
          </w:tcPr>
          <w:p w:rsidR="00494923" w:rsidRPr="003D5FD8" w:rsidRDefault="00494923" w:rsidP="0061354E">
            <w:pPr>
              <w:rPr>
                <w:rFonts w:ascii="Times New Roman" w:hAnsi="Times New Roman" w:cs="Times New Roman"/>
                <w:sz w:val="24"/>
                <w:szCs w:val="24"/>
              </w:rPr>
            </w:pPr>
            <w:r w:rsidRPr="003D5FD8">
              <w:rPr>
                <w:rFonts w:ascii="Times New Roman" w:hAnsi="Times New Roman" w:cs="Times New Roman"/>
                <w:sz w:val="24"/>
                <w:szCs w:val="24"/>
              </w:rPr>
              <w:t>3.8</w:t>
            </w:r>
          </w:p>
        </w:tc>
        <w:tc>
          <w:tcPr>
            <w:tcW w:w="3519" w:type="dxa"/>
          </w:tcPr>
          <w:p w:rsidR="00494923" w:rsidRPr="003D5FD8" w:rsidRDefault="00494923" w:rsidP="0061354E">
            <w:pPr>
              <w:rPr>
                <w:rFonts w:ascii="Times New Roman" w:hAnsi="Times New Roman" w:cs="Times New Roman"/>
                <w:sz w:val="24"/>
                <w:szCs w:val="24"/>
              </w:rPr>
            </w:pPr>
            <w:r w:rsidRPr="003D5FD8">
              <w:rPr>
                <w:rFonts w:ascii="Times New Roman" w:hAnsi="Times New Roman" w:cs="Times New Roman"/>
                <w:sz w:val="24"/>
                <w:szCs w:val="24"/>
              </w:rPr>
              <w:t>Общественное управление</w:t>
            </w:r>
          </w:p>
        </w:tc>
        <w:tc>
          <w:tcPr>
            <w:tcW w:w="10059" w:type="dxa"/>
          </w:tcPr>
          <w:p w:rsidR="00494923" w:rsidRPr="003D5FD8" w:rsidRDefault="00494923" w:rsidP="0061354E">
            <w:pPr>
              <w:jc w:val="both"/>
              <w:rPr>
                <w:rFonts w:ascii="Times New Roman" w:hAnsi="Times New Roman" w:cs="Times New Roman"/>
                <w:sz w:val="18"/>
                <w:szCs w:val="18"/>
              </w:rPr>
            </w:pPr>
            <w:r w:rsidRPr="003D5FD8">
              <w:rPr>
                <w:rFonts w:ascii="Times New Roman" w:hAnsi="Times New Roman" w:cs="Times New Roman"/>
                <w:sz w:val="18"/>
                <w:szCs w:val="18"/>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494923" w:rsidRPr="003D5FD8" w:rsidRDefault="00494923" w:rsidP="0061354E">
            <w:pPr>
              <w:jc w:val="both"/>
              <w:rPr>
                <w:rFonts w:ascii="Times New Roman" w:hAnsi="Times New Roman" w:cs="Times New Roman"/>
                <w:sz w:val="18"/>
                <w:szCs w:val="18"/>
              </w:rPr>
            </w:pPr>
            <w:r w:rsidRPr="003D5FD8">
              <w:rPr>
                <w:rFonts w:ascii="Times New Roman" w:hAnsi="Times New Roman" w:cs="Times New Roman"/>
                <w:sz w:val="18"/>
                <w:szCs w:val="18"/>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494923" w:rsidRPr="003D5FD8" w:rsidRDefault="00494923" w:rsidP="0061354E">
            <w:pPr>
              <w:jc w:val="both"/>
              <w:rPr>
                <w:rFonts w:ascii="Times New Roman" w:hAnsi="Times New Roman" w:cs="Times New Roman"/>
                <w:sz w:val="18"/>
                <w:szCs w:val="18"/>
              </w:rPr>
            </w:pPr>
            <w:r w:rsidRPr="003D5FD8">
              <w:rPr>
                <w:rFonts w:ascii="Times New Roman" w:hAnsi="Times New Roman" w:cs="Times New Roman"/>
                <w:sz w:val="18"/>
                <w:szCs w:val="18"/>
              </w:rPr>
              <w:t>размещение объектов капитального строительства для дипломатических представительств иностранных государств и консульских учреждений в Российской Федерации.</w:t>
            </w:r>
          </w:p>
        </w:tc>
      </w:tr>
      <w:tr w:rsidR="009E7697" w:rsidRPr="003D5FD8" w:rsidTr="00494923">
        <w:tc>
          <w:tcPr>
            <w:tcW w:w="458" w:type="dxa"/>
          </w:tcPr>
          <w:p w:rsidR="009E7697" w:rsidRPr="003D5FD8" w:rsidRDefault="009E7697" w:rsidP="0061354E">
            <w:pPr>
              <w:rPr>
                <w:rFonts w:ascii="Times New Roman" w:hAnsi="Times New Roman" w:cs="Times New Roman"/>
                <w:sz w:val="24"/>
                <w:szCs w:val="24"/>
              </w:rPr>
            </w:pPr>
            <w:r>
              <w:rPr>
                <w:rFonts w:ascii="Times New Roman" w:hAnsi="Times New Roman" w:cs="Times New Roman"/>
                <w:sz w:val="24"/>
                <w:szCs w:val="24"/>
              </w:rPr>
              <w:t>5.</w:t>
            </w:r>
          </w:p>
        </w:tc>
        <w:tc>
          <w:tcPr>
            <w:tcW w:w="696" w:type="dxa"/>
          </w:tcPr>
          <w:p w:rsidR="009E7697" w:rsidRPr="003D5FD8" w:rsidRDefault="009E7697" w:rsidP="0061354E">
            <w:pPr>
              <w:rPr>
                <w:rFonts w:ascii="Times New Roman" w:hAnsi="Times New Roman" w:cs="Times New Roman"/>
                <w:sz w:val="24"/>
                <w:szCs w:val="24"/>
              </w:rPr>
            </w:pPr>
            <w:r>
              <w:rPr>
                <w:rFonts w:ascii="Times New Roman" w:hAnsi="Times New Roman" w:cs="Times New Roman"/>
                <w:sz w:val="24"/>
                <w:szCs w:val="24"/>
              </w:rPr>
              <w:t>4.4</w:t>
            </w:r>
          </w:p>
        </w:tc>
        <w:tc>
          <w:tcPr>
            <w:tcW w:w="3519" w:type="dxa"/>
          </w:tcPr>
          <w:p w:rsidR="009E7697" w:rsidRPr="003D5FD8" w:rsidRDefault="009E7697" w:rsidP="0061354E">
            <w:pPr>
              <w:rPr>
                <w:rFonts w:ascii="Times New Roman" w:hAnsi="Times New Roman" w:cs="Times New Roman"/>
                <w:sz w:val="24"/>
                <w:szCs w:val="24"/>
              </w:rPr>
            </w:pPr>
            <w:r>
              <w:rPr>
                <w:rFonts w:ascii="Times New Roman" w:hAnsi="Times New Roman" w:cs="Times New Roman"/>
                <w:sz w:val="24"/>
                <w:szCs w:val="24"/>
              </w:rPr>
              <w:t>Магазины</w:t>
            </w:r>
          </w:p>
        </w:tc>
        <w:tc>
          <w:tcPr>
            <w:tcW w:w="10059" w:type="dxa"/>
          </w:tcPr>
          <w:p w:rsidR="009E7697" w:rsidRPr="003D5FD8" w:rsidRDefault="009E7697" w:rsidP="0061354E">
            <w:pPr>
              <w:jc w:val="both"/>
              <w:rPr>
                <w:rFonts w:ascii="Times New Roman" w:hAnsi="Times New Roman" w:cs="Times New Roman"/>
                <w:sz w:val="18"/>
                <w:szCs w:val="18"/>
              </w:rPr>
            </w:pPr>
            <w:r w:rsidRPr="009E7697">
              <w:rPr>
                <w:rFonts w:ascii="Times New Roman" w:hAnsi="Times New Roman" w:cs="Times New Roman"/>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3D5FD8" w:rsidRPr="003D5FD8" w:rsidTr="00494923">
        <w:tc>
          <w:tcPr>
            <w:tcW w:w="458" w:type="dxa"/>
          </w:tcPr>
          <w:p w:rsidR="00494923" w:rsidRPr="003D5FD8" w:rsidRDefault="009E7697" w:rsidP="0061354E">
            <w:pPr>
              <w:rPr>
                <w:rFonts w:ascii="Times New Roman" w:hAnsi="Times New Roman" w:cs="Times New Roman"/>
                <w:sz w:val="24"/>
                <w:szCs w:val="24"/>
              </w:rPr>
            </w:pPr>
            <w:r>
              <w:rPr>
                <w:rFonts w:ascii="Times New Roman" w:hAnsi="Times New Roman" w:cs="Times New Roman"/>
                <w:sz w:val="24"/>
                <w:szCs w:val="24"/>
              </w:rPr>
              <w:t>6</w:t>
            </w:r>
            <w:r w:rsidR="00494923" w:rsidRPr="003D5FD8">
              <w:rPr>
                <w:rFonts w:ascii="Times New Roman" w:hAnsi="Times New Roman" w:cs="Times New Roman"/>
                <w:sz w:val="24"/>
                <w:szCs w:val="24"/>
              </w:rPr>
              <w:t>.</w:t>
            </w:r>
          </w:p>
        </w:tc>
        <w:tc>
          <w:tcPr>
            <w:tcW w:w="696" w:type="dxa"/>
          </w:tcPr>
          <w:p w:rsidR="00494923" w:rsidRPr="003D5FD8" w:rsidRDefault="00494923" w:rsidP="0061354E">
            <w:pPr>
              <w:rPr>
                <w:rFonts w:ascii="Times New Roman" w:hAnsi="Times New Roman" w:cs="Times New Roman"/>
                <w:sz w:val="24"/>
                <w:szCs w:val="24"/>
              </w:rPr>
            </w:pPr>
            <w:r w:rsidRPr="003D5FD8">
              <w:rPr>
                <w:rFonts w:ascii="Times New Roman" w:hAnsi="Times New Roman" w:cs="Times New Roman"/>
                <w:sz w:val="24"/>
                <w:szCs w:val="24"/>
              </w:rPr>
              <w:t>4.7</w:t>
            </w:r>
          </w:p>
        </w:tc>
        <w:tc>
          <w:tcPr>
            <w:tcW w:w="3519" w:type="dxa"/>
          </w:tcPr>
          <w:p w:rsidR="00494923" w:rsidRPr="003D5FD8" w:rsidRDefault="00494923" w:rsidP="0061354E">
            <w:pPr>
              <w:rPr>
                <w:rFonts w:ascii="Times New Roman" w:hAnsi="Times New Roman" w:cs="Times New Roman"/>
                <w:sz w:val="24"/>
                <w:szCs w:val="24"/>
              </w:rPr>
            </w:pPr>
            <w:r w:rsidRPr="003D5FD8">
              <w:rPr>
                <w:rFonts w:ascii="Times New Roman" w:hAnsi="Times New Roman" w:cs="Times New Roman"/>
                <w:sz w:val="24"/>
                <w:szCs w:val="24"/>
              </w:rPr>
              <w:t>Гостиничное обслуживание</w:t>
            </w:r>
          </w:p>
        </w:tc>
        <w:tc>
          <w:tcPr>
            <w:tcW w:w="10059" w:type="dxa"/>
          </w:tcPr>
          <w:p w:rsidR="00494923" w:rsidRPr="003D5FD8" w:rsidRDefault="00494923" w:rsidP="0061354E">
            <w:pPr>
              <w:jc w:val="both"/>
              <w:rPr>
                <w:rFonts w:ascii="Times New Roman" w:hAnsi="Times New Roman" w:cs="Times New Roman"/>
                <w:sz w:val="18"/>
                <w:szCs w:val="18"/>
              </w:rPr>
            </w:pPr>
            <w:r w:rsidRPr="003D5FD8">
              <w:rPr>
                <w:rFonts w:ascii="Times New Roman" w:hAnsi="Times New Roman" w:cs="Times New Roman"/>
                <w:sz w:val="18"/>
                <w:szCs w:val="18"/>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3D5FD8" w:rsidRPr="003D5FD8" w:rsidTr="00494923">
        <w:tc>
          <w:tcPr>
            <w:tcW w:w="458" w:type="dxa"/>
          </w:tcPr>
          <w:p w:rsidR="00494923" w:rsidRPr="003D5FD8" w:rsidRDefault="009E7697" w:rsidP="0061354E">
            <w:pPr>
              <w:rPr>
                <w:rFonts w:ascii="Times New Roman" w:hAnsi="Times New Roman" w:cs="Times New Roman"/>
                <w:sz w:val="24"/>
                <w:szCs w:val="24"/>
              </w:rPr>
            </w:pPr>
            <w:r>
              <w:rPr>
                <w:rFonts w:ascii="Times New Roman" w:hAnsi="Times New Roman" w:cs="Times New Roman"/>
                <w:sz w:val="24"/>
                <w:szCs w:val="24"/>
              </w:rPr>
              <w:t>7</w:t>
            </w:r>
            <w:r w:rsidR="00494923" w:rsidRPr="003D5FD8">
              <w:rPr>
                <w:rFonts w:ascii="Times New Roman" w:hAnsi="Times New Roman" w:cs="Times New Roman"/>
                <w:sz w:val="24"/>
                <w:szCs w:val="24"/>
              </w:rPr>
              <w:t>.</w:t>
            </w:r>
          </w:p>
        </w:tc>
        <w:tc>
          <w:tcPr>
            <w:tcW w:w="696" w:type="dxa"/>
          </w:tcPr>
          <w:p w:rsidR="00494923" w:rsidRPr="003D5FD8" w:rsidRDefault="00494923" w:rsidP="0061354E">
            <w:pPr>
              <w:rPr>
                <w:rFonts w:ascii="Times New Roman" w:hAnsi="Times New Roman" w:cs="Times New Roman"/>
                <w:sz w:val="24"/>
                <w:szCs w:val="24"/>
              </w:rPr>
            </w:pPr>
            <w:r w:rsidRPr="003D5FD8">
              <w:rPr>
                <w:rFonts w:ascii="Times New Roman" w:hAnsi="Times New Roman" w:cs="Times New Roman"/>
                <w:sz w:val="24"/>
                <w:szCs w:val="24"/>
              </w:rPr>
              <w:t>12.0</w:t>
            </w:r>
          </w:p>
        </w:tc>
        <w:tc>
          <w:tcPr>
            <w:tcW w:w="3519" w:type="dxa"/>
          </w:tcPr>
          <w:p w:rsidR="00494923" w:rsidRPr="003D5FD8" w:rsidRDefault="00494923" w:rsidP="0061354E">
            <w:pPr>
              <w:rPr>
                <w:rFonts w:ascii="Times New Roman" w:hAnsi="Times New Roman" w:cs="Times New Roman"/>
                <w:sz w:val="24"/>
                <w:szCs w:val="24"/>
              </w:rPr>
            </w:pPr>
            <w:r w:rsidRPr="003D5FD8">
              <w:rPr>
                <w:rFonts w:ascii="Times New Roman" w:hAnsi="Times New Roman" w:cs="Times New Roman"/>
                <w:sz w:val="24"/>
                <w:szCs w:val="24"/>
              </w:rPr>
              <w:t>Земельные участки (территории) общего пользования</w:t>
            </w:r>
          </w:p>
        </w:tc>
        <w:tc>
          <w:tcPr>
            <w:tcW w:w="10059" w:type="dxa"/>
          </w:tcPr>
          <w:p w:rsidR="00494923" w:rsidRPr="003D5FD8" w:rsidRDefault="00494923" w:rsidP="0061354E">
            <w:pPr>
              <w:jc w:val="both"/>
              <w:rPr>
                <w:rFonts w:ascii="Times New Roman" w:hAnsi="Times New Roman" w:cs="Times New Roman"/>
                <w:sz w:val="18"/>
                <w:szCs w:val="18"/>
              </w:rPr>
            </w:pPr>
            <w:r w:rsidRPr="003D5FD8">
              <w:rPr>
                <w:rFonts w:ascii="Times New Roman" w:hAnsi="Times New Roman" w:cs="Times New Roman"/>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bl>
    <w:p w:rsidR="00494923" w:rsidRPr="003D5FD8" w:rsidRDefault="00494923" w:rsidP="0061354E">
      <w:pPr>
        <w:spacing w:after="0" w:line="240" w:lineRule="auto"/>
        <w:ind w:firstLine="709"/>
        <w:rPr>
          <w:rFonts w:ascii="Times New Roman" w:hAnsi="Times New Roman" w:cs="Times New Roman"/>
          <w:b/>
          <w:sz w:val="24"/>
          <w:szCs w:val="24"/>
        </w:rPr>
      </w:pPr>
      <w:r w:rsidRPr="003D5FD8">
        <w:rPr>
          <w:rFonts w:ascii="Times New Roman" w:hAnsi="Times New Roman" w:cs="Times New Roman"/>
          <w:b/>
          <w:sz w:val="24"/>
          <w:szCs w:val="24"/>
        </w:rPr>
        <w:t>Вспомогательные виды разрешенного использования:</w:t>
      </w:r>
    </w:p>
    <w:tbl>
      <w:tblPr>
        <w:tblStyle w:val="a3"/>
        <w:tblW w:w="0" w:type="auto"/>
        <w:tblLook w:val="04A0" w:firstRow="1" w:lastRow="0" w:firstColumn="1" w:lastColumn="0" w:noHBand="0" w:noVBand="1"/>
      </w:tblPr>
      <w:tblGrid>
        <w:gridCol w:w="459"/>
        <w:gridCol w:w="656"/>
        <w:gridCol w:w="2907"/>
        <w:gridCol w:w="6967"/>
      </w:tblGrid>
      <w:tr w:rsidR="003D5FD8" w:rsidRPr="003D5FD8" w:rsidTr="00494923">
        <w:tc>
          <w:tcPr>
            <w:tcW w:w="458" w:type="dxa"/>
          </w:tcPr>
          <w:p w:rsidR="00494923" w:rsidRPr="003D5FD8" w:rsidRDefault="00494923" w:rsidP="0061354E">
            <w:pPr>
              <w:jc w:val="center"/>
              <w:rPr>
                <w:rFonts w:ascii="Times New Roman" w:hAnsi="Times New Roman" w:cs="Times New Roman"/>
                <w:b/>
                <w:sz w:val="24"/>
                <w:szCs w:val="24"/>
              </w:rPr>
            </w:pPr>
            <w:r w:rsidRPr="003D5FD8">
              <w:rPr>
                <w:rFonts w:ascii="Times New Roman" w:hAnsi="Times New Roman" w:cs="Times New Roman"/>
                <w:b/>
                <w:sz w:val="24"/>
                <w:szCs w:val="24"/>
              </w:rPr>
              <w:t>№</w:t>
            </w:r>
          </w:p>
        </w:tc>
        <w:tc>
          <w:tcPr>
            <w:tcW w:w="671" w:type="dxa"/>
          </w:tcPr>
          <w:p w:rsidR="00494923" w:rsidRPr="003D5FD8" w:rsidRDefault="00494923" w:rsidP="0061354E">
            <w:pPr>
              <w:jc w:val="center"/>
              <w:rPr>
                <w:rFonts w:ascii="Times New Roman" w:hAnsi="Times New Roman" w:cs="Times New Roman"/>
                <w:b/>
                <w:sz w:val="24"/>
                <w:szCs w:val="24"/>
              </w:rPr>
            </w:pPr>
            <w:r w:rsidRPr="003D5FD8">
              <w:rPr>
                <w:rFonts w:ascii="Times New Roman" w:hAnsi="Times New Roman" w:cs="Times New Roman"/>
                <w:b/>
                <w:sz w:val="24"/>
                <w:szCs w:val="24"/>
              </w:rPr>
              <w:t>Код</w:t>
            </w:r>
          </w:p>
        </w:tc>
        <w:tc>
          <w:tcPr>
            <w:tcW w:w="3544" w:type="dxa"/>
          </w:tcPr>
          <w:p w:rsidR="00494923" w:rsidRPr="003D5FD8" w:rsidRDefault="00494923" w:rsidP="0061354E">
            <w:pPr>
              <w:jc w:val="center"/>
              <w:rPr>
                <w:rFonts w:ascii="Times New Roman" w:hAnsi="Times New Roman" w:cs="Times New Roman"/>
                <w:b/>
                <w:sz w:val="24"/>
                <w:szCs w:val="24"/>
              </w:rPr>
            </w:pPr>
            <w:r w:rsidRPr="003D5FD8">
              <w:rPr>
                <w:rFonts w:ascii="Times New Roman" w:hAnsi="Times New Roman" w:cs="Times New Roman"/>
                <w:b/>
                <w:sz w:val="24"/>
                <w:szCs w:val="24"/>
              </w:rPr>
              <w:t>Наименование вида разрешенного использования</w:t>
            </w:r>
          </w:p>
        </w:tc>
        <w:tc>
          <w:tcPr>
            <w:tcW w:w="10059" w:type="dxa"/>
          </w:tcPr>
          <w:p w:rsidR="00494923" w:rsidRPr="003D5FD8" w:rsidRDefault="00494923" w:rsidP="0061354E">
            <w:pPr>
              <w:jc w:val="center"/>
              <w:rPr>
                <w:rFonts w:ascii="Times New Roman" w:hAnsi="Times New Roman" w:cs="Times New Roman"/>
                <w:b/>
                <w:sz w:val="24"/>
                <w:szCs w:val="24"/>
              </w:rPr>
            </w:pPr>
            <w:r w:rsidRPr="003D5FD8">
              <w:rPr>
                <w:rFonts w:ascii="Times New Roman" w:hAnsi="Times New Roman" w:cs="Times New Roman"/>
                <w:b/>
                <w:sz w:val="24"/>
                <w:szCs w:val="24"/>
              </w:rPr>
              <w:t>Описание вида разрешенного использования</w:t>
            </w:r>
          </w:p>
        </w:tc>
      </w:tr>
      <w:tr w:rsidR="003D5FD8" w:rsidRPr="003D5FD8" w:rsidTr="00494923">
        <w:tc>
          <w:tcPr>
            <w:tcW w:w="458" w:type="dxa"/>
          </w:tcPr>
          <w:p w:rsidR="00494923" w:rsidRPr="003D5FD8" w:rsidRDefault="00494923" w:rsidP="0061354E">
            <w:pPr>
              <w:rPr>
                <w:rFonts w:ascii="Times New Roman" w:hAnsi="Times New Roman" w:cs="Times New Roman"/>
                <w:sz w:val="24"/>
                <w:szCs w:val="24"/>
              </w:rPr>
            </w:pPr>
            <w:r w:rsidRPr="003D5FD8">
              <w:rPr>
                <w:rFonts w:ascii="Times New Roman" w:hAnsi="Times New Roman" w:cs="Times New Roman"/>
                <w:sz w:val="24"/>
                <w:szCs w:val="24"/>
              </w:rPr>
              <w:t>1.</w:t>
            </w:r>
          </w:p>
        </w:tc>
        <w:tc>
          <w:tcPr>
            <w:tcW w:w="671" w:type="dxa"/>
          </w:tcPr>
          <w:p w:rsidR="00494923" w:rsidRPr="003D5FD8" w:rsidRDefault="00494923" w:rsidP="0061354E">
            <w:pPr>
              <w:rPr>
                <w:rFonts w:ascii="Times New Roman" w:hAnsi="Times New Roman" w:cs="Times New Roman"/>
                <w:sz w:val="24"/>
                <w:szCs w:val="24"/>
              </w:rPr>
            </w:pPr>
            <w:r w:rsidRPr="003D5FD8">
              <w:rPr>
                <w:rFonts w:ascii="Times New Roman" w:hAnsi="Times New Roman" w:cs="Times New Roman"/>
                <w:sz w:val="24"/>
                <w:szCs w:val="24"/>
              </w:rPr>
              <w:t>3.2</w:t>
            </w:r>
          </w:p>
        </w:tc>
        <w:tc>
          <w:tcPr>
            <w:tcW w:w="3544" w:type="dxa"/>
          </w:tcPr>
          <w:p w:rsidR="00494923" w:rsidRPr="003D5FD8" w:rsidRDefault="00494923" w:rsidP="0061354E">
            <w:pPr>
              <w:rPr>
                <w:rFonts w:ascii="Times New Roman" w:hAnsi="Times New Roman" w:cs="Times New Roman"/>
                <w:sz w:val="24"/>
                <w:szCs w:val="24"/>
              </w:rPr>
            </w:pPr>
            <w:r w:rsidRPr="003D5FD8">
              <w:rPr>
                <w:rFonts w:ascii="Times New Roman" w:hAnsi="Times New Roman" w:cs="Times New Roman"/>
                <w:sz w:val="24"/>
                <w:szCs w:val="24"/>
              </w:rPr>
              <w:t>Социальное обслуживание</w:t>
            </w:r>
          </w:p>
        </w:tc>
        <w:tc>
          <w:tcPr>
            <w:tcW w:w="10059" w:type="dxa"/>
          </w:tcPr>
          <w:p w:rsidR="00494923" w:rsidRPr="003D5FD8" w:rsidRDefault="00494923" w:rsidP="0061354E">
            <w:pPr>
              <w:jc w:val="both"/>
              <w:rPr>
                <w:rFonts w:ascii="Times New Roman" w:hAnsi="Times New Roman" w:cs="Times New Roman"/>
                <w:sz w:val="18"/>
                <w:szCs w:val="18"/>
              </w:rPr>
            </w:pPr>
            <w:r w:rsidRPr="003D5FD8">
              <w:rPr>
                <w:rFonts w:ascii="Times New Roman" w:hAnsi="Times New Roman" w:cs="Times New Roman"/>
                <w:sz w:val="18"/>
                <w:szCs w:val="18"/>
              </w:rPr>
              <w:t xml:space="preserve">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w:t>
            </w:r>
            <w:r w:rsidRPr="003D5FD8">
              <w:rPr>
                <w:rFonts w:ascii="Times New Roman" w:hAnsi="Times New Roman" w:cs="Times New Roman"/>
                <w:sz w:val="18"/>
                <w:szCs w:val="18"/>
              </w:rPr>
              <w:lastRenderedPageBreak/>
              <w:t>вопросам оказания социальной помощи и назначения социальных или пенсионных выплат);</w:t>
            </w:r>
          </w:p>
          <w:p w:rsidR="00494923" w:rsidRPr="003D5FD8" w:rsidRDefault="00494923" w:rsidP="0061354E">
            <w:pPr>
              <w:jc w:val="both"/>
              <w:rPr>
                <w:rFonts w:ascii="Times New Roman" w:hAnsi="Times New Roman" w:cs="Times New Roman"/>
                <w:sz w:val="18"/>
                <w:szCs w:val="18"/>
              </w:rPr>
            </w:pPr>
            <w:r w:rsidRPr="003D5FD8">
              <w:rPr>
                <w:rFonts w:ascii="Times New Roman" w:hAnsi="Times New Roman" w:cs="Times New Roman"/>
                <w:sz w:val="18"/>
                <w:szCs w:val="18"/>
              </w:rPr>
              <w:t>размещение объектов капитального строительства для размещения отделений почты и телеграфа;</w:t>
            </w:r>
          </w:p>
          <w:p w:rsidR="00494923" w:rsidRPr="003D5FD8" w:rsidRDefault="00494923" w:rsidP="0061354E">
            <w:pPr>
              <w:jc w:val="both"/>
              <w:rPr>
                <w:rFonts w:ascii="Times New Roman" w:hAnsi="Times New Roman" w:cs="Times New Roman"/>
                <w:sz w:val="18"/>
                <w:szCs w:val="18"/>
              </w:rPr>
            </w:pPr>
            <w:r w:rsidRPr="003D5FD8">
              <w:rPr>
                <w:rFonts w:ascii="Times New Roman" w:hAnsi="Times New Roman" w:cs="Times New Roman"/>
                <w:sz w:val="18"/>
                <w:szCs w:val="18"/>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3D5FD8" w:rsidRPr="003D5FD8" w:rsidTr="00494923">
        <w:tc>
          <w:tcPr>
            <w:tcW w:w="458" w:type="dxa"/>
          </w:tcPr>
          <w:p w:rsidR="00494923" w:rsidRPr="003D5FD8" w:rsidRDefault="00494923" w:rsidP="0061354E">
            <w:pPr>
              <w:rPr>
                <w:rFonts w:ascii="Times New Roman" w:hAnsi="Times New Roman" w:cs="Times New Roman"/>
                <w:sz w:val="24"/>
                <w:szCs w:val="24"/>
              </w:rPr>
            </w:pPr>
            <w:r w:rsidRPr="003D5FD8">
              <w:rPr>
                <w:rFonts w:ascii="Times New Roman" w:hAnsi="Times New Roman" w:cs="Times New Roman"/>
                <w:sz w:val="24"/>
                <w:szCs w:val="24"/>
              </w:rPr>
              <w:lastRenderedPageBreak/>
              <w:t>2.</w:t>
            </w:r>
          </w:p>
        </w:tc>
        <w:tc>
          <w:tcPr>
            <w:tcW w:w="671" w:type="dxa"/>
          </w:tcPr>
          <w:p w:rsidR="00494923" w:rsidRPr="003D5FD8" w:rsidRDefault="00494923" w:rsidP="0061354E">
            <w:pPr>
              <w:rPr>
                <w:rFonts w:ascii="Times New Roman" w:hAnsi="Times New Roman" w:cs="Times New Roman"/>
                <w:sz w:val="24"/>
                <w:szCs w:val="24"/>
              </w:rPr>
            </w:pPr>
            <w:r w:rsidRPr="003D5FD8">
              <w:rPr>
                <w:rFonts w:ascii="Times New Roman" w:hAnsi="Times New Roman" w:cs="Times New Roman"/>
                <w:sz w:val="24"/>
                <w:szCs w:val="24"/>
              </w:rPr>
              <w:t>3.3</w:t>
            </w:r>
          </w:p>
        </w:tc>
        <w:tc>
          <w:tcPr>
            <w:tcW w:w="3544" w:type="dxa"/>
          </w:tcPr>
          <w:p w:rsidR="00494923" w:rsidRPr="003D5FD8" w:rsidRDefault="00494923" w:rsidP="0061354E">
            <w:pPr>
              <w:rPr>
                <w:rFonts w:ascii="Times New Roman" w:hAnsi="Times New Roman" w:cs="Times New Roman"/>
                <w:sz w:val="24"/>
                <w:szCs w:val="24"/>
              </w:rPr>
            </w:pPr>
            <w:r w:rsidRPr="003D5FD8">
              <w:rPr>
                <w:rFonts w:ascii="Times New Roman" w:hAnsi="Times New Roman" w:cs="Times New Roman"/>
                <w:sz w:val="24"/>
                <w:szCs w:val="24"/>
              </w:rPr>
              <w:t>Бытовое обслуживание</w:t>
            </w:r>
          </w:p>
        </w:tc>
        <w:tc>
          <w:tcPr>
            <w:tcW w:w="10059" w:type="dxa"/>
          </w:tcPr>
          <w:p w:rsidR="00494923" w:rsidRPr="003D5FD8" w:rsidRDefault="00494923" w:rsidP="0061354E">
            <w:pPr>
              <w:jc w:val="both"/>
              <w:rPr>
                <w:rFonts w:ascii="Times New Roman" w:hAnsi="Times New Roman" w:cs="Times New Roman"/>
                <w:sz w:val="18"/>
                <w:szCs w:val="18"/>
              </w:rPr>
            </w:pPr>
            <w:r w:rsidRPr="003D5FD8">
              <w:rPr>
                <w:rFonts w:ascii="Times New Roman" w:hAnsi="Times New Roman" w:cs="Times New Roman"/>
                <w:sz w:val="18"/>
                <w:szCs w:val="1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3D5FD8" w:rsidRPr="003D5FD8" w:rsidTr="00494923">
        <w:tc>
          <w:tcPr>
            <w:tcW w:w="458" w:type="dxa"/>
          </w:tcPr>
          <w:p w:rsidR="00494923" w:rsidRPr="003D5FD8" w:rsidRDefault="00494923" w:rsidP="0061354E">
            <w:pPr>
              <w:rPr>
                <w:rFonts w:ascii="Times New Roman" w:hAnsi="Times New Roman" w:cs="Times New Roman"/>
                <w:sz w:val="24"/>
                <w:szCs w:val="24"/>
              </w:rPr>
            </w:pPr>
            <w:r w:rsidRPr="003D5FD8">
              <w:rPr>
                <w:rFonts w:ascii="Times New Roman" w:hAnsi="Times New Roman" w:cs="Times New Roman"/>
                <w:sz w:val="24"/>
                <w:szCs w:val="24"/>
              </w:rPr>
              <w:t>3.</w:t>
            </w:r>
          </w:p>
        </w:tc>
        <w:tc>
          <w:tcPr>
            <w:tcW w:w="671" w:type="dxa"/>
          </w:tcPr>
          <w:p w:rsidR="00494923" w:rsidRPr="003D5FD8" w:rsidRDefault="00494923" w:rsidP="0061354E">
            <w:pPr>
              <w:rPr>
                <w:rFonts w:ascii="Times New Roman" w:hAnsi="Times New Roman" w:cs="Times New Roman"/>
                <w:sz w:val="24"/>
                <w:szCs w:val="24"/>
              </w:rPr>
            </w:pPr>
            <w:r w:rsidRPr="003D5FD8">
              <w:rPr>
                <w:rFonts w:ascii="Times New Roman" w:hAnsi="Times New Roman" w:cs="Times New Roman"/>
                <w:sz w:val="24"/>
                <w:szCs w:val="24"/>
              </w:rPr>
              <w:t>3.6</w:t>
            </w:r>
          </w:p>
        </w:tc>
        <w:tc>
          <w:tcPr>
            <w:tcW w:w="3544" w:type="dxa"/>
          </w:tcPr>
          <w:p w:rsidR="00494923" w:rsidRPr="003D5FD8" w:rsidRDefault="00494923" w:rsidP="0061354E">
            <w:pPr>
              <w:rPr>
                <w:rFonts w:ascii="Times New Roman" w:hAnsi="Times New Roman" w:cs="Times New Roman"/>
                <w:sz w:val="24"/>
                <w:szCs w:val="24"/>
              </w:rPr>
            </w:pPr>
            <w:r w:rsidRPr="003D5FD8">
              <w:rPr>
                <w:rFonts w:ascii="Times New Roman" w:hAnsi="Times New Roman" w:cs="Times New Roman"/>
                <w:sz w:val="24"/>
                <w:szCs w:val="24"/>
              </w:rPr>
              <w:t>Культурное развитие</w:t>
            </w:r>
          </w:p>
        </w:tc>
        <w:tc>
          <w:tcPr>
            <w:tcW w:w="10059" w:type="dxa"/>
          </w:tcPr>
          <w:p w:rsidR="00494923" w:rsidRPr="003D5FD8" w:rsidRDefault="00494923" w:rsidP="0061354E">
            <w:pPr>
              <w:jc w:val="both"/>
              <w:rPr>
                <w:rFonts w:ascii="Times New Roman" w:hAnsi="Times New Roman" w:cs="Times New Roman"/>
                <w:sz w:val="18"/>
                <w:szCs w:val="18"/>
              </w:rPr>
            </w:pPr>
            <w:r w:rsidRPr="003D5FD8">
              <w:rPr>
                <w:rFonts w:ascii="Times New Roman" w:hAnsi="Times New Roman" w:cs="Times New Roman"/>
                <w:sz w:val="18"/>
                <w:szCs w:val="18"/>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494923" w:rsidRPr="003D5FD8" w:rsidRDefault="00494923" w:rsidP="0061354E">
            <w:pPr>
              <w:jc w:val="both"/>
              <w:rPr>
                <w:rFonts w:ascii="Times New Roman" w:hAnsi="Times New Roman" w:cs="Times New Roman"/>
                <w:sz w:val="18"/>
                <w:szCs w:val="18"/>
              </w:rPr>
            </w:pPr>
            <w:r w:rsidRPr="003D5FD8">
              <w:rPr>
                <w:rFonts w:ascii="Times New Roman" w:hAnsi="Times New Roman" w:cs="Times New Roman"/>
                <w:sz w:val="18"/>
                <w:szCs w:val="18"/>
              </w:rPr>
              <w:t>устройство площадок для празднеств и гуляний;</w:t>
            </w:r>
          </w:p>
          <w:p w:rsidR="00494923" w:rsidRPr="003D5FD8" w:rsidRDefault="00494923" w:rsidP="0061354E">
            <w:pPr>
              <w:jc w:val="both"/>
              <w:rPr>
                <w:rFonts w:ascii="Times New Roman" w:hAnsi="Times New Roman" w:cs="Times New Roman"/>
                <w:sz w:val="18"/>
                <w:szCs w:val="18"/>
              </w:rPr>
            </w:pPr>
            <w:r w:rsidRPr="003D5FD8">
              <w:rPr>
                <w:rFonts w:ascii="Times New Roman" w:hAnsi="Times New Roman" w:cs="Times New Roman"/>
                <w:sz w:val="18"/>
                <w:szCs w:val="18"/>
              </w:rPr>
              <w:t>размещение зданий и сооружений для размещения цирков, зверинцев, зоопарков, океанариумов.</w:t>
            </w:r>
          </w:p>
        </w:tc>
      </w:tr>
      <w:tr w:rsidR="003D5FD8" w:rsidRPr="003D5FD8" w:rsidTr="00494923">
        <w:tc>
          <w:tcPr>
            <w:tcW w:w="458" w:type="dxa"/>
          </w:tcPr>
          <w:p w:rsidR="00494923" w:rsidRPr="003D5FD8" w:rsidRDefault="00494923" w:rsidP="0061354E">
            <w:pPr>
              <w:rPr>
                <w:rFonts w:ascii="Times New Roman" w:hAnsi="Times New Roman" w:cs="Times New Roman"/>
                <w:sz w:val="24"/>
                <w:szCs w:val="24"/>
              </w:rPr>
            </w:pPr>
            <w:r w:rsidRPr="003D5FD8">
              <w:rPr>
                <w:rFonts w:ascii="Times New Roman" w:hAnsi="Times New Roman" w:cs="Times New Roman"/>
                <w:sz w:val="24"/>
                <w:szCs w:val="24"/>
              </w:rPr>
              <w:t>4.</w:t>
            </w:r>
          </w:p>
        </w:tc>
        <w:tc>
          <w:tcPr>
            <w:tcW w:w="671" w:type="dxa"/>
          </w:tcPr>
          <w:p w:rsidR="00494923" w:rsidRPr="003D5FD8" w:rsidRDefault="00494923" w:rsidP="0061354E">
            <w:pPr>
              <w:rPr>
                <w:rFonts w:ascii="Times New Roman" w:hAnsi="Times New Roman" w:cs="Times New Roman"/>
                <w:sz w:val="24"/>
                <w:szCs w:val="24"/>
              </w:rPr>
            </w:pPr>
            <w:r w:rsidRPr="003D5FD8">
              <w:rPr>
                <w:rFonts w:ascii="Times New Roman" w:hAnsi="Times New Roman" w:cs="Times New Roman"/>
                <w:sz w:val="24"/>
                <w:szCs w:val="24"/>
              </w:rPr>
              <w:t>4.5</w:t>
            </w:r>
          </w:p>
        </w:tc>
        <w:tc>
          <w:tcPr>
            <w:tcW w:w="3544" w:type="dxa"/>
          </w:tcPr>
          <w:p w:rsidR="00494923" w:rsidRPr="003D5FD8" w:rsidRDefault="00494923" w:rsidP="0061354E">
            <w:pPr>
              <w:rPr>
                <w:rFonts w:ascii="Times New Roman" w:hAnsi="Times New Roman" w:cs="Times New Roman"/>
                <w:sz w:val="24"/>
                <w:szCs w:val="24"/>
              </w:rPr>
            </w:pPr>
            <w:r w:rsidRPr="003D5FD8">
              <w:rPr>
                <w:rFonts w:ascii="Times New Roman" w:hAnsi="Times New Roman" w:cs="Times New Roman"/>
                <w:sz w:val="24"/>
                <w:szCs w:val="24"/>
              </w:rPr>
              <w:t>Банковская и страховая деятельность</w:t>
            </w:r>
          </w:p>
        </w:tc>
        <w:tc>
          <w:tcPr>
            <w:tcW w:w="10059" w:type="dxa"/>
          </w:tcPr>
          <w:p w:rsidR="00494923" w:rsidRPr="003D5FD8" w:rsidRDefault="00494923" w:rsidP="0061354E">
            <w:pPr>
              <w:jc w:val="both"/>
              <w:rPr>
                <w:rFonts w:ascii="Times New Roman" w:hAnsi="Times New Roman" w:cs="Times New Roman"/>
                <w:sz w:val="18"/>
                <w:szCs w:val="18"/>
              </w:rPr>
            </w:pPr>
            <w:r w:rsidRPr="003D5FD8">
              <w:rPr>
                <w:rFonts w:ascii="Times New Roman" w:hAnsi="Times New Roman" w:cs="Times New Roman"/>
                <w:sz w:val="18"/>
                <w:szCs w:val="18"/>
              </w:rPr>
              <w:t>Размещение объектов капитального строительства, предназначенных для размещения организаций, оказывающих банковские и страховые услуги</w:t>
            </w:r>
          </w:p>
        </w:tc>
      </w:tr>
    </w:tbl>
    <w:p w:rsidR="00494923" w:rsidRPr="003D5FD8" w:rsidRDefault="00494923" w:rsidP="0061354E">
      <w:pPr>
        <w:spacing w:after="0" w:line="240" w:lineRule="auto"/>
        <w:ind w:firstLine="709"/>
        <w:rPr>
          <w:rFonts w:ascii="Times New Roman" w:hAnsi="Times New Roman" w:cs="Times New Roman"/>
          <w:b/>
          <w:sz w:val="24"/>
          <w:szCs w:val="24"/>
        </w:rPr>
      </w:pPr>
      <w:r w:rsidRPr="003D5FD8">
        <w:rPr>
          <w:rFonts w:ascii="Times New Roman" w:hAnsi="Times New Roman" w:cs="Times New Roman"/>
          <w:b/>
          <w:sz w:val="24"/>
          <w:szCs w:val="24"/>
        </w:rPr>
        <w:t>Условно разрешенный вид использования:</w:t>
      </w:r>
    </w:p>
    <w:tbl>
      <w:tblPr>
        <w:tblStyle w:val="a3"/>
        <w:tblW w:w="0" w:type="auto"/>
        <w:tblLook w:val="04A0" w:firstRow="1" w:lastRow="0" w:firstColumn="1" w:lastColumn="0" w:noHBand="0" w:noVBand="1"/>
      </w:tblPr>
      <w:tblGrid>
        <w:gridCol w:w="458"/>
        <w:gridCol w:w="696"/>
        <w:gridCol w:w="2849"/>
        <w:gridCol w:w="6760"/>
      </w:tblGrid>
      <w:tr w:rsidR="003D5FD8" w:rsidRPr="003D5FD8" w:rsidTr="00295EE1">
        <w:tc>
          <w:tcPr>
            <w:tcW w:w="458" w:type="dxa"/>
          </w:tcPr>
          <w:p w:rsidR="00494923" w:rsidRPr="003D5FD8" w:rsidRDefault="00494923" w:rsidP="0061354E">
            <w:pPr>
              <w:jc w:val="center"/>
              <w:rPr>
                <w:rFonts w:ascii="Times New Roman" w:hAnsi="Times New Roman" w:cs="Times New Roman"/>
                <w:b/>
                <w:sz w:val="24"/>
                <w:szCs w:val="24"/>
              </w:rPr>
            </w:pPr>
            <w:r w:rsidRPr="003D5FD8">
              <w:rPr>
                <w:rFonts w:ascii="Times New Roman" w:hAnsi="Times New Roman" w:cs="Times New Roman"/>
                <w:b/>
                <w:sz w:val="24"/>
                <w:szCs w:val="24"/>
              </w:rPr>
              <w:t>№</w:t>
            </w:r>
          </w:p>
        </w:tc>
        <w:tc>
          <w:tcPr>
            <w:tcW w:w="696" w:type="dxa"/>
          </w:tcPr>
          <w:p w:rsidR="00494923" w:rsidRPr="003D5FD8" w:rsidRDefault="00494923" w:rsidP="0061354E">
            <w:pPr>
              <w:jc w:val="center"/>
              <w:rPr>
                <w:rFonts w:ascii="Times New Roman" w:hAnsi="Times New Roman" w:cs="Times New Roman"/>
                <w:b/>
                <w:sz w:val="24"/>
                <w:szCs w:val="24"/>
              </w:rPr>
            </w:pPr>
            <w:r w:rsidRPr="003D5FD8">
              <w:rPr>
                <w:rFonts w:ascii="Times New Roman" w:hAnsi="Times New Roman" w:cs="Times New Roman"/>
                <w:b/>
                <w:sz w:val="24"/>
                <w:szCs w:val="24"/>
              </w:rPr>
              <w:t>Код</w:t>
            </w:r>
          </w:p>
        </w:tc>
        <w:tc>
          <w:tcPr>
            <w:tcW w:w="2849" w:type="dxa"/>
          </w:tcPr>
          <w:p w:rsidR="00494923" w:rsidRPr="003D5FD8" w:rsidRDefault="00494923" w:rsidP="0061354E">
            <w:pPr>
              <w:jc w:val="center"/>
              <w:rPr>
                <w:rFonts w:ascii="Times New Roman" w:hAnsi="Times New Roman" w:cs="Times New Roman"/>
                <w:b/>
                <w:sz w:val="24"/>
                <w:szCs w:val="24"/>
              </w:rPr>
            </w:pPr>
            <w:r w:rsidRPr="003D5FD8">
              <w:rPr>
                <w:rFonts w:ascii="Times New Roman" w:hAnsi="Times New Roman" w:cs="Times New Roman"/>
                <w:b/>
                <w:sz w:val="24"/>
                <w:szCs w:val="24"/>
              </w:rPr>
              <w:t>Наименование вида разрешенного использования</w:t>
            </w:r>
          </w:p>
        </w:tc>
        <w:tc>
          <w:tcPr>
            <w:tcW w:w="6760" w:type="dxa"/>
          </w:tcPr>
          <w:p w:rsidR="00494923" w:rsidRPr="003D5FD8" w:rsidRDefault="00494923" w:rsidP="0061354E">
            <w:pPr>
              <w:jc w:val="center"/>
              <w:rPr>
                <w:rFonts w:ascii="Times New Roman" w:hAnsi="Times New Roman" w:cs="Times New Roman"/>
                <w:b/>
                <w:sz w:val="24"/>
                <w:szCs w:val="24"/>
              </w:rPr>
            </w:pPr>
            <w:r w:rsidRPr="003D5FD8">
              <w:rPr>
                <w:rFonts w:ascii="Times New Roman" w:hAnsi="Times New Roman" w:cs="Times New Roman"/>
                <w:b/>
                <w:sz w:val="24"/>
                <w:szCs w:val="24"/>
              </w:rPr>
              <w:t>Описание вида разрешенного использования</w:t>
            </w:r>
          </w:p>
        </w:tc>
      </w:tr>
      <w:tr w:rsidR="003D5FD8" w:rsidRPr="003D5FD8" w:rsidTr="00295EE1">
        <w:tc>
          <w:tcPr>
            <w:tcW w:w="458" w:type="dxa"/>
          </w:tcPr>
          <w:p w:rsidR="00494923" w:rsidRPr="003D5FD8" w:rsidRDefault="00494923" w:rsidP="0061354E">
            <w:pPr>
              <w:rPr>
                <w:rFonts w:ascii="Times New Roman" w:hAnsi="Times New Roman" w:cs="Times New Roman"/>
                <w:sz w:val="24"/>
                <w:szCs w:val="24"/>
              </w:rPr>
            </w:pPr>
            <w:r w:rsidRPr="003D5FD8">
              <w:rPr>
                <w:rFonts w:ascii="Times New Roman" w:hAnsi="Times New Roman" w:cs="Times New Roman"/>
                <w:sz w:val="24"/>
                <w:szCs w:val="24"/>
              </w:rPr>
              <w:t>1.</w:t>
            </w:r>
          </w:p>
        </w:tc>
        <w:tc>
          <w:tcPr>
            <w:tcW w:w="696" w:type="dxa"/>
          </w:tcPr>
          <w:p w:rsidR="00494923" w:rsidRPr="003D5FD8" w:rsidRDefault="00494923" w:rsidP="0061354E">
            <w:pPr>
              <w:rPr>
                <w:rFonts w:ascii="Times New Roman" w:hAnsi="Times New Roman" w:cs="Times New Roman"/>
                <w:sz w:val="24"/>
                <w:szCs w:val="24"/>
              </w:rPr>
            </w:pPr>
            <w:r w:rsidRPr="003D5FD8">
              <w:rPr>
                <w:rFonts w:ascii="Times New Roman" w:hAnsi="Times New Roman" w:cs="Times New Roman"/>
                <w:sz w:val="24"/>
                <w:szCs w:val="24"/>
              </w:rPr>
              <w:t>2.7.1</w:t>
            </w:r>
          </w:p>
        </w:tc>
        <w:tc>
          <w:tcPr>
            <w:tcW w:w="2849" w:type="dxa"/>
          </w:tcPr>
          <w:p w:rsidR="00494923" w:rsidRPr="003D5FD8" w:rsidRDefault="00494923" w:rsidP="0061354E">
            <w:pPr>
              <w:rPr>
                <w:rFonts w:ascii="Times New Roman" w:hAnsi="Times New Roman" w:cs="Times New Roman"/>
                <w:sz w:val="24"/>
                <w:szCs w:val="24"/>
              </w:rPr>
            </w:pPr>
            <w:r w:rsidRPr="003D5FD8">
              <w:rPr>
                <w:rFonts w:ascii="Times New Roman" w:hAnsi="Times New Roman" w:cs="Times New Roman"/>
                <w:sz w:val="24"/>
                <w:szCs w:val="24"/>
              </w:rPr>
              <w:t>Объекты гаражного назначения</w:t>
            </w:r>
          </w:p>
        </w:tc>
        <w:tc>
          <w:tcPr>
            <w:tcW w:w="6760" w:type="dxa"/>
          </w:tcPr>
          <w:p w:rsidR="00494923" w:rsidRPr="003D5FD8" w:rsidRDefault="00494923" w:rsidP="0061354E">
            <w:pPr>
              <w:jc w:val="both"/>
              <w:rPr>
                <w:rFonts w:ascii="Times New Roman" w:hAnsi="Times New Roman" w:cs="Times New Roman"/>
                <w:sz w:val="18"/>
                <w:szCs w:val="18"/>
              </w:rPr>
            </w:pPr>
            <w:r w:rsidRPr="003D5FD8">
              <w:rPr>
                <w:rFonts w:ascii="Times New Roman" w:hAnsi="Times New Roman" w:cs="Times New Roman"/>
                <w:sz w:val="18"/>
                <w:szCs w:val="18"/>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r>
    </w:tbl>
    <w:p w:rsidR="00494923" w:rsidRPr="003D5FD8" w:rsidRDefault="00494923" w:rsidP="0061354E">
      <w:pPr>
        <w:spacing w:after="0" w:line="240" w:lineRule="auto"/>
        <w:ind w:firstLine="709"/>
        <w:rPr>
          <w:rFonts w:ascii="Times New Roman" w:hAnsi="Times New Roman" w:cs="Times New Roman"/>
          <w:b/>
          <w:sz w:val="24"/>
          <w:szCs w:val="24"/>
        </w:rPr>
      </w:pPr>
    </w:p>
    <w:p w:rsidR="00494923" w:rsidRPr="003D5FD8" w:rsidRDefault="00494923" w:rsidP="0061354E">
      <w:pPr>
        <w:spacing w:after="0" w:line="240" w:lineRule="auto"/>
        <w:ind w:firstLine="709"/>
        <w:rPr>
          <w:rFonts w:ascii="Times New Roman" w:hAnsi="Times New Roman" w:cs="Times New Roman"/>
          <w:b/>
          <w:sz w:val="24"/>
          <w:szCs w:val="24"/>
        </w:rPr>
      </w:pPr>
      <w:r w:rsidRPr="003D5FD8">
        <w:rPr>
          <w:rFonts w:ascii="Times New Roman" w:hAnsi="Times New Roman" w:cs="Times New Roman"/>
          <w:b/>
          <w:sz w:val="24"/>
          <w:szCs w:val="24"/>
        </w:rPr>
        <w:t>3. Зона малоэтажной многоквартирной жилой застройки Ж-2</w:t>
      </w:r>
    </w:p>
    <w:p w:rsidR="00494923" w:rsidRPr="003D5FD8" w:rsidRDefault="00494923" w:rsidP="0061354E">
      <w:pPr>
        <w:spacing w:after="0" w:line="240" w:lineRule="auto"/>
        <w:ind w:firstLine="709"/>
        <w:jc w:val="both"/>
        <w:rPr>
          <w:rFonts w:ascii="Times New Roman" w:hAnsi="Times New Roman" w:cs="Times New Roman"/>
          <w:sz w:val="24"/>
          <w:szCs w:val="24"/>
        </w:rPr>
      </w:pPr>
      <w:r w:rsidRPr="003D5FD8">
        <w:rPr>
          <w:rFonts w:ascii="Times New Roman" w:hAnsi="Times New Roman" w:cs="Times New Roman"/>
          <w:sz w:val="24"/>
          <w:szCs w:val="24"/>
        </w:rPr>
        <w:t>Зона малоэтажной многоквартирной жилой застройки – территории, застроенные или планируемые к застройке малоэтажными многоквартирными жилыми домами высотой до четырех этажей, а также размещения сопутствующих объектов повседневного обслуживания.</w:t>
      </w:r>
    </w:p>
    <w:p w:rsidR="00494923" w:rsidRPr="003D5FD8" w:rsidRDefault="00494923" w:rsidP="0061354E">
      <w:pPr>
        <w:spacing w:after="0" w:line="240" w:lineRule="auto"/>
        <w:ind w:firstLine="709"/>
        <w:rPr>
          <w:rFonts w:ascii="Times New Roman" w:hAnsi="Times New Roman" w:cs="Times New Roman"/>
          <w:b/>
          <w:sz w:val="24"/>
          <w:szCs w:val="24"/>
        </w:rPr>
      </w:pPr>
      <w:r w:rsidRPr="003D5FD8">
        <w:rPr>
          <w:rFonts w:ascii="Times New Roman" w:hAnsi="Times New Roman" w:cs="Times New Roman"/>
          <w:b/>
          <w:sz w:val="24"/>
          <w:szCs w:val="24"/>
        </w:rPr>
        <w:t>Основные виды разрешенного использования недвижимости:</w:t>
      </w:r>
    </w:p>
    <w:tbl>
      <w:tblPr>
        <w:tblStyle w:val="a3"/>
        <w:tblW w:w="0" w:type="auto"/>
        <w:tblLook w:val="04A0" w:firstRow="1" w:lastRow="0" w:firstColumn="1" w:lastColumn="0" w:noHBand="0" w:noVBand="1"/>
      </w:tblPr>
      <w:tblGrid>
        <w:gridCol w:w="458"/>
        <w:gridCol w:w="696"/>
        <w:gridCol w:w="2896"/>
        <w:gridCol w:w="6713"/>
      </w:tblGrid>
      <w:tr w:rsidR="003D5FD8" w:rsidRPr="003D5FD8" w:rsidTr="009E7697">
        <w:tc>
          <w:tcPr>
            <w:tcW w:w="458" w:type="dxa"/>
          </w:tcPr>
          <w:p w:rsidR="00494923" w:rsidRPr="003D5FD8" w:rsidRDefault="00494923" w:rsidP="0061354E">
            <w:pPr>
              <w:jc w:val="center"/>
              <w:rPr>
                <w:rFonts w:ascii="Times New Roman" w:hAnsi="Times New Roman" w:cs="Times New Roman"/>
                <w:b/>
                <w:sz w:val="24"/>
                <w:szCs w:val="24"/>
              </w:rPr>
            </w:pPr>
            <w:r w:rsidRPr="003D5FD8">
              <w:rPr>
                <w:rFonts w:ascii="Times New Roman" w:hAnsi="Times New Roman" w:cs="Times New Roman"/>
                <w:b/>
                <w:sz w:val="24"/>
                <w:szCs w:val="24"/>
              </w:rPr>
              <w:t>№</w:t>
            </w:r>
          </w:p>
        </w:tc>
        <w:tc>
          <w:tcPr>
            <w:tcW w:w="696" w:type="dxa"/>
          </w:tcPr>
          <w:p w:rsidR="00494923" w:rsidRPr="003D5FD8" w:rsidRDefault="00494923" w:rsidP="0061354E">
            <w:pPr>
              <w:jc w:val="center"/>
              <w:rPr>
                <w:rFonts w:ascii="Times New Roman" w:hAnsi="Times New Roman" w:cs="Times New Roman"/>
                <w:b/>
                <w:sz w:val="24"/>
                <w:szCs w:val="24"/>
              </w:rPr>
            </w:pPr>
            <w:r w:rsidRPr="003D5FD8">
              <w:rPr>
                <w:rFonts w:ascii="Times New Roman" w:hAnsi="Times New Roman" w:cs="Times New Roman"/>
                <w:b/>
                <w:sz w:val="24"/>
                <w:szCs w:val="24"/>
              </w:rPr>
              <w:t>Код</w:t>
            </w:r>
          </w:p>
        </w:tc>
        <w:tc>
          <w:tcPr>
            <w:tcW w:w="2896" w:type="dxa"/>
          </w:tcPr>
          <w:p w:rsidR="00494923" w:rsidRPr="003D5FD8" w:rsidRDefault="00494923" w:rsidP="0061354E">
            <w:pPr>
              <w:jc w:val="center"/>
              <w:rPr>
                <w:rFonts w:ascii="Times New Roman" w:hAnsi="Times New Roman" w:cs="Times New Roman"/>
                <w:b/>
                <w:sz w:val="24"/>
                <w:szCs w:val="24"/>
              </w:rPr>
            </w:pPr>
            <w:r w:rsidRPr="003D5FD8">
              <w:rPr>
                <w:rFonts w:ascii="Times New Roman" w:hAnsi="Times New Roman" w:cs="Times New Roman"/>
                <w:b/>
                <w:sz w:val="24"/>
                <w:szCs w:val="24"/>
              </w:rPr>
              <w:t>Наименование вида разрешенного использования</w:t>
            </w:r>
          </w:p>
        </w:tc>
        <w:tc>
          <w:tcPr>
            <w:tcW w:w="6713" w:type="dxa"/>
          </w:tcPr>
          <w:p w:rsidR="00494923" w:rsidRPr="003D5FD8" w:rsidRDefault="00494923" w:rsidP="0061354E">
            <w:pPr>
              <w:jc w:val="center"/>
              <w:rPr>
                <w:rFonts w:ascii="Times New Roman" w:hAnsi="Times New Roman" w:cs="Times New Roman"/>
                <w:b/>
                <w:sz w:val="24"/>
                <w:szCs w:val="24"/>
              </w:rPr>
            </w:pPr>
            <w:r w:rsidRPr="003D5FD8">
              <w:rPr>
                <w:rFonts w:ascii="Times New Roman" w:hAnsi="Times New Roman" w:cs="Times New Roman"/>
                <w:b/>
                <w:sz w:val="24"/>
                <w:szCs w:val="24"/>
              </w:rPr>
              <w:t>Описание вида разрешенного использования</w:t>
            </w:r>
          </w:p>
        </w:tc>
      </w:tr>
      <w:tr w:rsidR="003D5FD8" w:rsidRPr="003D5FD8" w:rsidTr="009E7697">
        <w:tc>
          <w:tcPr>
            <w:tcW w:w="458" w:type="dxa"/>
          </w:tcPr>
          <w:p w:rsidR="00494923" w:rsidRPr="003D5FD8" w:rsidRDefault="00494923" w:rsidP="0061354E">
            <w:pPr>
              <w:rPr>
                <w:rFonts w:ascii="Times New Roman" w:hAnsi="Times New Roman" w:cs="Times New Roman"/>
                <w:sz w:val="24"/>
                <w:szCs w:val="24"/>
              </w:rPr>
            </w:pPr>
            <w:r w:rsidRPr="003D5FD8">
              <w:rPr>
                <w:rFonts w:ascii="Times New Roman" w:hAnsi="Times New Roman" w:cs="Times New Roman"/>
                <w:sz w:val="24"/>
                <w:szCs w:val="24"/>
              </w:rPr>
              <w:t>1.</w:t>
            </w:r>
          </w:p>
        </w:tc>
        <w:tc>
          <w:tcPr>
            <w:tcW w:w="696" w:type="dxa"/>
          </w:tcPr>
          <w:p w:rsidR="00494923" w:rsidRPr="003D5FD8" w:rsidRDefault="00494923" w:rsidP="0061354E">
            <w:pPr>
              <w:rPr>
                <w:rFonts w:ascii="Times New Roman" w:hAnsi="Times New Roman" w:cs="Times New Roman"/>
                <w:sz w:val="24"/>
                <w:szCs w:val="24"/>
              </w:rPr>
            </w:pPr>
            <w:r w:rsidRPr="003D5FD8">
              <w:rPr>
                <w:rFonts w:ascii="Times New Roman" w:hAnsi="Times New Roman" w:cs="Times New Roman"/>
                <w:sz w:val="24"/>
                <w:szCs w:val="24"/>
              </w:rPr>
              <w:t>2.1.1</w:t>
            </w:r>
          </w:p>
        </w:tc>
        <w:tc>
          <w:tcPr>
            <w:tcW w:w="2896" w:type="dxa"/>
          </w:tcPr>
          <w:p w:rsidR="00494923" w:rsidRPr="003D5FD8" w:rsidRDefault="00494923" w:rsidP="0061354E">
            <w:pPr>
              <w:rPr>
                <w:rFonts w:ascii="Times New Roman" w:hAnsi="Times New Roman" w:cs="Times New Roman"/>
                <w:sz w:val="24"/>
                <w:szCs w:val="24"/>
              </w:rPr>
            </w:pPr>
            <w:r w:rsidRPr="003D5FD8">
              <w:rPr>
                <w:rFonts w:ascii="Times New Roman" w:hAnsi="Times New Roman" w:cs="Times New Roman"/>
                <w:sz w:val="24"/>
                <w:szCs w:val="24"/>
              </w:rPr>
              <w:t>Малоэтажная многоквартирная жилая застройка</w:t>
            </w:r>
          </w:p>
        </w:tc>
        <w:tc>
          <w:tcPr>
            <w:tcW w:w="6713" w:type="dxa"/>
          </w:tcPr>
          <w:p w:rsidR="00494923" w:rsidRPr="003D5FD8" w:rsidRDefault="00494923" w:rsidP="0061354E">
            <w:pPr>
              <w:jc w:val="both"/>
              <w:rPr>
                <w:rFonts w:ascii="Times New Roman" w:hAnsi="Times New Roman" w:cs="Times New Roman"/>
                <w:sz w:val="18"/>
                <w:szCs w:val="18"/>
              </w:rPr>
            </w:pPr>
            <w:r w:rsidRPr="003D5FD8">
              <w:rPr>
                <w:rFonts w:ascii="Times New Roman" w:hAnsi="Times New Roman" w:cs="Times New Roman"/>
                <w:sz w:val="18"/>
                <w:szCs w:val="18"/>
              </w:rPr>
              <w:t>Размещение малоэтажного многоквартирного жилого дома (дом, пригодный для постоянного проживания, высотой до 4 этажей, включая мансардный);</w:t>
            </w:r>
          </w:p>
          <w:p w:rsidR="00494923" w:rsidRPr="003D5FD8" w:rsidRDefault="00494923" w:rsidP="0061354E">
            <w:pPr>
              <w:jc w:val="both"/>
              <w:rPr>
                <w:rFonts w:ascii="Times New Roman" w:hAnsi="Times New Roman" w:cs="Times New Roman"/>
                <w:sz w:val="18"/>
                <w:szCs w:val="18"/>
              </w:rPr>
            </w:pPr>
            <w:r w:rsidRPr="003D5FD8">
              <w:rPr>
                <w:rFonts w:ascii="Times New Roman" w:hAnsi="Times New Roman" w:cs="Times New Roman"/>
                <w:sz w:val="18"/>
                <w:szCs w:val="18"/>
              </w:rPr>
              <w:t>разведение декоративных и плодовых деревьев, овощных и ягодных культур;</w:t>
            </w:r>
          </w:p>
          <w:p w:rsidR="00494923" w:rsidRPr="003D5FD8" w:rsidRDefault="00494923" w:rsidP="0061354E">
            <w:pPr>
              <w:jc w:val="both"/>
              <w:rPr>
                <w:rFonts w:ascii="Times New Roman" w:hAnsi="Times New Roman" w:cs="Times New Roman"/>
                <w:sz w:val="18"/>
                <w:szCs w:val="18"/>
              </w:rPr>
            </w:pPr>
            <w:r w:rsidRPr="003D5FD8">
              <w:rPr>
                <w:rFonts w:ascii="Times New Roman" w:hAnsi="Times New Roman" w:cs="Times New Roman"/>
                <w:sz w:val="18"/>
                <w:szCs w:val="18"/>
              </w:rPr>
              <w:t>размещение индивидуальных гаражей и иных вспомогательных сооружений;</w:t>
            </w:r>
          </w:p>
          <w:p w:rsidR="00494923" w:rsidRPr="003D5FD8" w:rsidRDefault="00494923" w:rsidP="0061354E">
            <w:pPr>
              <w:jc w:val="both"/>
              <w:rPr>
                <w:rFonts w:ascii="Times New Roman" w:hAnsi="Times New Roman" w:cs="Times New Roman"/>
                <w:sz w:val="18"/>
                <w:szCs w:val="18"/>
              </w:rPr>
            </w:pPr>
            <w:r w:rsidRPr="003D5FD8">
              <w:rPr>
                <w:rFonts w:ascii="Times New Roman" w:hAnsi="Times New Roman" w:cs="Times New Roman"/>
                <w:sz w:val="18"/>
                <w:szCs w:val="18"/>
              </w:rPr>
              <w:t>обустройство спортивных и детских площадок, площадок отдыха;</w:t>
            </w:r>
          </w:p>
          <w:p w:rsidR="00494923" w:rsidRPr="003D5FD8" w:rsidRDefault="00494923" w:rsidP="0061354E">
            <w:pPr>
              <w:jc w:val="both"/>
              <w:rPr>
                <w:rFonts w:ascii="Times New Roman" w:hAnsi="Times New Roman" w:cs="Times New Roman"/>
                <w:sz w:val="20"/>
                <w:szCs w:val="20"/>
              </w:rPr>
            </w:pPr>
            <w:r w:rsidRPr="003D5FD8">
              <w:rPr>
                <w:rFonts w:ascii="Times New Roman" w:hAnsi="Times New Roman" w:cs="Times New Roman"/>
                <w:sz w:val="18"/>
                <w:szCs w:val="18"/>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3D5FD8" w:rsidRPr="003D5FD8" w:rsidTr="009E7697">
        <w:tc>
          <w:tcPr>
            <w:tcW w:w="458" w:type="dxa"/>
          </w:tcPr>
          <w:p w:rsidR="00494923" w:rsidRPr="003D5FD8" w:rsidRDefault="00494923" w:rsidP="0061354E">
            <w:pPr>
              <w:rPr>
                <w:rFonts w:ascii="Times New Roman" w:hAnsi="Times New Roman" w:cs="Times New Roman"/>
                <w:sz w:val="24"/>
                <w:szCs w:val="24"/>
              </w:rPr>
            </w:pPr>
            <w:r w:rsidRPr="003D5FD8">
              <w:rPr>
                <w:rFonts w:ascii="Times New Roman" w:hAnsi="Times New Roman" w:cs="Times New Roman"/>
                <w:sz w:val="24"/>
                <w:szCs w:val="24"/>
              </w:rPr>
              <w:t>2.</w:t>
            </w:r>
          </w:p>
        </w:tc>
        <w:tc>
          <w:tcPr>
            <w:tcW w:w="696" w:type="dxa"/>
          </w:tcPr>
          <w:p w:rsidR="00494923" w:rsidRPr="003D5FD8" w:rsidRDefault="00494923" w:rsidP="0061354E">
            <w:pPr>
              <w:rPr>
                <w:rFonts w:ascii="Times New Roman" w:hAnsi="Times New Roman" w:cs="Times New Roman"/>
                <w:sz w:val="24"/>
                <w:szCs w:val="24"/>
              </w:rPr>
            </w:pPr>
            <w:r w:rsidRPr="003D5FD8">
              <w:rPr>
                <w:rFonts w:ascii="Times New Roman" w:hAnsi="Times New Roman" w:cs="Times New Roman"/>
                <w:sz w:val="24"/>
                <w:szCs w:val="24"/>
              </w:rPr>
              <w:t>2.3</w:t>
            </w:r>
          </w:p>
        </w:tc>
        <w:tc>
          <w:tcPr>
            <w:tcW w:w="2896" w:type="dxa"/>
          </w:tcPr>
          <w:p w:rsidR="00494923" w:rsidRPr="003D5FD8" w:rsidRDefault="00494923" w:rsidP="0061354E">
            <w:pPr>
              <w:rPr>
                <w:rFonts w:ascii="Times New Roman" w:hAnsi="Times New Roman" w:cs="Times New Roman"/>
                <w:sz w:val="24"/>
                <w:szCs w:val="24"/>
              </w:rPr>
            </w:pPr>
            <w:r w:rsidRPr="003D5FD8">
              <w:rPr>
                <w:rFonts w:ascii="Times New Roman" w:hAnsi="Times New Roman" w:cs="Times New Roman"/>
                <w:sz w:val="24"/>
                <w:szCs w:val="24"/>
              </w:rPr>
              <w:t>Блокированная жилая застройка</w:t>
            </w:r>
          </w:p>
        </w:tc>
        <w:tc>
          <w:tcPr>
            <w:tcW w:w="6713" w:type="dxa"/>
          </w:tcPr>
          <w:p w:rsidR="00494923" w:rsidRPr="003D5FD8" w:rsidRDefault="00494923" w:rsidP="0061354E">
            <w:pPr>
              <w:jc w:val="both"/>
              <w:rPr>
                <w:rFonts w:ascii="Times New Roman" w:hAnsi="Times New Roman" w:cs="Times New Roman"/>
                <w:sz w:val="18"/>
                <w:szCs w:val="18"/>
              </w:rPr>
            </w:pPr>
            <w:r w:rsidRPr="003D5FD8">
              <w:rPr>
                <w:rFonts w:ascii="Times New Roman" w:hAnsi="Times New Roman" w:cs="Times New Roman"/>
                <w:sz w:val="18"/>
                <w:szCs w:val="18"/>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494923" w:rsidRPr="003D5FD8" w:rsidRDefault="00494923" w:rsidP="0061354E">
            <w:pPr>
              <w:jc w:val="both"/>
              <w:rPr>
                <w:rFonts w:ascii="Times New Roman" w:hAnsi="Times New Roman" w:cs="Times New Roman"/>
                <w:sz w:val="18"/>
                <w:szCs w:val="18"/>
              </w:rPr>
            </w:pPr>
            <w:r w:rsidRPr="003D5FD8">
              <w:rPr>
                <w:rFonts w:ascii="Times New Roman" w:hAnsi="Times New Roman" w:cs="Times New Roman"/>
                <w:sz w:val="18"/>
                <w:szCs w:val="18"/>
              </w:rPr>
              <w:t>разведение декоративных и плодовых деревьев, овощных и ягодных культур;</w:t>
            </w:r>
          </w:p>
          <w:p w:rsidR="00494923" w:rsidRPr="003D5FD8" w:rsidRDefault="00494923" w:rsidP="0061354E">
            <w:pPr>
              <w:jc w:val="both"/>
              <w:rPr>
                <w:rFonts w:ascii="Times New Roman" w:hAnsi="Times New Roman" w:cs="Times New Roman"/>
                <w:sz w:val="18"/>
                <w:szCs w:val="18"/>
              </w:rPr>
            </w:pPr>
            <w:r w:rsidRPr="003D5FD8">
              <w:rPr>
                <w:rFonts w:ascii="Times New Roman" w:hAnsi="Times New Roman" w:cs="Times New Roman"/>
                <w:sz w:val="18"/>
                <w:szCs w:val="18"/>
              </w:rPr>
              <w:t>размещение индивидуальных гаражей и иных вспомогательных сооружений;</w:t>
            </w:r>
          </w:p>
          <w:p w:rsidR="00494923" w:rsidRPr="003D5FD8" w:rsidRDefault="00494923" w:rsidP="0061354E">
            <w:pPr>
              <w:jc w:val="both"/>
              <w:rPr>
                <w:rFonts w:ascii="Times New Roman" w:hAnsi="Times New Roman" w:cs="Times New Roman"/>
                <w:sz w:val="18"/>
                <w:szCs w:val="18"/>
              </w:rPr>
            </w:pPr>
            <w:r w:rsidRPr="003D5FD8">
              <w:rPr>
                <w:rFonts w:ascii="Times New Roman" w:hAnsi="Times New Roman" w:cs="Times New Roman"/>
                <w:sz w:val="18"/>
                <w:szCs w:val="18"/>
              </w:rPr>
              <w:t>обустройство спортивных и детских площадок, площадок отдыха.</w:t>
            </w:r>
          </w:p>
        </w:tc>
      </w:tr>
      <w:tr w:rsidR="003D5FD8" w:rsidRPr="003D5FD8" w:rsidTr="009E7697">
        <w:tc>
          <w:tcPr>
            <w:tcW w:w="458" w:type="dxa"/>
          </w:tcPr>
          <w:p w:rsidR="00494923" w:rsidRPr="003D5FD8" w:rsidRDefault="00494923" w:rsidP="0061354E">
            <w:pPr>
              <w:rPr>
                <w:rFonts w:ascii="Times New Roman" w:hAnsi="Times New Roman" w:cs="Times New Roman"/>
                <w:sz w:val="24"/>
                <w:szCs w:val="24"/>
              </w:rPr>
            </w:pPr>
            <w:r w:rsidRPr="003D5FD8">
              <w:rPr>
                <w:rFonts w:ascii="Times New Roman" w:hAnsi="Times New Roman" w:cs="Times New Roman"/>
                <w:sz w:val="24"/>
                <w:szCs w:val="24"/>
              </w:rPr>
              <w:t>3.</w:t>
            </w:r>
          </w:p>
        </w:tc>
        <w:tc>
          <w:tcPr>
            <w:tcW w:w="696" w:type="dxa"/>
          </w:tcPr>
          <w:p w:rsidR="00494923" w:rsidRPr="003D5FD8" w:rsidRDefault="00494923" w:rsidP="0061354E">
            <w:pPr>
              <w:rPr>
                <w:rFonts w:ascii="Times New Roman" w:hAnsi="Times New Roman" w:cs="Times New Roman"/>
                <w:sz w:val="24"/>
                <w:szCs w:val="24"/>
              </w:rPr>
            </w:pPr>
            <w:r w:rsidRPr="003D5FD8">
              <w:rPr>
                <w:rFonts w:ascii="Times New Roman" w:hAnsi="Times New Roman" w:cs="Times New Roman"/>
                <w:sz w:val="24"/>
                <w:szCs w:val="24"/>
              </w:rPr>
              <w:t>3.5.1</w:t>
            </w:r>
          </w:p>
        </w:tc>
        <w:tc>
          <w:tcPr>
            <w:tcW w:w="2896" w:type="dxa"/>
          </w:tcPr>
          <w:p w:rsidR="00494923" w:rsidRPr="003D5FD8" w:rsidRDefault="00494923" w:rsidP="0061354E">
            <w:pPr>
              <w:rPr>
                <w:rFonts w:ascii="Times New Roman" w:hAnsi="Times New Roman" w:cs="Times New Roman"/>
                <w:sz w:val="24"/>
                <w:szCs w:val="24"/>
              </w:rPr>
            </w:pPr>
            <w:r w:rsidRPr="003D5FD8">
              <w:rPr>
                <w:rFonts w:ascii="Times New Roman" w:hAnsi="Times New Roman" w:cs="Times New Roman"/>
                <w:sz w:val="24"/>
                <w:szCs w:val="24"/>
              </w:rPr>
              <w:t>Дошкольное, начальное и среднее общее образование</w:t>
            </w:r>
          </w:p>
        </w:tc>
        <w:tc>
          <w:tcPr>
            <w:tcW w:w="6713" w:type="dxa"/>
          </w:tcPr>
          <w:p w:rsidR="00494923" w:rsidRPr="003D5FD8" w:rsidRDefault="00494923" w:rsidP="0061354E">
            <w:pPr>
              <w:jc w:val="both"/>
              <w:rPr>
                <w:rFonts w:ascii="Times New Roman" w:hAnsi="Times New Roman" w:cs="Times New Roman"/>
                <w:sz w:val="18"/>
                <w:szCs w:val="18"/>
              </w:rPr>
            </w:pPr>
            <w:r w:rsidRPr="003D5FD8">
              <w:rPr>
                <w:rFonts w:ascii="Times New Roman" w:hAnsi="Times New Roman" w:cs="Times New Roman"/>
                <w:sz w:val="18"/>
                <w:szCs w:val="18"/>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r>
      <w:tr w:rsidR="003D5FD8" w:rsidRPr="003D5FD8" w:rsidTr="009E7697">
        <w:tc>
          <w:tcPr>
            <w:tcW w:w="458" w:type="dxa"/>
          </w:tcPr>
          <w:p w:rsidR="00494923" w:rsidRPr="003D5FD8" w:rsidRDefault="00494923" w:rsidP="0061354E">
            <w:pPr>
              <w:rPr>
                <w:rFonts w:ascii="Times New Roman" w:hAnsi="Times New Roman" w:cs="Times New Roman"/>
                <w:sz w:val="24"/>
                <w:szCs w:val="24"/>
              </w:rPr>
            </w:pPr>
            <w:r w:rsidRPr="003D5FD8">
              <w:rPr>
                <w:rFonts w:ascii="Times New Roman" w:hAnsi="Times New Roman" w:cs="Times New Roman"/>
                <w:sz w:val="24"/>
                <w:szCs w:val="24"/>
              </w:rPr>
              <w:t>4.</w:t>
            </w:r>
          </w:p>
        </w:tc>
        <w:tc>
          <w:tcPr>
            <w:tcW w:w="696" w:type="dxa"/>
          </w:tcPr>
          <w:p w:rsidR="00494923" w:rsidRPr="003D5FD8" w:rsidRDefault="00494923" w:rsidP="0061354E">
            <w:pPr>
              <w:rPr>
                <w:rFonts w:ascii="Times New Roman" w:hAnsi="Times New Roman" w:cs="Times New Roman"/>
                <w:sz w:val="24"/>
                <w:szCs w:val="24"/>
              </w:rPr>
            </w:pPr>
            <w:r w:rsidRPr="003D5FD8">
              <w:rPr>
                <w:rFonts w:ascii="Times New Roman" w:hAnsi="Times New Roman" w:cs="Times New Roman"/>
                <w:sz w:val="24"/>
                <w:szCs w:val="24"/>
              </w:rPr>
              <w:t>3.1</w:t>
            </w:r>
          </w:p>
        </w:tc>
        <w:tc>
          <w:tcPr>
            <w:tcW w:w="2896" w:type="dxa"/>
          </w:tcPr>
          <w:p w:rsidR="00494923" w:rsidRPr="003D5FD8" w:rsidRDefault="00494923" w:rsidP="0061354E">
            <w:pPr>
              <w:rPr>
                <w:rFonts w:ascii="Times New Roman" w:hAnsi="Times New Roman" w:cs="Times New Roman"/>
                <w:sz w:val="24"/>
                <w:szCs w:val="24"/>
              </w:rPr>
            </w:pPr>
            <w:r w:rsidRPr="003D5FD8">
              <w:rPr>
                <w:rFonts w:ascii="Times New Roman" w:hAnsi="Times New Roman" w:cs="Times New Roman"/>
                <w:sz w:val="24"/>
                <w:szCs w:val="24"/>
              </w:rPr>
              <w:t>Коммунальное обслуживание</w:t>
            </w:r>
          </w:p>
        </w:tc>
        <w:tc>
          <w:tcPr>
            <w:tcW w:w="6713" w:type="dxa"/>
          </w:tcPr>
          <w:p w:rsidR="00494923" w:rsidRPr="003D5FD8" w:rsidRDefault="00494923" w:rsidP="0061354E">
            <w:pPr>
              <w:jc w:val="both"/>
              <w:rPr>
                <w:rFonts w:ascii="Times New Roman" w:hAnsi="Times New Roman" w:cs="Times New Roman"/>
                <w:sz w:val="18"/>
                <w:szCs w:val="18"/>
              </w:rPr>
            </w:pPr>
            <w:r w:rsidRPr="003D5FD8">
              <w:rPr>
                <w:rFonts w:ascii="Times New Roman" w:hAnsi="Times New Roman" w:cs="Times New Roman"/>
                <w:sz w:val="18"/>
                <w:szCs w:val="18"/>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w:t>
            </w:r>
            <w:r w:rsidRPr="003D5FD8">
              <w:rPr>
                <w:rFonts w:ascii="Times New Roman" w:hAnsi="Times New Roman" w:cs="Times New Roman"/>
                <w:sz w:val="18"/>
                <w:szCs w:val="18"/>
              </w:rPr>
              <w:lastRenderedPageBreak/>
              <w:t>физических и юридических лиц в связи с предоставлением им коммунальных услуг).</w:t>
            </w:r>
          </w:p>
        </w:tc>
      </w:tr>
      <w:tr w:rsidR="000B7464" w:rsidRPr="003D5FD8" w:rsidTr="009E7697">
        <w:tc>
          <w:tcPr>
            <w:tcW w:w="458" w:type="dxa"/>
          </w:tcPr>
          <w:p w:rsidR="000B7464" w:rsidRPr="003D5FD8" w:rsidRDefault="000B7464" w:rsidP="000B7464">
            <w:pPr>
              <w:rPr>
                <w:rFonts w:ascii="Times New Roman" w:hAnsi="Times New Roman" w:cs="Times New Roman"/>
                <w:sz w:val="24"/>
                <w:szCs w:val="24"/>
              </w:rPr>
            </w:pPr>
            <w:r>
              <w:rPr>
                <w:rFonts w:ascii="Times New Roman" w:hAnsi="Times New Roman" w:cs="Times New Roman"/>
                <w:sz w:val="24"/>
                <w:szCs w:val="24"/>
              </w:rPr>
              <w:lastRenderedPageBreak/>
              <w:t>5</w:t>
            </w:r>
            <w:r w:rsidRPr="003D5FD8">
              <w:rPr>
                <w:rFonts w:ascii="Times New Roman" w:hAnsi="Times New Roman" w:cs="Times New Roman"/>
                <w:sz w:val="24"/>
                <w:szCs w:val="24"/>
              </w:rPr>
              <w:t>.</w:t>
            </w:r>
          </w:p>
        </w:tc>
        <w:tc>
          <w:tcPr>
            <w:tcW w:w="696" w:type="dxa"/>
          </w:tcPr>
          <w:p w:rsidR="000B7464" w:rsidRPr="003D5FD8" w:rsidRDefault="000B7464" w:rsidP="000B7464">
            <w:pPr>
              <w:rPr>
                <w:rFonts w:ascii="Times New Roman" w:hAnsi="Times New Roman" w:cs="Times New Roman"/>
                <w:sz w:val="24"/>
                <w:szCs w:val="24"/>
              </w:rPr>
            </w:pPr>
            <w:r w:rsidRPr="003D5FD8">
              <w:rPr>
                <w:rFonts w:ascii="Times New Roman" w:hAnsi="Times New Roman" w:cs="Times New Roman"/>
                <w:sz w:val="24"/>
                <w:szCs w:val="24"/>
              </w:rPr>
              <w:t>3.6</w:t>
            </w:r>
          </w:p>
        </w:tc>
        <w:tc>
          <w:tcPr>
            <w:tcW w:w="2896" w:type="dxa"/>
          </w:tcPr>
          <w:p w:rsidR="000B7464" w:rsidRPr="003D5FD8" w:rsidRDefault="000B7464" w:rsidP="000B7464">
            <w:pPr>
              <w:rPr>
                <w:rFonts w:ascii="Times New Roman" w:hAnsi="Times New Roman" w:cs="Times New Roman"/>
                <w:sz w:val="24"/>
                <w:szCs w:val="24"/>
              </w:rPr>
            </w:pPr>
            <w:r w:rsidRPr="003D5FD8">
              <w:rPr>
                <w:rFonts w:ascii="Times New Roman" w:hAnsi="Times New Roman" w:cs="Times New Roman"/>
                <w:sz w:val="24"/>
                <w:szCs w:val="24"/>
              </w:rPr>
              <w:t>Культурное развитие</w:t>
            </w:r>
          </w:p>
        </w:tc>
        <w:tc>
          <w:tcPr>
            <w:tcW w:w="6713" w:type="dxa"/>
          </w:tcPr>
          <w:p w:rsidR="000B7464" w:rsidRPr="003D5FD8" w:rsidRDefault="000B7464" w:rsidP="000B7464">
            <w:pPr>
              <w:jc w:val="both"/>
              <w:rPr>
                <w:rFonts w:ascii="Times New Roman" w:hAnsi="Times New Roman" w:cs="Times New Roman"/>
                <w:sz w:val="18"/>
                <w:szCs w:val="18"/>
              </w:rPr>
            </w:pPr>
            <w:r w:rsidRPr="003D5FD8">
              <w:rPr>
                <w:rFonts w:ascii="Times New Roman" w:hAnsi="Times New Roman" w:cs="Times New Roman"/>
                <w:sz w:val="18"/>
                <w:szCs w:val="18"/>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0B7464" w:rsidRPr="003D5FD8" w:rsidRDefault="000B7464" w:rsidP="000B7464">
            <w:pPr>
              <w:jc w:val="both"/>
              <w:rPr>
                <w:rFonts w:ascii="Times New Roman" w:hAnsi="Times New Roman" w:cs="Times New Roman"/>
                <w:sz w:val="18"/>
                <w:szCs w:val="18"/>
              </w:rPr>
            </w:pPr>
            <w:r w:rsidRPr="003D5FD8">
              <w:rPr>
                <w:rFonts w:ascii="Times New Roman" w:hAnsi="Times New Roman" w:cs="Times New Roman"/>
                <w:sz w:val="18"/>
                <w:szCs w:val="18"/>
              </w:rPr>
              <w:t>устройство площадок для празднеств и гуляний;</w:t>
            </w:r>
          </w:p>
          <w:p w:rsidR="000B7464" w:rsidRPr="003D5FD8" w:rsidRDefault="000B7464" w:rsidP="000B7464">
            <w:pPr>
              <w:jc w:val="both"/>
              <w:rPr>
                <w:rFonts w:ascii="Times New Roman" w:hAnsi="Times New Roman" w:cs="Times New Roman"/>
                <w:sz w:val="18"/>
                <w:szCs w:val="18"/>
              </w:rPr>
            </w:pPr>
            <w:r w:rsidRPr="003D5FD8">
              <w:rPr>
                <w:rFonts w:ascii="Times New Roman" w:hAnsi="Times New Roman" w:cs="Times New Roman"/>
                <w:sz w:val="18"/>
                <w:szCs w:val="18"/>
              </w:rPr>
              <w:t>размещение зданий и сооружений для размещения цирков, зверинцев, зоопарков, океанариумов.</w:t>
            </w:r>
          </w:p>
        </w:tc>
      </w:tr>
      <w:tr w:rsidR="003D5FD8" w:rsidRPr="003D5FD8" w:rsidTr="009E7697">
        <w:tc>
          <w:tcPr>
            <w:tcW w:w="458" w:type="dxa"/>
          </w:tcPr>
          <w:p w:rsidR="00494923" w:rsidRPr="003D5FD8" w:rsidRDefault="009E7697" w:rsidP="0061354E">
            <w:pPr>
              <w:rPr>
                <w:rFonts w:ascii="Times New Roman" w:hAnsi="Times New Roman" w:cs="Times New Roman"/>
                <w:sz w:val="24"/>
                <w:szCs w:val="24"/>
              </w:rPr>
            </w:pPr>
            <w:r>
              <w:rPr>
                <w:rFonts w:ascii="Times New Roman" w:hAnsi="Times New Roman" w:cs="Times New Roman"/>
                <w:sz w:val="24"/>
                <w:szCs w:val="24"/>
              </w:rPr>
              <w:t>6</w:t>
            </w:r>
            <w:r w:rsidR="00494923" w:rsidRPr="003D5FD8">
              <w:rPr>
                <w:rFonts w:ascii="Times New Roman" w:hAnsi="Times New Roman" w:cs="Times New Roman"/>
                <w:sz w:val="24"/>
                <w:szCs w:val="24"/>
              </w:rPr>
              <w:t>.</w:t>
            </w:r>
          </w:p>
        </w:tc>
        <w:tc>
          <w:tcPr>
            <w:tcW w:w="696" w:type="dxa"/>
          </w:tcPr>
          <w:p w:rsidR="00494923" w:rsidRPr="003D5FD8" w:rsidRDefault="00494923" w:rsidP="0061354E">
            <w:pPr>
              <w:rPr>
                <w:rFonts w:ascii="Times New Roman" w:hAnsi="Times New Roman" w:cs="Times New Roman"/>
                <w:sz w:val="24"/>
                <w:szCs w:val="24"/>
              </w:rPr>
            </w:pPr>
            <w:r w:rsidRPr="003D5FD8">
              <w:rPr>
                <w:rFonts w:ascii="Times New Roman" w:hAnsi="Times New Roman" w:cs="Times New Roman"/>
                <w:sz w:val="24"/>
                <w:szCs w:val="24"/>
              </w:rPr>
              <w:t>12.0</w:t>
            </w:r>
          </w:p>
        </w:tc>
        <w:tc>
          <w:tcPr>
            <w:tcW w:w="2896" w:type="dxa"/>
          </w:tcPr>
          <w:p w:rsidR="00494923" w:rsidRPr="003D5FD8" w:rsidRDefault="00494923" w:rsidP="0061354E">
            <w:pPr>
              <w:rPr>
                <w:rFonts w:ascii="Times New Roman" w:hAnsi="Times New Roman" w:cs="Times New Roman"/>
                <w:sz w:val="24"/>
                <w:szCs w:val="24"/>
              </w:rPr>
            </w:pPr>
            <w:r w:rsidRPr="003D5FD8">
              <w:rPr>
                <w:rFonts w:ascii="Times New Roman" w:hAnsi="Times New Roman" w:cs="Times New Roman"/>
                <w:sz w:val="24"/>
                <w:szCs w:val="24"/>
              </w:rPr>
              <w:t>Земельные участки (территории) общего пользования</w:t>
            </w:r>
          </w:p>
        </w:tc>
        <w:tc>
          <w:tcPr>
            <w:tcW w:w="6713" w:type="dxa"/>
          </w:tcPr>
          <w:p w:rsidR="00494923" w:rsidRPr="003D5FD8" w:rsidRDefault="00494923" w:rsidP="0061354E">
            <w:pPr>
              <w:jc w:val="both"/>
              <w:rPr>
                <w:rFonts w:ascii="Times New Roman" w:hAnsi="Times New Roman" w:cs="Times New Roman"/>
                <w:sz w:val="20"/>
                <w:szCs w:val="20"/>
              </w:rPr>
            </w:pPr>
            <w:r w:rsidRPr="003D5FD8">
              <w:rPr>
                <w:rFonts w:ascii="Times New Roman" w:hAnsi="Times New Roman" w:cs="Times New Roman"/>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bl>
    <w:p w:rsidR="00494923" w:rsidRPr="003D5FD8" w:rsidRDefault="00494923" w:rsidP="0061354E">
      <w:pPr>
        <w:spacing w:after="0" w:line="240" w:lineRule="auto"/>
        <w:ind w:firstLine="709"/>
        <w:rPr>
          <w:rFonts w:ascii="Times New Roman" w:hAnsi="Times New Roman" w:cs="Times New Roman"/>
          <w:b/>
          <w:sz w:val="24"/>
          <w:szCs w:val="24"/>
        </w:rPr>
      </w:pPr>
      <w:r w:rsidRPr="003D5FD8">
        <w:rPr>
          <w:rFonts w:ascii="Times New Roman" w:hAnsi="Times New Roman" w:cs="Times New Roman"/>
          <w:b/>
          <w:sz w:val="24"/>
          <w:szCs w:val="24"/>
        </w:rPr>
        <w:t>Вспомогательные виды разрешенного использования:</w:t>
      </w:r>
    </w:p>
    <w:tbl>
      <w:tblPr>
        <w:tblStyle w:val="a3"/>
        <w:tblW w:w="0" w:type="auto"/>
        <w:tblLook w:val="04A0" w:firstRow="1" w:lastRow="0" w:firstColumn="1" w:lastColumn="0" w:noHBand="0" w:noVBand="1"/>
      </w:tblPr>
      <w:tblGrid>
        <w:gridCol w:w="458"/>
        <w:gridCol w:w="655"/>
        <w:gridCol w:w="2869"/>
        <w:gridCol w:w="6781"/>
      </w:tblGrid>
      <w:tr w:rsidR="003D5FD8" w:rsidRPr="003D5FD8" w:rsidTr="009E7697">
        <w:tc>
          <w:tcPr>
            <w:tcW w:w="458" w:type="dxa"/>
          </w:tcPr>
          <w:p w:rsidR="00494923" w:rsidRPr="003D5FD8" w:rsidRDefault="00494923" w:rsidP="0061354E">
            <w:pPr>
              <w:jc w:val="center"/>
              <w:rPr>
                <w:rFonts w:ascii="Times New Roman" w:hAnsi="Times New Roman" w:cs="Times New Roman"/>
                <w:b/>
                <w:sz w:val="24"/>
                <w:szCs w:val="24"/>
              </w:rPr>
            </w:pPr>
            <w:r w:rsidRPr="003D5FD8">
              <w:rPr>
                <w:rFonts w:ascii="Times New Roman" w:hAnsi="Times New Roman" w:cs="Times New Roman"/>
                <w:b/>
                <w:sz w:val="24"/>
                <w:szCs w:val="24"/>
              </w:rPr>
              <w:t>№</w:t>
            </w:r>
          </w:p>
        </w:tc>
        <w:tc>
          <w:tcPr>
            <w:tcW w:w="655" w:type="dxa"/>
          </w:tcPr>
          <w:p w:rsidR="00494923" w:rsidRPr="003D5FD8" w:rsidRDefault="00494923" w:rsidP="0061354E">
            <w:pPr>
              <w:jc w:val="center"/>
              <w:rPr>
                <w:rFonts w:ascii="Times New Roman" w:hAnsi="Times New Roman" w:cs="Times New Roman"/>
                <w:b/>
                <w:sz w:val="24"/>
                <w:szCs w:val="24"/>
              </w:rPr>
            </w:pPr>
            <w:r w:rsidRPr="003D5FD8">
              <w:rPr>
                <w:rFonts w:ascii="Times New Roman" w:hAnsi="Times New Roman" w:cs="Times New Roman"/>
                <w:b/>
                <w:sz w:val="24"/>
                <w:szCs w:val="24"/>
              </w:rPr>
              <w:t>Код</w:t>
            </w:r>
          </w:p>
        </w:tc>
        <w:tc>
          <w:tcPr>
            <w:tcW w:w="2869" w:type="dxa"/>
          </w:tcPr>
          <w:p w:rsidR="00494923" w:rsidRPr="003D5FD8" w:rsidRDefault="00494923" w:rsidP="0061354E">
            <w:pPr>
              <w:jc w:val="center"/>
              <w:rPr>
                <w:rFonts w:ascii="Times New Roman" w:hAnsi="Times New Roman" w:cs="Times New Roman"/>
                <w:b/>
                <w:sz w:val="24"/>
                <w:szCs w:val="24"/>
              </w:rPr>
            </w:pPr>
            <w:r w:rsidRPr="003D5FD8">
              <w:rPr>
                <w:rFonts w:ascii="Times New Roman" w:hAnsi="Times New Roman" w:cs="Times New Roman"/>
                <w:b/>
                <w:sz w:val="24"/>
                <w:szCs w:val="24"/>
              </w:rPr>
              <w:t>Наименование вида разрешенного использования</w:t>
            </w:r>
          </w:p>
        </w:tc>
        <w:tc>
          <w:tcPr>
            <w:tcW w:w="6781" w:type="dxa"/>
          </w:tcPr>
          <w:p w:rsidR="00494923" w:rsidRPr="003D5FD8" w:rsidRDefault="00494923" w:rsidP="0061354E">
            <w:pPr>
              <w:jc w:val="center"/>
              <w:rPr>
                <w:rFonts w:ascii="Times New Roman" w:hAnsi="Times New Roman" w:cs="Times New Roman"/>
                <w:b/>
                <w:sz w:val="24"/>
                <w:szCs w:val="24"/>
              </w:rPr>
            </w:pPr>
            <w:r w:rsidRPr="003D5FD8">
              <w:rPr>
                <w:rFonts w:ascii="Times New Roman" w:hAnsi="Times New Roman" w:cs="Times New Roman"/>
                <w:b/>
                <w:sz w:val="24"/>
                <w:szCs w:val="24"/>
              </w:rPr>
              <w:t>Описание вида разрешенного использования</w:t>
            </w:r>
          </w:p>
        </w:tc>
      </w:tr>
      <w:tr w:rsidR="003D5FD8" w:rsidRPr="003D5FD8" w:rsidTr="009E7697">
        <w:tc>
          <w:tcPr>
            <w:tcW w:w="458" w:type="dxa"/>
          </w:tcPr>
          <w:p w:rsidR="00494923" w:rsidRPr="003D5FD8" w:rsidRDefault="00494923" w:rsidP="0061354E">
            <w:pPr>
              <w:rPr>
                <w:rFonts w:ascii="Times New Roman" w:hAnsi="Times New Roman" w:cs="Times New Roman"/>
                <w:sz w:val="24"/>
                <w:szCs w:val="24"/>
              </w:rPr>
            </w:pPr>
            <w:r w:rsidRPr="003D5FD8">
              <w:rPr>
                <w:rFonts w:ascii="Times New Roman" w:hAnsi="Times New Roman" w:cs="Times New Roman"/>
                <w:sz w:val="24"/>
                <w:szCs w:val="24"/>
              </w:rPr>
              <w:t>1.</w:t>
            </w:r>
          </w:p>
        </w:tc>
        <w:tc>
          <w:tcPr>
            <w:tcW w:w="655" w:type="dxa"/>
          </w:tcPr>
          <w:p w:rsidR="00494923" w:rsidRPr="003D5FD8" w:rsidRDefault="00494923" w:rsidP="0061354E">
            <w:pPr>
              <w:rPr>
                <w:rFonts w:ascii="Times New Roman" w:hAnsi="Times New Roman" w:cs="Times New Roman"/>
                <w:sz w:val="24"/>
                <w:szCs w:val="24"/>
              </w:rPr>
            </w:pPr>
            <w:r w:rsidRPr="003D5FD8">
              <w:rPr>
                <w:rFonts w:ascii="Times New Roman" w:hAnsi="Times New Roman" w:cs="Times New Roman"/>
                <w:sz w:val="24"/>
                <w:szCs w:val="24"/>
              </w:rPr>
              <w:t>3.3</w:t>
            </w:r>
          </w:p>
        </w:tc>
        <w:tc>
          <w:tcPr>
            <w:tcW w:w="2869" w:type="dxa"/>
          </w:tcPr>
          <w:p w:rsidR="00494923" w:rsidRPr="003D5FD8" w:rsidRDefault="00494923" w:rsidP="0061354E">
            <w:pPr>
              <w:rPr>
                <w:rFonts w:ascii="Times New Roman" w:hAnsi="Times New Roman" w:cs="Times New Roman"/>
                <w:sz w:val="24"/>
                <w:szCs w:val="24"/>
              </w:rPr>
            </w:pPr>
            <w:r w:rsidRPr="003D5FD8">
              <w:rPr>
                <w:rFonts w:ascii="Times New Roman" w:hAnsi="Times New Roman" w:cs="Times New Roman"/>
                <w:sz w:val="24"/>
                <w:szCs w:val="24"/>
              </w:rPr>
              <w:t>Бытовое обслуживание</w:t>
            </w:r>
          </w:p>
        </w:tc>
        <w:tc>
          <w:tcPr>
            <w:tcW w:w="6781" w:type="dxa"/>
          </w:tcPr>
          <w:p w:rsidR="00494923" w:rsidRPr="003D5FD8" w:rsidRDefault="00494923" w:rsidP="0061354E">
            <w:pPr>
              <w:jc w:val="both"/>
              <w:rPr>
                <w:rFonts w:ascii="Times New Roman" w:hAnsi="Times New Roman" w:cs="Times New Roman"/>
                <w:sz w:val="24"/>
                <w:szCs w:val="24"/>
              </w:rPr>
            </w:pPr>
            <w:r w:rsidRPr="003D5FD8">
              <w:rPr>
                <w:rFonts w:ascii="Times New Roman" w:hAnsi="Times New Roman" w:cs="Times New Roman"/>
                <w:sz w:val="18"/>
                <w:szCs w:val="1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9E7697" w:rsidRPr="003D5FD8" w:rsidTr="009E7697">
        <w:tc>
          <w:tcPr>
            <w:tcW w:w="458" w:type="dxa"/>
          </w:tcPr>
          <w:p w:rsidR="009E7697" w:rsidRPr="003D5FD8" w:rsidRDefault="009E7697" w:rsidP="009E7697">
            <w:pPr>
              <w:rPr>
                <w:rFonts w:ascii="Times New Roman" w:hAnsi="Times New Roman" w:cs="Times New Roman"/>
                <w:sz w:val="24"/>
                <w:szCs w:val="24"/>
              </w:rPr>
            </w:pPr>
            <w:r>
              <w:rPr>
                <w:rFonts w:ascii="Times New Roman" w:hAnsi="Times New Roman" w:cs="Times New Roman"/>
                <w:sz w:val="24"/>
                <w:szCs w:val="24"/>
              </w:rPr>
              <w:t>2.</w:t>
            </w:r>
          </w:p>
        </w:tc>
        <w:tc>
          <w:tcPr>
            <w:tcW w:w="655" w:type="dxa"/>
          </w:tcPr>
          <w:p w:rsidR="009E7697" w:rsidRPr="003D5FD8" w:rsidRDefault="009E7697" w:rsidP="009E7697">
            <w:pPr>
              <w:rPr>
                <w:rFonts w:ascii="Times New Roman" w:hAnsi="Times New Roman" w:cs="Times New Roman"/>
                <w:sz w:val="24"/>
                <w:szCs w:val="24"/>
              </w:rPr>
            </w:pPr>
            <w:r>
              <w:rPr>
                <w:rFonts w:ascii="Times New Roman" w:hAnsi="Times New Roman" w:cs="Times New Roman"/>
                <w:sz w:val="24"/>
                <w:szCs w:val="24"/>
              </w:rPr>
              <w:t>4.4</w:t>
            </w:r>
          </w:p>
        </w:tc>
        <w:tc>
          <w:tcPr>
            <w:tcW w:w="2869" w:type="dxa"/>
          </w:tcPr>
          <w:p w:rsidR="009E7697" w:rsidRPr="003D5FD8" w:rsidRDefault="009E7697" w:rsidP="009E7697">
            <w:pPr>
              <w:rPr>
                <w:rFonts w:ascii="Times New Roman" w:hAnsi="Times New Roman" w:cs="Times New Roman"/>
                <w:sz w:val="24"/>
                <w:szCs w:val="24"/>
              </w:rPr>
            </w:pPr>
            <w:r>
              <w:rPr>
                <w:rFonts w:ascii="Times New Roman" w:hAnsi="Times New Roman" w:cs="Times New Roman"/>
                <w:sz w:val="24"/>
                <w:szCs w:val="24"/>
              </w:rPr>
              <w:t>Магазины</w:t>
            </w:r>
          </w:p>
        </w:tc>
        <w:tc>
          <w:tcPr>
            <w:tcW w:w="6781" w:type="dxa"/>
          </w:tcPr>
          <w:p w:rsidR="009E7697" w:rsidRPr="003D5FD8" w:rsidRDefault="009E7697" w:rsidP="009E7697">
            <w:pPr>
              <w:jc w:val="both"/>
              <w:rPr>
                <w:rFonts w:ascii="Times New Roman" w:hAnsi="Times New Roman" w:cs="Times New Roman"/>
                <w:sz w:val="18"/>
                <w:szCs w:val="18"/>
              </w:rPr>
            </w:pPr>
            <w:r w:rsidRPr="009E7697">
              <w:rPr>
                <w:rFonts w:ascii="Times New Roman" w:hAnsi="Times New Roman" w:cs="Times New Roman"/>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r>
    </w:tbl>
    <w:p w:rsidR="00494923" w:rsidRPr="003D5FD8" w:rsidRDefault="00494923" w:rsidP="0061354E">
      <w:pPr>
        <w:spacing w:after="0" w:line="240" w:lineRule="auto"/>
        <w:ind w:firstLine="709"/>
        <w:rPr>
          <w:rFonts w:ascii="Times New Roman" w:hAnsi="Times New Roman" w:cs="Times New Roman"/>
          <w:b/>
          <w:sz w:val="24"/>
          <w:szCs w:val="24"/>
        </w:rPr>
      </w:pPr>
    </w:p>
    <w:p w:rsidR="00494923" w:rsidRPr="003D5FD8" w:rsidRDefault="00494923" w:rsidP="0061354E">
      <w:pPr>
        <w:spacing w:after="0" w:line="240" w:lineRule="auto"/>
        <w:ind w:firstLine="709"/>
        <w:rPr>
          <w:rFonts w:ascii="Times New Roman" w:hAnsi="Times New Roman" w:cs="Times New Roman"/>
          <w:b/>
          <w:sz w:val="24"/>
          <w:szCs w:val="24"/>
        </w:rPr>
      </w:pPr>
      <w:r w:rsidRPr="003D5FD8">
        <w:rPr>
          <w:rFonts w:ascii="Times New Roman" w:hAnsi="Times New Roman" w:cs="Times New Roman"/>
          <w:b/>
          <w:sz w:val="24"/>
          <w:szCs w:val="24"/>
        </w:rPr>
        <w:t>4. Зона индивидуальных жилых домов городского типа Ж-3</w:t>
      </w:r>
    </w:p>
    <w:p w:rsidR="00494923" w:rsidRPr="003D5FD8" w:rsidRDefault="00494923" w:rsidP="0061354E">
      <w:pPr>
        <w:spacing w:after="0" w:line="240" w:lineRule="auto"/>
        <w:ind w:firstLine="709"/>
        <w:jc w:val="both"/>
        <w:rPr>
          <w:rFonts w:ascii="Times New Roman" w:hAnsi="Times New Roman" w:cs="Times New Roman"/>
          <w:sz w:val="24"/>
          <w:szCs w:val="24"/>
        </w:rPr>
      </w:pPr>
      <w:r w:rsidRPr="003D5FD8">
        <w:rPr>
          <w:rFonts w:ascii="Times New Roman" w:hAnsi="Times New Roman" w:cs="Times New Roman"/>
          <w:sz w:val="24"/>
          <w:szCs w:val="24"/>
        </w:rPr>
        <w:t>Зона индивидуальных жилых домов городского типа – территории, застроенные или планируемые к застройке индивидуальными жилыми домами городского типа высотой не выше трех надземных этажей, а также размещения сопутствующих объектов повседневного обслуживания.</w:t>
      </w:r>
    </w:p>
    <w:p w:rsidR="00494923" w:rsidRPr="003D5FD8" w:rsidRDefault="00494923" w:rsidP="0061354E">
      <w:pPr>
        <w:spacing w:after="0" w:line="240" w:lineRule="auto"/>
        <w:ind w:firstLine="709"/>
        <w:rPr>
          <w:rFonts w:ascii="Times New Roman" w:hAnsi="Times New Roman" w:cs="Times New Roman"/>
          <w:b/>
          <w:sz w:val="24"/>
          <w:szCs w:val="24"/>
        </w:rPr>
      </w:pPr>
      <w:r w:rsidRPr="003D5FD8">
        <w:rPr>
          <w:rFonts w:ascii="Times New Roman" w:hAnsi="Times New Roman" w:cs="Times New Roman"/>
          <w:b/>
          <w:sz w:val="24"/>
          <w:szCs w:val="24"/>
        </w:rPr>
        <w:t>Основные виды разрешенного использования недвижимости:</w:t>
      </w:r>
    </w:p>
    <w:tbl>
      <w:tblPr>
        <w:tblStyle w:val="a3"/>
        <w:tblW w:w="0" w:type="auto"/>
        <w:tblLook w:val="04A0" w:firstRow="1" w:lastRow="0" w:firstColumn="1" w:lastColumn="0" w:noHBand="0" w:noVBand="1"/>
      </w:tblPr>
      <w:tblGrid>
        <w:gridCol w:w="458"/>
        <w:gridCol w:w="696"/>
        <w:gridCol w:w="2931"/>
        <w:gridCol w:w="6904"/>
      </w:tblGrid>
      <w:tr w:rsidR="003D5FD8" w:rsidRPr="003D5FD8" w:rsidTr="00494923">
        <w:tc>
          <w:tcPr>
            <w:tcW w:w="458" w:type="dxa"/>
          </w:tcPr>
          <w:p w:rsidR="00494923" w:rsidRPr="003D5FD8" w:rsidRDefault="00494923" w:rsidP="0061354E">
            <w:pPr>
              <w:jc w:val="center"/>
              <w:rPr>
                <w:rFonts w:ascii="Times New Roman" w:hAnsi="Times New Roman" w:cs="Times New Roman"/>
                <w:b/>
                <w:sz w:val="24"/>
                <w:szCs w:val="24"/>
              </w:rPr>
            </w:pPr>
            <w:r w:rsidRPr="003D5FD8">
              <w:rPr>
                <w:rFonts w:ascii="Times New Roman" w:hAnsi="Times New Roman" w:cs="Times New Roman"/>
                <w:b/>
                <w:sz w:val="24"/>
                <w:szCs w:val="24"/>
              </w:rPr>
              <w:t>№</w:t>
            </w:r>
          </w:p>
        </w:tc>
        <w:tc>
          <w:tcPr>
            <w:tcW w:w="696" w:type="dxa"/>
          </w:tcPr>
          <w:p w:rsidR="00494923" w:rsidRPr="003D5FD8" w:rsidRDefault="00494923" w:rsidP="0061354E">
            <w:pPr>
              <w:jc w:val="center"/>
              <w:rPr>
                <w:rFonts w:ascii="Times New Roman" w:hAnsi="Times New Roman" w:cs="Times New Roman"/>
                <w:b/>
                <w:sz w:val="24"/>
                <w:szCs w:val="24"/>
              </w:rPr>
            </w:pPr>
            <w:r w:rsidRPr="003D5FD8">
              <w:rPr>
                <w:rFonts w:ascii="Times New Roman" w:hAnsi="Times New Roman" w:cs="Times New Roman"/>
                <w:b/>
                <w:sz w:val="24"/>
                <w:szCs w:val="24"/>
              </w:rPr>
              <w:t>Код</w:t>
            </w:r>
          </w:p>
        </w:tc>
        <w:tc>
          <w:tcPr>
            <w:tcW w:w="3519" w:type="dxa"/>
          </w:tcPr>
          <w:p w:rsidR="00494923" w:rsidRPr="003D5FD8" w:rsidRDefault="00494923" w:rsidP="0061354E">
            <w:pPr>
              <w:jc w:val="center"/>
              <w:rPr>
                <w:rFonts w:ascii="Times New Roman" w:hAnsi="Times New Roman" w:cs="Times New Roman"/>
                <w:b/>
                <w:sz w:val="24"/>
                <w:szCs w:val="24"/>
              </w:rPr>
            </w:pPr>
            <w:r w:rsidRPr="003D5FD8">
              <w:rPr>
                <w:rFonts w:ascii="Times New Roman" w:hAnsi="Times New Roman" w:cs="Times New Roman"/>
                <w:b/>
                <w:sz w:val="24"/>
                <w:szCs w:val="24"/>
              </w:rPr>
              <w:t>Наименование вида разрешенного использования</w:t>
            </w:r>
          </w:p>
        </w:tc>
        <w:tc>
          <w:tcPr>
            <w:tcW w:w="10059" w:type="dxa"/>
          </w:tcPr>
          <w:p w:rsidR="00494923" w:rsidRPr="003D5FD8" w:rsidRDefault="00494923" w:rsidP="0061354E">
            <w:pPr>
              <w:jc w:val="center"/>
              <w:rPr>
                <w:rFonts w:ascii="Times New Roman" w:hAnsi="Times New Roman" w:cs="Times New Roman"/>
                <w:b/>
                <w:sz w:val="24"/>
                <w:szCs w:val="24"/>
              </w:rPr>
            </w:pPr>
            <w:r w:rsidRPr="003D5FD8">
              <w:rPr>
                <w:rFonts w:ascii="Times New Roman" w:hAnsi="Times New Roman" w:cs="Times New Roman"/>
                <w:b/>
                <w:sz w:val="24"/>
                <w:szCs w:val="24"/>
              </w:rPr>
              <w:t>Описание вида разрешенного использования</w:t>
            </w:r>
          </w:p>
        </w:tc>
      </w:tr>
      <w:tr w:rsidR="003D5FD8" w:rsidRPr="003D5FD8" w:rsidTr="00494923">
        <w:tc>
          <w:tcPr>
            <w:tcW w:w="458" w:type="dxa"/>
          </w:tcPr>
          <w:p w:rsidR="00494923" w:rsidRPr="003D5FD8" w:rsidRDefault="00494923" w:rsidP="0061354E">
            <w:pPr>
              <w:rPr>
                <w:rFonts w:ascii="Times New Roman" w:hAnsi="Times New Roman" w:cs="Times New Roman"/>
                <w:sz w:val="24"/>
                <w:szCs w:val="24"/>
              </w:rPr>
            </w:pPr>
            <w:r w:rsidRPr="003D5FD8">
              <w:rPr>
                <w:rFonts w:ascii="Times New Roman" w:hAnsi="Times New Roman" w:cs="Times New Roman"/>
                <w:sz w:val="24"/>
                <w:szCs w:val="24"/>
              </w:rPr>
              <w:t>1.</w:t>
            </w:r>
          </w:p>
        </w:tc>
        <w:tc>
          <w:tcPr>
            <w:tcW w:w="696" w:type="dxa"/>
          </w:tcPr>
          <w:p w:rsidR="00494923" w:rsidRPr="003D5FD8" w:rsidRDefault="00494923" w:rsidP="0061354E">
            <w:pPr>
              <w:rPr>
                <w:rFonts w:ascii="Times New Roman" w:hAnsi="Times New Roman" w:cs="Times New Roman"/>
                <w:sz w:val="24"/>
                <w:szCs w:val="24"/>
              </w:rPr>
            </w:pPr>
            <w:r w:rsidRPr="003D5FD8">
              <w:rPr>
                <w:rFonts w:ascii="Times New Roman" w:hAnsi="Times New Roman" w:cs="Times New Roman"/>
                <w:sz w:val="24"/>
                <w:szCs w:val="24"/>
              </w:rPr>
              <w:t>2.1</w:t>
            </w:r>
          </w:p>
        </w:tc>
        <w:tc>
          <w:tcPr>
            <w:tcW w:w="3519" w:type="dxa"/>
          </w:tcPr>
          <w:p w:rsidR="00494923" w:rsidRPr="003D5FD8" w:rsidRDefault="00494923" w:rsidP="0061354E">
            <w:pPr>
              <w:rPr>
                <w:rFonts w:ascii="Times New Roman" w:hAnsi="Times New Roman" w:cs="Times New Roman"/>
                <w:sz w:val="24"/>
                <w:szCs w:val="24"/>
              </w:rPr>
            </w:pPr>
            <w:r w:rsidRPr="003D5FD8">
              <w:rPr>
                <w:rFonts w:ascii="Times New Roman" w:hAnsi="Times New Roman" w:cs="Times New Roman"/>
                <w:sz w:val="24"/>
                <w:szCs w:val="24"/>
              </w:rPr>
              <w:t>Для индивидуального жилищного строительства</w:t>
            </w:r>
          </w:p>
        </w:tc>
        <w:tc>
          <w:tcPr>
            <w:tcW w:w="10059" w:type="dxa"/>
          </w:tcPr>
          <w:p w:rsidR="00494923" w:rsidRPr="003D5FD8" w:rsidRDefault="00494923" w:rsidP="0061354E">
            <w:pPr>
              <w:jc w:val="both"/>
              <w:rPr>
                <w:rFonts w:ascii="Times New Roman" w:hAnsi="Times New Roman" w:cs="Times New Roman"/>
                <w:sz w:val="18"/>
                <w:szCs w:val="18"/>
              </w:rPr>
            </w:pPr>
            <w:r w:rsidRPr="003D5FD8">
              <w:rPr>
                <w:rFonts w:ascii="Times New Roman" w:hAnsi="Times New Roman" w:cs="Times New Roman"/>
                <w:sz w:val="18"/>
                <w:szCs w:val="18"/>
              </w:rPr>
              <w:t>Размещение индивидуального жилого дома (дом, пригодный для постоянного проживания, высотой не выше трех надземных этажей);</w:t>
            </w:r>
          </w:p>
          <w:p w:rsidR="00494923" w:rsidRPr="003D5FD8" w:rsidRDefault="00494923" w:rsidP="0061354E">
            <w:pPr>
              <w:jc w:val="both"/>
              <w:rPr>
                <w:rFonts w:ascii="Times New Roman" w:hAnsi="Times New Roman" w:cs="Times New Roman"/>
                <w:sz w:val="18"/>
                <w:szCs w:val="18"/>
              </w:rPr>
            </w:pPr>
            <w:r w:rsidRPr="003D5FD8">
              <w:rPr>
                <w:rFonts w:ascii="Times New Roman" w:hAnsi="Times New Roman" w:cs="Times New Roman"/>
                <w:sz w:val="18"/>
                <w:szCs w:val="18"/>
              </w:rPr>
              <w:t>выращивание плодовых, ягодных, овощных, бахчевых или иных декоративных, или сельскохозяйственных культур;</w:t>
            </w:r>
          </w:p>
          <w:p w:rsidR="00494923" w:rsidRPr="003D5FD8" w:rsidRDefault="00494923" w:rsidP="0061354E">
            <w:pPr>
              <w:jc w:val="both"/>
              <w:rPr>
                <w:rFonts w:ascii="Times New Roman" w:hAnsi="Times New Roman" w:cs="Times New Roman"/>
                <w:sz w:val="20"/>
                <w:szCs w:val="20"/>
              </w:rPr>
            </w:pPr>
            <w:r w:rsidRPr="003D5FD8">
              <w:rPr>
                <w:rFonts w:ascii="Times New Roman" w:hAnsi="Times New Roman" w:cs="Times New Roman"/>
                <w:sz w:val="18"/>
                <w:szCs w:val="18"/>
              </w:rPr>
              <w:t>размещение индивидуальных гаражей и подсобных сооружений</w:t>
            </w:r>
          </w:p>
        </w:tc>
      </w:tr>
      <w:tr w:rsidR="003D5FD8" w:rsidRPr="003D5FD8" w:rsidTr="00494923">
        <w:tc>
          <w:tcPr>
            <w:tcW w:w="458" w:type="dxa"/>
          </w:tcPr>
          <w:p w:rsidR="00494923" w:rsidRPr="003D5FD8" w:rsidRDefault="00494923" w:rsidP="0061354E">
            <w:pPr>
              <w:rPr>
                <w:rFonts w:ascii="Times New Roman" w:hAnsi="Times New Roman" w:cs="Times New Roman"/>
                <w:sz w:val="24"/>
                <w:szCs w:val="24"/>
              </w:rPr>
            </w:pPr>
            <w:r w:rsidRPr="003D5FD8">
              <w:rPr>
                <w:rFonts w:ascii="Times New Roman" w:hAnsi="Times New Roman" w:cs="Times New Roman"/>
                <w:sz w:val="24"/>
                <w:szCs w:val="24"/>
              </w:rPr>
              <w:t>2.</w:t>
            </w:r>
          </w:p>
        </w:tc>
        <w:tc>
          <w:tcPr>
            <w:tcW w:w="696" w:type="dxa"/>
          </w:tcPr>
          <w:p w:rsidR="00494923" w:rsidRPr="003D5FD8" w:rsidRDefault="00494923" w:rsidP="0061354E">
            <w:pPr>
              <w:rPr>
                <w:rFonts w:ascii="Times New Roman" w:hAnsi="Times New Roman" w:cs="Times New Roman"/>
                <w:sz w:val="24"/>
                <w:szCs w:val="24"/>
              </w:rPr>
            </w:pPr>
            <w:r w:rsidRPr="003D5FD8">
              <w:rPr>
                <w:rFonts w:ascii="Times New Roman" w:hAnsi="Times New Roman" w:cs="Times New Roman"/>
                <w:sz w:val="24"/>
                <w:szCs w:val="24"/>
              </w:rPr>
              <w:t>2..3</w:t>
            </w:r>
          </w:p>
        </w:tc>
        <w:tc>
          <w:tcPr>
            <w:tcW w:w="3519" w:type="dxa"/>
          </w:tcPr>
          <w:p w:rsidR="00494923" w:rsidRPr="003D5FD8" w:rsidRDefault="00494923" w:rsidP="0061354E">
            <w:pPr>
              <w:rPr>
                <w:rFonts w:ascii="Times New Roman" w:hAnsi="Times New Roman" w:cs="Times New Roman"/>
                <w:sz w:val="24"/>
                <w:szCs w:val="24"/>
              </w:rPr>
            </w:pPr>
            <w:r w:rsidRPr="003D5FD8">
              <w:rPr>
                <w:rFonts w:ascii="Times New Roman" w:hAnsi="Times New Roman" w:cs="Times New Roman"/>
                <w:sz w:val="24"/>
                <w:szCs w:val="24"/>
              </w:rPr>
              <w:t>Блокированная жилая застройка</w:t>
            </w:r>
          </w:p>
        </w:tc>
        <w:tc>
          <w:tcPr>
            <w:tcW w:w="10059" w:type="dxa"/>
          </w:tcPr>
          <w:p w:rsidR="00494923" w:rsidRPr="003D5FD8" w:rsidRDefault="00494923" w:rsidP="0061354E">
            <w:pPr>
              <w:jc w:val="both"/>
              <w:rPr>
                <w:rFonts w:ascii="Times New Roman" w:hAnsi="Times New Roman" w:cs="Times New Roman"/>
                <w:sz w:val="18"/>
                <w:szCs w:val="18"/>
              </w:rPr>
            </w:pPr>
            <w:r w:rsidRPr="003D5FD8">
              <w:rPr>
                <w:rFonts w:ascii="Times New Roman" w:hAnsi="Times New Roman" w:cs="Times New Roman"/>
                <w:sz w:val="18"/>
                <w:szCs w:val="18"/>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494923" w:rsidRPr="003D5FD8" w:rsidRDefault="00494923" w:rsidP="0061354E">
            <w:pPr>
              <w:jc w:val="both"/>
              <w:rPr>
                <w:rFonts w:ascii="Times New Roman" w:hAnsi="Times New Roman" w:cs="Times New Roman"/>
                <w:sz w:val="18"/>
                <w:szCs w:val="18"/>
              </w:rPr>
            </w:pPr>
            <w:r w:rsidRPr="003D5FD8">
              <w:rPr>
                <w:rFonts w:ascii="Times New Roman" w:hAnsi="Times New Roman" w:cs="Times New Roman"/>
                <w:sz w:val="18"/>
                <w:szCs w:val="18"/>
              </w:rPr>
              <w:t>разведение декоративных и плодовых деревьев, овощных и ягодных культур;</w:t>
            </w:r>
          </w:p>
          <w:p w:rsidR="00494923" w:rsidRPr="003D5FD8" w:rsidRDefault="00494923" w:rsidP="0061354E">
            <w:pPr>
              <w:jc w:val="both"/>
              <w:rPr>
                <w:rFonts w:ascii="Times New Roman" w:hAnsi="Times New Roman" w:cs="Times New Roman"/>
                <w:sz w:val="18"/>
                <w:szCs w:val="18"/>
              </w:rPr>
            </w:pPr>
            <w:r w:rsidRPr="003D5FD8">
              <w:rPr>
                <w:rFonts w:ascii="Times New Roman" w:hAnsi="Times New Roman" w:cs="Times New Roman"/>
                <w:sz w:val="18"/>
                <w:szCs w:val="18"/>
              </w:rPr>
              <w:t>размещение индивидуальных гаражей и иных вспомогательных сооружений;</w:t>
            </w:r>
          </w:p>
          <w:p w:rsidR="00494923" w:rsidRPr="003D5FD8" w:rsidRDefault="00494923" w:rsidP="0061354E">
            <w:pPr>
              <w:jc w:val="both"/>
              <w:rPr>
                <w:rFonts w:ascii="Times New Roman" w:hAnsi="Times New Roman" w:cs="Times New Roman"/>
                <w:sz w:val="18"/>
                <w:szCs w:val="18"/>
              </w:rPr>
            </w:pPr>
            <w:r w:rsidRPr="003D5FD8">
              <w:rPr>
                <w:rFonts w:ascii="Times New Roman" w:hAnsi="Times New Roman" w:cs="Times New Roman"/>
                <w:sz w:val="18"/>
                <w:szCs w:val="18"/>
              </w:rPr>
              <w:t>обустройство спортивных и детских площадок, площадок отдыха.</w:t>
            </w:r>
          </w:p>
        </w:tc>
      </w:tr>
      <w:tr w:rsidR="003D5FD8" w:rsidRPr="003D5FD8" w:rsidTr="00494923">
        <w:tc>
          <w:tcPr>
            <w:tcW w:w="458" w:type="dxa"/>
          </w:tcPr>
          <w:p w:rsidR="00494923" w:rsidRPr="003D5FD8" w:rsidRDefault="00494923" w:rsidP="0061354E">
            <w:pPr>
              <w:rPr>
                <w:rFonts w:ascii="Times New Roman" w:hAnsi="Times New Roman" w:cs="Times New Roman"/>
                <w:sz w:val="24"/>
                <w:szCs w:val="24"/>
              </w:rPr>
            </w:pPr>
            <w:r w:rsidRPr="003D5FD8">
              <w:rPr>
                <w:rFonts w:ascii="Times New Roman" w:hAnsi="Times New Roman" w:cs="Times New Roman"/>
                <w:sz w:val="24"/>
                <w:szCs w:val="24"/>
              </w:rPr>
              <w:t>3.</w:t>
            </w:r>
          </w:p>
        </w:tc>
        <w:tc>
          <w:tcPr>
            <w:tcW w:w="696" w:type="dxa"/>
          </w:tcPr>
          <w:p w:rsidR="00494923" w:rsidRPr="003D5FD8" w:rsidRDefault="00494923" w:rsidP="0061354E">
            <w:pPr>
              <w:rPr>
                <w:rFonts w:ascii="Times New Roman" w:hAnsi="Times New Roman" w:cs="Times New Roman"/>
                <w:sz w:val="24"/>
                <w:szCs w:val="24"/>
              </w:rPr>
            </w:pPr>
            <w:r w:rsidRPr="003D5FD8">
              <w:rPr>
                <w:rFonts w:ascii="Times New Roman" w:hAnsi="Times New Roman" w:cs="Times New Roman"/>
                <w:sz w:val="24"/>
                <w:szCs w:val="24"/>
              </w:rPr>
              <w:t>3.1</w:t>
            </w:r>
          </w:p>
        </w:tc>
        <w:tc>
          <w:tcPr>
            <w:tcW w:w="3519" w:type="dxa"/>
          </w:tcPr>
          <w:p w:rsidR="00494923" w:rsidRPr="003D5FD8" w:rsidRDefault="00494923" w:rsidP="0061354E">
            <w:pPr>
              <w:rPr>
                <w:rFonts w:ascii="Times New Roman" w:hAnsi="Times New Roman" w:cs="Times New Roman"/>
                <w:sz w:val="24"/>
                <w:szCs w:val="24"/>
              </w:rPr>
            </w:pPr>
            <w:r w:rsidRPr="003D5FD8">
              <w:rPr>
                <w:rFonts w:ascii="Times New Roman" w:hAnsi="Times New Roman" w:cs="Times New Roman"/>
                <w:sz w:val="24"/>
                <w:szCs w:val="24"/>
              </w:rPr>
              <w:t>Коммунальное обслуживание</w:t>
            </w:r>
          </w:p>
        </w:tc>
        <w:tc>
          <w:tcPr>
            <w:tcW w:w="10059" w:type="dxa"/>
          </w:tcPr>
          <w:p w:rsidR="00494923" w:rsidRPr="003D5FD8" w:rsidRDefault="00494923" w:rsidP="0061354E">
            <w:pPr>
              <w:jc w:val="both"/>
              <w:rPr>
                <w:rFonts w:ascii="Times New Roman" w:hAnsi="Times New Roman" w:cs="Times New Roman"/>
                <w:sz w:val="18"/>
                <w:szCs w:val="18"/>
              </w:rPr>
            </w:pPr>
            <w:r w:rsidRPr="003D5FD8">
              <w:rPr>
                <w:rFonts w:ascii="Times New Roman" w:hAnsi="Times New Roman" w:cs="Times New Roman"/>
                <w:sz w:val="18"/>
                <w:szCs w:val="1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3D5FD8" w:rsidRPr="003D5FD8" w:rsidTr="00494923">
        <w:tc>
          <w:tcPr>
            <w:tcW w:w="458" w:type="dxa"/>
          </w:tcPr>
          <w:p w:rsidR="00494923" w:rsidRPr="003D5FD8" w:rsidRDefault="00494923" w:rsidP="0061354E">
            <w:pPr>
              <w:rPr>
                <w:rFonts w:ascii="Times New Roman" w:hAnsi="Times New Roman" w:cs="Times New Roman"/>
                <w:sz w:val="24"/>
                <w:szCs w:val="24"/>
              </w:rPr>
            </w:pPr>
            <w:r w:rsidRPr="003D5FD8">
              <w:rPr>
                <w:rFonts w:ascii="Times New Roman" w:hAnsi="Times New Roman" w:cs="Times New Roman"/>
                <w:sz w:val="24"/>
                <w:szCs w:val="24"/>
              </w:rPr>
              <w:t>4.</w:t>
            </w:r>
          </w:p>
        </w:tc>
        <w:tc>
          <w:tcPr>
            <w:tcW w:w="696" w:type="dxa"/>
          </w:tcPr>
          <w:p w:rsidR="00494923" w:rsidRPr="003D5FD8" w:rsidRDefault="00494923" w:rsidP="0061354E">
            <w:pPr>
              <w:rPr>
                <w:rFonts w:ascii="Times New Roman" w:hAnsi="Times New Roman" w:cs="Times New Roman"/>
                <w:sz w:val="24"/>
                <w:szCs w:val="24"/>
              </w:rPr>
            </w:pPr>
            <w:r w:rsidRPr="003D5FD8">
              <w:rPr>
                <w:rFonts w:ascii="Times New Roman" w:hAnsi="Times New Roman" w:cs="Times New Roman"/>
                <w:sz w:val="24"/>
                <w:szCs w:val="24"/>
              </w:rPr>
              <w:t>3.5.1</w:t>
            </w:r>
          </w:p>
        </w:tc>
        <w:tc>
          <w:tcPr>
            <w:tcW w:w="3519" w:type="dxa"/>
          </w:tcPr>
          <w:p w:rsidR="00494923" w:rsidRPr="003D5FD8" w:rsidRDefault="00494923" w:rsidP="0061354E">
            <w:pPr>
              <w:rPr>
                <w:rFonts w:ascii="Times New Roman" w:hAnsi="Times New Roman" w:cs="Times New Roman"/>
                <w:sz w:val="24"/>
                <w:szCs w:val="24"/>
              </w:rPr>
            </w:pPr>
            <w:r w:rsidRPr="003D5FD8">
              <w:rPr>
                <w:rFonts w:ascii="Times New Roman" w:hAnsi="Times New Roman" w:cs="Times New Roman"/>
                <w:sz w:val="24"/>
                <w:szCs w:val="24"/>
              </w:rPr>
              <w:t>Дошкольное, начальное и среднее общее образование</w:t>
            </w:r>
          </w:p>
        </w:tc>
        <w:tc>
          <w:tcPr>
            <w:tcW w:w="10059" w:type="dxa"/>
          </w:tcPr>
          <w:p w:rsidR="00494923" w:rsidRPr="003D5FD8" w:rsidRDefault="00494923" w:rsidP="0061354E">
            <w:pPr>
              <w:jc w:val="both"/>
              <w:rPr>
                <w:rFonts w:ascii="Times New Roman" w:hAnsi="Times New Roman" w:cs="Times New Roman"/>
                <w:sz w:val="18"/>
                <w:szCs w:val="18"/>
              </w:rPr>
            </w:pPr>
            <w:r w:rsidRPr="003D5FD8">
              <w:rPr>
                <w:rFonts w:ascii="Times New Roman" w:hAnsi="Times New Roman" w:cs="Times New Roman"/>
                <w:sz w:val="18"/>
                <w:szCs w:val="18"/>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r>
      <w:tr w:rsidR="003D5FD8" w:rsidRPr="003D5FD8" w:rsidTr="00494923">
        <w:tc>
          <w:tcPr>
            <w:tcW w:w="458" w:type="dxa"/>
          </w:tcPr>
          <w:p w:rsidR="00494923" w:rsidRPr="003D5FD8" w:rsidRDefault="00494923" w:rsidP="0061354E">
            <w:pPr>
              <w:rPr>
                <w:rFonts w:ascii="Times New Roman" w:hAnsi="Times New Roman" w:cs="Times New Roman"/>
                <w:sz w:val="24"/>
                <w:szCs w:val="24"/>
              </w:rPr>
            </w:pPr>
            <w:r w:rsidRPr="003D5FD8">
              <w:rPr>
                <w:rFonts w:ascii="Times New Roman" w:hAnsi="Times New Roman" w:cs="Times New Roman"/>
                <w:sz w:val="24"/>
                <w:szCs w:val="24"/>
              </w:rPr>
              <w:t>5.</w:t>
            </w:r>
          </w:p>
        </w:tc>
        <w:tc>
          <w:tcPr>
            <w:tcW w:w="696" w:type="dxa"/>
          </w:tcPr>
          <w:p w:rsidR="00494923" w:rsidRPr="003D5FD8" w:rsidRDefault="00494923" w:rsidP="0061354E">
            <w:pPr>
              <w:rPr>
                <w:rFonts w:ascii="Times New Roman" w:hAnsi="Times New Roman" w:cs="Times New Roman"/>
                <w:sz w:val="24"/>
                <w:szCs w:val="24"/>
              </w:rPr>
            </w:pPr>
            <w:r w:rsidRPr="003D5FD8">
              <w:rPr>
                <w:rFonts w:ascii="Times New Roman" w:hAnsi="Times New Roman" w:cs="Times New Roman"/>
                <w:sz w:val="24"/>
                <w:szCs w:val="24"/>
              </w:rPr>
              <w:t>12.0</w:t>
            </w:r>
          </w:p>
        </w:tc>
        <w:tc>
          <w:tcPr>
            <w:tcW w:w="3519" w:type="dxa"/>
          </w:tcPr>
          <w:p w:rsidR="00494923" w:rsidRPr="003D5FD8" w:rsidRDefault="00494923" w:rsidP="0061354E">
            <w:pPr>
              <w:rPr>
                <w:rFonts w:ascii="Times New Roman" w:hAnsi="Times New Roman" w:cs="Times New Roman"/>
                <w:sz w:val="24"/>
                <w:szCs w:val="24"/>
              </w:rPr>
            </w:pPr>
            <w:r w:rsidRPr="003D5FD8">
              <w:rPr>
                <w:rFonts w:ascii="Times New Roman" w:hAnsi="Times New Roman" w:cs="Times New Roman"/>
                <w:sz w:val="24"/>
                <w:szCs w:val="24"/>
              </w:rPr>
              <w:t>Земельные участки (территории) общего пользования</w:t>
            </w:r>
          </w:p>
        </w:tc>
        <w:tc>
          <w:tcPr>
            <w:tcW w:w="10059" w:type="dxa"/>
          </w:tcPr>
          <w:p w:rsidR="00494923" w:rsidRPr="003D5FD8" w:rsidRDefault="00494923" w:rsidP="0061354E">
            <w:pPr>
              <w:jc w:val="both"/>
              <w:rPr>
                <w:rFonts w:ascii="Times New Roman" w:hAnsi="Times New Roman" w:cs="Times New Roman"/>
                <w:sz w:val="18"/>
                <w:szCs w:val="18"/>
              </w:rPr>
            </w:pPr>
            <w:r w:rsidRPr="003D5FD8">
              <w:rPr>
                <w:rFonts w:ascii="Times New Roman" w:hAnsi="Times New Roman" w:cs="Times New Roman"/>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bl>
    <w:p w:rsidR="00494923" w:rsidRPr="003D5FD8" w:rsidRDefault="00494923" w:rsidP="0061354E">
      <w:pPr>
        <w:spacing w:after="0" w:line="240" w:lineRule="auto"/>
        <w:ind w:firstLine="709"/>
        <w:rPr>
          <w:rFonts w:ascii="Times New Roman" w:hAnsi="Times New Roman" w:cs="Times New Roman"/>
          <w:b/>
          <w:sz w:val="24"/>
          <w:szCs w:val="24"/>
        </w:rPr>
      </w:pPr>
      <w:r w:rsidRPr="003D5FD8">
        <w:rPr>
          <w:rFonts w:ascii="Times New Roman" w:hAnsi="Times New Roman" w:cs="Times New Roman"/>
          <w:b/>
          <w:sz w:val="24"/>
          <w:szCs w:val="24"/>
        </w:rPr>
        <w:t>Вспомогательные виды разрешенного использования:</w:t>
      </w:r>
    </w:p>
    <w:tbl>
      <w:tblPr>
        <w:tblStyle w:val="a3"/>
        <w:tblW w:w="0" w:type="auto"/>
        <w:tblLook w:val="04A0" w:firstRow="1" w:lastRow="0" w:firstColumn="1" w:lastColumn="0" w:noHBand="0" w:noVBand="1"/>
      </w:tblPr>
      <w:tblGrid>
        <w:gridCol w:w="459"/>
        <w:gridCol w:w="656"/>
        <w:gridCol w:w="2907"/>
        <w:gridCol w:w="6967"/>
      </w:tblGrid>
      <w:tr w:rsidR="003D5FD8" w:rsidRPr="003D5FD8" w:rsidTr="00494923">
        <w:tc>
          <w:tcPr>
            <w:tcW w:w="458" w:type="dxa"/>
          </w:tcPr>
          <w:p w:rsidR="00494923" w:rsidRPr="003D5FD8" w:rsidRDefault="00494923" w:rsidP="0061354E">
            <w:pPr>
              <w:jc w:val="center"/>
              <w:rPr>
                <w:rFonts w:ascii="Times New Roman" w:hAnsi="Times New Roman" w:cs="Times New Roman"/>
                <w:b/>
                <w:sz w:val="24"/>
                <w:szCs w:val="24"/>
              </w:rPr>
            </w:pPr>
            <w:r w:rsidRPr="003D5FD8">
              <w:rPr>
                <w:rFonts w:ascii="Times New Roman" w:hAnsi="Times New Roman" w:cs="Times New Roman"/>
                <w:b/>
                <w:sz w:val="24"/>
                <w:szCs w:val="24"/>
              </w:rPr>
              <w:t>№</w:t>
            </w:r>
          </w:p>
        </w:tc>
        <w:tc>
          <w:tcPr>
            <w:tcW w:w="671" w:type="dxa"/>
          </w:tcPr>
          <w:p w:rsidR="00494923" w:rsidRPr="003D5FD8" w:rsidRDefault="00494923" w:rsidP="0061354E">
            <w:pPr>
              <w:jc w:val="center"/>
              <w:rPr>
                <w:rFonts w:ascii="Times New Roman" w:hAnsi="Times New Roman" w:cs="Times New Roman"/>
                <w:b/>
                <w:sz w:val="24"/>
                <w:szCs w:val="24"/>
              </w:rPr>
            </w:pPr>
            <w:r w:rsidRPr="003D5FD8">
              <w:rPr>
                <w:rFonts w:ascii="Times New Roman" w:hAnsi="Times New Roman" w:cs="Times New Roman"/>
                <w:b/>
                <w:sz w:val="24"/>
                <w:szCs w:val="24"/>
              </w:rPr>
              <w:t>Код</w:t>
            </w:r>
          </w:p>
        </w:tc>
        <w:tc>
          <w:tcPr>
            <w:tcW w:w="3544" w:type="dxa"/>
          </w:tcPr>
          <w:p w:rsidR="00494923" w:rsidRPr="003D5FD8" w:rsidRDefault="00494923" w:rsidP="0061354E">
            <w:pPr>
              <w:jc w:val="center"/>
              <w:rPr>
                <w:rFonts w:ascii="Times New Roman" w:hAnsi="Times New Roman" w:cs="Times New Roman"/>
                <w:b/>
                <w:sz w:val="24"/>
                <w:szCs w:val="24"/>
              </w:rPr>
            </w:pPr>
            <w:r w:rsidRPr="003D5FD8">
              <w:rPr>
                <w:rFonts w:ascii="Times New Roman" w:hAnsi="Times New Roman" w:cs="Times New Roman"/>
                <w:b/>
                <w:sz w:val="24"/>
                <w:szCs w:val="24"/>
              </w:rPr>
              <w:t xml:space="preserve">Наименование вида </w:t>
            </w:r>
            <w:r w:rsidRPr="003D5FD8">
              <w:rPr>
                <w:rFonts w:ascii="Times New Roman" w:hAnsi="Times New Roman" w:cs="Times New Roman"/>
                <w:b/>
                <w:sz w:val="24"/>
                <w:szCs w:val="24"/>
              </w:rPr>
              <w:lastRenderedPageBreak/>
              <w:t>разрешенного использования</w:t>
            </w:r>
          </w:p>
        </w:tc>
        <w:tc>
          <w:tcPr>
            <w:tcW w:w="10059" w:type="dxa"/>
          </w:tcPr>
          <w:p w:rsidR="00494923" w:rsidRPr="003D5FD8" w:rsidRDefault="00494923" w:rsidP="0061354E">
            <w:pPr>
              <w:jc w:val="center"/>
              <w:rPr>
                <w:rFonts w:ascii="Times New Roman" w:hAnsi="Times New Roman" w:cs="Times New Roman"/>
                <w:b/>
                <w:sz w:val="24"/>
                <w:szCs w:val="24"/>
              </w:rPr>
            </w:pPr>
            <w:r w:rsidRPr="003D5FD8">
              <w:rPr>
                <w:rFonts w:ascii="Times New Roman" w:hAnsi="Times New Roman" w:cs="Times New Roman"/>
                <w:b/>
                <w:sz w:val="24"/>
                <w:szCs w:val="24"/>
              </w:rPr>
              <w:lastRenderedPageBreak/>
              <w:t>Описание вида разрешенного использования</w:t>
            </w:r>
          </w:p>
        </w:tc>
      </w:tr>
      <w:tr w:rsidR="003D5FD8" w:rsidRPr="003D5FD8" w:rsidTr="00494923">
        <w:tc>
          <w:tcPr>
            <w:tcW w:w="458" w:type="dxa"/>
          </w:tcPr>
          <w:p w:rsidR="00494923" w:rsidRPr="003D5FD8" w:rsidRDefault="00494923" w:rsidP="0061354E">
            <w:pPr>
              <w:rPr>
                <w:rFonts w:ascii="Times New Roman" w:hAnsi="Times New Roman" w:cs="Times New Roman"/>
                <w:sz w:val="24"/>
                <w:szCs w:val="24"/>
              </w:rPr>
            </w:pPr>
            <w:r w:rsidRPr="003D5FD8">
              <w:rPr>
                <w:rFonts w:ascii="Times New Roman" w:hAnsi="Times New Roman" w:cs="Times New Roman"/>
                <w:sz w:val="24"/>
                <w:szCs w:val="24"/>
              </w:rPr>
              <w:t>1.</w:t>
            </w:r>
          </w:p>
        </w:tc>
        <w:tc>
          <w:tcPr>
            <w:tcW w:w="671" w:type="dxa"/>
          </w:tcPr>
          <w:p w:rsidR="00494923" w:rsidRPr="003D5FD8" w:rsidRDefault="00494923" w:rsidP="0061354E">
            <w:pPr>
              <w:rPr>
                <w:rFonts w:ascii="Times New Roman" w:hAnsi="Times New Roman" w:cs="Times New Roman"/>
                <w:sz w:val="24"/>
                <w:szCs w:val="24"/>
              </w:rPr>
            </w:pPr>
            <w:r w:rsidRPr="003D5FD8">
              <w:rPr>
                <w:rFonts w:ascii="Times New Roman" w:hAnsi="Times New Roman" w:cs="Times New Roman"/>
                <w:sz w:val="24"/>
                <w:szCs w:val="24"/>
              </w:rPr>
              <w:t>3.3</w:t>
            </w:r>
          </w:p>
        </w:tc>
        <w:tc>
          <w:tcPr>
            <w:tcW w:w="3544" w:type="dxa"/>
          </w:tcPr>
          <w:p w:rsidR="00494923" w:rsidRPr="003D5FD8" w:rsidRDefault="00494923" w:rsidP="0061354E">
            <w:pPr>
              <w:rPr>
                <w:rFonts w:ascii="Times New Roman" w:hAnsi="Times New Roman" w:cs="Times New Roman"/>
                <w:sz w:val="24"/>
                <w:szCs w:val="24"/>
              </w:rPr>
            </w:pPr>
            <w:r w:rsidRPr="003D5FD8">
              <w:rPr>
                <w:rFonts w:ascii="Times New Roman" w:hAnsi="Times New Roman" w:cs="Times New Roman"/>
                <w:sz w:val="24"/>
                <w:szCs w:val="24"/>
              </w:rPr>
              <w:t>Бытовое обслуживание</w:t>
            </w:r>
          </w:p>
        </w:tc>
        <w:tc>
          <w:tcPr>
            <w:tcW w:w="10059" w:type="dxa"/>
          </w:tcPr>
          <w:p w:rsidR="00494923" w:rsidRPr="003D5FD8" w:rsidRDefault="00494923" w:rsidP="0061354E">
            <w:pPr>
              <w:jc w:val="both"/>
              <w:rPr>
                <w:rFonts w:ascii="Times New Roman" w:hAnsi="Times New Roman" w:cs="Times New Roman"/>
                <w:sz w:val="24"/>
                <w:szCs w:val="24"/>
              </w:rPr>
            </w:pPr>
            <w:r w:rsidRPr="003D5FD8">
              <w:rPr>
                <w:rFonts w:ascii="Times New Roman" w:hAnsi="Times New Roman" w:cs="Times New Roman"/>
                <w:sz w:val="18"/>
                <w:szCs w:val="1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bl>
    <w:p w:rsidR="00494923" w:rsidRPr="003D5FD8" w:rsidRDefault="00494923" w:rsidP="0061354E">
      <w:pPr>
        <w:spacing w:after="0" w:line="240" w:lineRule="auto"/>
        <w:ind w:firstLine="709"/>
        <w:rPr>
          <w:rFonts w:ascii="Times New Roman" w:hAnsi="Times New Roman" w:cs="Times New Roman"/>
          <w:b/>
          <w:sz w:val="24"/>
          <w:szCs w:val="24"/>
        </w:rPr>
      </w:pPr>
      <w:r w:rsidRPr="003D5FD8">
        <w:rPr>
          <w:rFonts w:ascii="Times New Roman" w:hAnsi="Times New Roman" w:cs="Times New Roman"/>
          <w:b/>
          <w:sz w:val="24"/>
          <w:szCs w:val="24"/>
        </w:rPr>
        <w:t>Условно разрешенный вид использования:</w:t>
      </w:r>
    </w:p>
    <w:tbl>
      <w:tblPr>
        <w:tblStyle w:val="a3"/>
        <w:tblW w:w="0" w:type="auto"/>
        <w:tblLook w:val="04A0" w:firstRow="1" w:lastRow="0" w:firstColumn="1" w:lastColumn="0" w:noHBand="0" w:noVBand="1"/>
      </w:tblPr>
      <w:tblGrid>
        <w:gridCol w:w="458"/>
        <w:gridCol w:w="672"/>
        <w:gridCol w:w="2892"/>
        <w:gridCol w:w="6967"/>
      </w:tblGrid>
      <w:tr w:rsidR="003D5FD8" w:rsidRPr="003D5FD8" w:rsidTr="00494923">
        <w:tc>
          <w:tcPr>
            <w:tcW w:w="458" w:type="dxa"/>
          </w:tcPr>
          <w:p w:rsidR="00494923" w:rsidRPr="003D5FD8" w:rsidRDefault="00494923" w:rsidP="0061354E">
            <w:pPr>
              <w:jc w:val="center"/>
              <w:rPr>
                <w:rFonts w:ascii="Times New Roman" w:hAnsi="Times New Roman" w:cs="Times New Roman"/>
                <w:b/>
                <w:sz w:val="24"/>
                <w:szCs w:val="24"/>
              </w:rPr>
            </w:pPr>
            <w:r w:rsidRPr="003D5FD8">
              <w:rPr>
                <w:rFonts w:ascii="Times New Roman" w:hAnsi="Times New Roman" w:cs="Times New Roman"/>
                <w:b/>
                <w:sz w:val="24"/>
                <w:szCs w:val="24"/>
              </w:rPr>
              <w:t>№</w:t>
            </w:r>
          </w:p>
        </w:tc>
        <w:tc>
          <w:tcPr>
            <w:tcW w:w="696" w:type="dxa"/>
          </w:tcPr>
          <w:p w:rsidR="00494923" w:rsidRPr="003D5FD8" w:rsidRDefault="00494923" w:rsidP="0061354E">
            <w:pPr>
              <w:jc w:val="center"/>
              <w:rPr>
                <w:rFonts w:ascii="Times New Roman" w:hAnsi="Times New Roman" w:cs="Times New Roman"/>
                <w:b/>
                <w:sz w:val="24"/>
                <w:szCs w:val="24"/>
              </w:rPr>
            </w:pPr>
            <w:r w:rsidRPr="003D5FD8">
              <w:rPr>
                <w:rFonts w:ascii="Times New Roman" w:hAnsi="Times New Roman" w:cs="Times New Roman"/>
                <w:b/>
                <w:sz w:val="24"/>
                <w:szCs w:val="24"/>
              </w:rPr>
              <w:t>Код</w:t>
            </w:r>
          </w:p>
        </w:tc>
        <w:tc>
          <w:tcPr>
            <w:tcW w:w="3519" w:type="dxa"/>
          </w:tcPr>
          <w:p w:rsidR="00494923" w:rsidRPr="003D5FD8" w:rsidRDefault="00494923" w:rsidP="0061354E">
            <w:pPr>
              <w:jc w:val="center"/>
              <w:rPr>
                <w:rFonts w:ascii="Times New Roman" w:hAnsi="Times New Roman" w:cs="Times New Roman"/>
                <w:b/>
                <w:sz w:val="24"/>
                <w:szCs w:val="24"/>
              </w:rPr>
            </w:pPr>
            <w:r w:rsidRPr="003D5FD8">
              <w:rPr>
                <w:rFonts w:ascii="Times New Roman" w:hAnsi="Times New Roman" w:cs="Times New Roman"/>
                <w:b/>
                <w:sz w:val="24"/>
                <w:szCs w:val="24"/>
              </w:rPr>
              <w:t>Наименование вида разрешенного использования</w:t>
            </w:r>
          </w:p>
        </w:tc>
        <w:tc>
          <w:tcPr>
            <w:tcW w:w="10059" w:type="dxa"/>
          </w:tcPr>
          <w:p w:rsidR="00494923" w:rsidRPr="003D5FD8" w:rsidRDefault="00494923" w:rsidP="0061354E">
            <w:pPr>
              <w:jc w:val="center"/>
              <w:rPr>
                <w:rFonts w:ascii="Times New Roman" w:hAnsi="Times New Roman" w:cs="Times New Roman"/>
                <w:b/>
                <w:sz w:val="24"/>
                <w:szCs w:val="24"/>
              </w:rPr>
            </w:pPr>
            <w:r w:rsidRPr="003D5FD8">
              <w:rPr>
                <w:rFonts w:ascii="Times New Roman" w:hAnsi="Times New Roman" w:cs="Times New Roman"/>
                <w:b/>
                <w:sz w:val="24"/>
                <w:szCs w:val="24"/>
              </w:rPr>
              <w:t>Описание вида разрешенного использования</w:t>
            </w:r>
          </w:p>
        </w:tc>
      </w:tr>
      <w:tr w:rsidR="003D5FD8" w:rsidRPr="003D5FD8" w:rsidTr="00494923">
        <w:tc>
          <w:tcPr>
            <w:tcW w:w="458" w:type="dxa"/>
          </w:tcPr>
          <w:p w:rsidR="00494923" w:rsidRPr="003D5FD8" w:rsidRDefault="00494923" w:rsidP="0061354E">
            <w:pPr>
              <w:rPr>
                <w:rFonts w:ascii="Times New Roman" w:hAnsi="Times New Roman" w:cs="Times New Roman"/>
                <w:sz w:val="24"/>
                <w:szCs w:val="24"/>
              </w:rPr>
            </w:pPr>
            <w:r w:rsidRPr="003D5FD8">
              <w:rPr>
                <w:rFonts w:ascii="Times New Roman" w:hAnsi="Times New Roman" w:cs="Times New Roman"/>
                <w:sz w:val="24"/>
                <w:szCs w:val="24"/>
              </w:rPr>
              <w:t>1.</w:t>
            </w:r>
          </w:p>
        </w:tc>
        <w:tc>
          <w:tcPr>
            <w:tcW w:w="696" w:type="dxa"/>
          </w:tcPr>
          <w:p w:rsidR="00494923" w:rsidRPr="003D5FD8" w:rsidRDefault="00494923" w:rsidP="0061354E">
            <w:pPr>
              <w:rPr>
                <w:rFonts w:ascii="Times New Roman" w:hAnsi="Times New Roman" w:cs="Times New Roman"/>
                <w:sz w:val="24"/>
                <w:szCs w:val="24"/>
              </w:rPr>
            </w:pPr>
            <w:r w:rsidRPr="003D5FD8">
              <w:rPr>
                <w:rFonts w:ascii="Times New Roman" w:hAnsi="Times New Roman" w:cs="Times New Roman"/>
                <w:sz w:val="24"/>
                <w:szCs w:val="24"/>
              </w:rPr>
              <w:t>4.4</w:t>
            </w:r>
          </w:p>
        </w:tc>
        <w:tc>
          <w:tcPr>
            <w:tcW w:w="3519" w:type="dxa"/>
          </w:tcPr>
          <w:p w:rsidR="00494923" w:rsidRPr="003D5FD8" w:rsidRDefault="00494923" w:rsidP="0061354E">
            <w:pPr>
              <w:rPr>
                <w:rFonts w:ascii="Times New Roman" w:hAnsi="Times New Roman" w:cs="Times New Roman"/>
                <w:sz w:val="24"/>
                <w:szCs w:val="24"/>
              </w:rPr>
            </w:pPr>
            <w:r w:rsidRPr="003D5FD8">
              <w:rPr>
                <w:rFonts w:ascii="Times New Roman" w:hAnsi="Times New Roman" w:cs="Times New Roman"/>
                <w:sz w:val="24"/>
                <w:szCs w:val="24"/>
              </w:rPr>
              <w:t>Магазины</w:t>
            </w:r>
          </w:p>
        </w:tc>
        <w:tc>
          <w:tcPr>
            <w:tcW w:w="10059" w:type="dxa"/>
          </w:tcPr>
          <w:p w:rsidR="00494923" w:rsidRPr="003D5FD8" w:rsidRDefault="00494923" w:rsidP="0061354E">
            <w:pPr>
              <w:jc w:val="both"/>
              <w:rPr>
                <w:rFonts w:ascii="Times New Roman" w:hAnsi="Times New Roman" w:cs="Times New Roman"/>
                <w:sz w:val="18"/>
                <w:szCs w:val="18"/>
              </w:rPr>
            </w:pPr>
            <w:r w:rsidRPr="003D5FD8">
              <w:rPr>
                <w:rFonts w:ascii="Times New Roman" w:hAnsi="Times New Roman" w:cs="Times New Roman"/>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r>
    </w:tbl>
    <w:p w:rsidR="00494923" w:rsidRPr="003D5FD8" w:rsidRDefault="00494923" w:rsidP="0061354E">
      <w:pPr>
        <w:spacing w:after="0" w:line="240" w:lineRule="auto"/>
        <w:ind w:firstLine="709"/>
        <w:rPr>
          <w:rFonts w:ascii="Times New Roman" w:hAnsi="Times New Roman" w:cs="Times New Roman"/>
          <w:b/>
          <w:sz w:val="24"/>
          <w:szCs w:val="24"/>
        </w:rPr>
      </w:pPr>
    </w:p>
    <w:p w:rsidR="00494923" w:rsidRPr="003D5FD8" w:rsidRDefault="00494923" w:rsidP="0061354E">
      <w:pPr>
        <w:spacing w:after="0" w:line="240" w:lineRule="auto"/>
        <w:ind w:firstLine="709"/>
        <w:rPr>
          <w:rFonts w:ascii="Times New Roman" w:hAnsi="Times New Roman" w:cs="Times New Roman"/>
          <w:b/>
          <w:sz w:val="24"/>
          <w:szCs w:val="24"/>
        </w:rPr>
      </w:pPr>
      <w:r w:rsidRPr="003D5FD8">
        <w:rPr>
          <w:rFonts w:ascii="Times New Roman" w:hAnsi="Times New Roman" w:cs="Times New Roman"/>
          <w:b/>
          <w:sz w:val="24"/>
          <w:szCs w:val="24"/>
        </w:rPr>
        <w:t>5. Зона индивидуальных жилых домов усадебного типа Ж-4</w:t>
      </w:r>
    </w:p>
    <w:p w:rsidR="00494923" w:rsidRPr="003D5FD8" w:rsidRDefault="00494923" w:rsidP="0061354E">
      <w:pPr>
        <w:spacing w:after="0" w:line="240" w:lineRule="auto"/>
        <w:ind w:firstLine="709"/>
        <w:jc w:val="both"/>
        <w:rPr>
          <w:rFonts w:ascii="Times New Roman" w:hAnsi="Times New Roman" w:cs="Times New Roman"/>
          <w:sz w:val="24"/>
          <w:szCs w:val="24"/>
        </w:rPr>
      </w:pPr>
      <w:r w:rsidRPr="003D5FD8">
        <w:rPr>
          <w:rFonts w:ascii="Times New Roman" w:hAnsi="Times New Roman" w:cs="Times New Roman"/>
          <w:sz w:val="24"/>
          <w:szCs w:val="24"/>
        </w:rPr>
        <w:t xml:space="preserve">Зона индивидуальных жилых домов усадебного типа – территории, застроенные или планируемые к застройке индивидуальными жилыми домами усадебного типа высотой не выше трех надземных этажей, </w:t>
      </w:r>
      <w:r w:rsidRPr="003D5FD8">
        <w:rPr>
          <w:rStyle w:val="a5"/>
        </w:rPr>
        <w:t>а также для размещения участков для ведения личного подсобного хозяйства</w:t>
      </w:r>
      <w:r w:rsidRPr="003D5FD8">
        <w:rPr>
          <w:rFonts w:ascii="Times New Roman" w:hAnsi="Times New Roman" w:cs="Times New Roman"/>
          <w:sz w:val="24"/>
          <w:szCs w:val="24"/>
        </w:rPr>
        <w:t>.</w:t>
      </w:r>
    </w:p>
    <w:p w:rsidR="00494923" w:rsidRPr="003D5FD8" w:rsidRDefault="00494923" w:rsidP="0061354E">
      <w:pPr>
        <w:spacing w:after="0" w:line="240" w:lineRule="auto"/>
        <w:ind w:firstLine="709"/>
        <w:rPr>
          <w:rFonts w:ascii="Times New Roman" w:hAnsi="Times New Roman" w:cs="Times New Roman"/>
          <w:b/>
          <w:sz w:val="24"/>
          <w:szCs w:val="24"/>
        </w:rPr>
      </w:pPr>
      <w:r w:rsidRPr="003D5FD8">
        <w:rPr>
          <w:rFonts w:ascii="Times New Roman" w:hAnsi="Times New Roman" w:cs="Times New Roman"/>
          <w:b/>
          <w:sz w:val="24"/>
          <w:szCs w:val="24"/>
        </w:rPr>
        <w:t>Основные виды разрешенного использования недвижимости:</w:t>
      </w:r>
    </w:p>
    <w:tbl>
      <w:tblPr>
        <w:tblStyle w:val="a3"/>
        <w:tblW w:w="10991" w:type="dxa"/>
        <w:tblLayout w:type="fixed"/>
        <w:tblLook w:val="04A0" w:firstRow="1" w:lastRow="0" w:firstColumn="1" w:lastColumn="0" w:noHBand="0" w:noVBand="1"/>
      </w:tblPr>
      <w:tblGrid>
        <w:gridCol w:w="534"/>
        <w:gridCol w:w="622"/>
        <w:gridCol w:w="14"/>
        <w:gridCol w:w="2908"/>
        <w:gridCol w:w="6913"/>
      </w:tblGrid>
      <w:tr w:rsidR="003D5FD8" w:rsidRPr="003D5FD8" w:rsidTr="00120667">
        <w:tc>
          <w:tcPr>
            <w:tcW w:w="534" w:type="dxa"/>
          </w:tcPr>
          <w:p w:rsidR="00494923" w:rsidRPr="003D5FD8" w:rsidRDefault="00494923" w:rsidP="0061354E">
            <w:pPr>
              <w:jc w:val="center"/>
              <w:rPr>
                <w:rFonts w:ascii="Times New Roman" w:hAnsi="Times New Roman" w:cs="Times New Roman"/>
                <w:b/>
                <w:sz w:val="24"/>
                <w:szCs w:val="24"/>
              </w:rPr>
            </w:pPr>
            <w:r w:rsidRPr="003D5FD8">
              <w:rPr>
                <w:rFonts w:ascii="Times New Roman" w:hAnsi="Times New Roman" w:cs="Times New Roman"/>
                <w:b/>
                <w:sz w:val="24"/>
                <w:szCs w:val="24"/>
              </w:rPr>
              <w:t>№</w:t>
            </w:r>
          </w:p>
        </w:tc>
        <w:tc>
          <w:tcPr>
            <w:tcW w:w="622" w:type="dxa"/>
          </w:tcPr>
          <w:p w:rsidR="00494923" w:rsidRPr="003D5FD8" w:rsidRDefault="00494923" w:rsidP="0061354E">
            <w:pPr>
              <w:jc w:val="center"/>
              <w:rPr>
                <w:rFonts w:ascii="Times New Roman" w:hAnsi="Times New Roman" w:cs="Times New Roman"/>
                <w:b/>
                <w:sz w:val="24"/>
                <w:szCs w:val="24"/>
              </w:rPr>
            </w:pPr>
            <w:r w:rsidRPr="003D5FD8">
              <w:rPr>
                <w:rFonts w:ascii="Times New Roman" w:hAnsi="Times New Roman" w:cs="Times New Roman"/>
                <w:b/>
                <w:sz w:val="24"/>
                <w:szCs w:val="24"/>
              </w:rPr>
              <w:t>Код</w:t>
            </w:r>
          </w:p>
        </w:tc>
        <w:tc>
          <w:tcPr>
            <w:tcW w:w="2923" w:type="dxa"/>
            <w:gridSpan w:val="2"/>
          </w:tcPr>
          <w:p w:rsidR="00494923" w:rsidRPr="003D5FD8" w:rsidRDefault="00494923" w:rsidP="0061354E">
            <w:pPr>
              <w:jc w:val="center"/>
              <w:rPr>
                <w:rFonts w:ascii="Times New Roman" w:hAnsi="Times New Roman" w:cs="Times New Roman"/>
                <w:b/>
                <w:sz w:val="24"/>
                <w:szCs w:val="24"/>
              </w:rPr>
            </w:pPr>
            <w:r w:rsidRPr="003D5FD8">
              <w:rPr>
                <w:rFonts w:ascii="Times New Roman" w:hAnsi="Times New Roman" w:cs="Times New Roman"/>
                <w:b/>
                <w:sz w:val="24"/>
                <w:szCs w:val="24"/>
              </w:rPr>
              <w:t>Наименование вида разрешенного использования</w:t>
            </w:r>
          </w:p>
        </w:tc>
        <w:tc>
          <w:tcPr>
            <w:tcW w:w="6912" w:type="dxa"/>
          </w:tcPr>
          <w:p w:rsidR="00494923" w:rsidRPr="003D5FD8" w:rsidRDefault="00494923" w:rsidP="0061354E">
            <w:pPr>
              <w:jc w:val="center"/>
              <w:rPr>
                <w:rFonts w:ascii="Times New Roman" w:hAnsi="Times New Roman" w:cs="Times New Roman"/>
                <w:b/>
                <w:sz w:val="24"/>
                <w:szCs w:val="24"/>
              </w:rPr>
            </w:pPr>
            <w:r w:rsidRPr="003D5FD8">
              <w:rPr>
                <w:rFonts w:ascii="Times New Roman" w:hAnsi="Times New Roman" w:cs="Times New Roman"/>
                <w:b/>
                <w:sz w:val="24"/>
                <w:szCs w:val="24"/>
              </w:rPr>
              <w:t>Описание вида разрешенного использования</w:t>
            </w:r>
          </w:p>
        </w:tc>
      </w:tr>
      <w:tr w:rsidR="003D5FD8" w:rsidRPr="003D5FD8" w:rsidTr="00120667">
        <w:tc>
          <w:tcPr>
            <w:tcW w:w="534" w:type="dxa"/>
          </w:tcPr>
          <w:p w:rsidR="00494923" w:rsidRPr="003D5FD8" w:rsidRDefault="00494923" w:rsidP="0061354E">
            <w:pPr>
              <w:rPr>
                <w:rFonts w:ascii="Times New Roman" w:hAnsi="Times New Roman" w:cs="Times New Roman"/>
                <w:sz w:val="24"/>
                <w:szCs w:val="24"/>
              </w:rPr>
            </w:pPr>
            <w:r w:rsidRPr="003D5FD8">
              <w:rPr>
                <w:rFonts w:ascii="Times New Roman" w:hAnsi="Times New Roman" w:cs="Times New Roman"/>
                <w:sz w:val="24"/>
                <w:szCs w:val="24"/>
              </w:rPr>
              <w:t>1.</w:t>
            </w:r>
          </w:p>
        </w:tc>
        <w:tc>
          <w:tcPr>
            <w:tcW w:w="622" w:type="dxa"/>
          </w:tcPr>
          <w:p w:rsidR="00494923" w:rsidRPr="003D5FD8" w:rsidRDefault="00494923" w:rsidP="0061354E">
            <w:pPr>
              <w:rPr>
                <w:rFonts w:ascii="Times New Roman" w:hAnsi="Times New Roman" w:cs="Times New Roman"/>
                <w:sz w:val="24"/>
                <w:szCs w:val="24"/>
              </w:rPr>
            </w:pPr>
            <w:r w:rsidRPr="003D5FD8">
              <w:rPr>
                <w:rFonts w:ascii="Times New Roman" w:hAnsi="Times New Roman" w:cs="Times New Roman"/>
                <w:sz w:val="24"/>
                <w:szCs w:val="24"/>
              </w:rPr>
              <w:t>2.1.1</w:t>
            </w:r>
          </w:p>
        </w:tc>
        <w:tc>
          <w:tcPr>
            <w:tcW w:w="2923" w:type="dxa"/>
            <w:gridSpan w:val="2"/>
          </w:tcPr>
          <w:p w:rsidR="00494923" w:rsidRPr="003D5FD8" w:rsidRDefault="00494923" w:rsidP="0061354E">
            <w:pPr>
              <w:rPr>
                <w:rFonts w:ascii="Times New Roman" w:hAnsi="Times New Roman" w:cs="Times New Roman"/>
                <w:sz w:val="24"/>
                <w:szCs w:val="24"/>
              </w:rPr>
            </w:pPr>
            <w:r w:rsidRPr="003D5FD8">
              <w:rPr>
                <w:rFonts w:ascii="Times New Roman" w:hAnsi="Times New Roman" w:cs="Times New Roman"/>
                <w:sz w:val="24"/>
                <w:szCs w:val="24"/>
              </w:rPr>
              <w:t>Малоэтажная многоквартирная жилая застройка</w:t>
            </w:r>
          </w:p>
        </w:tc>
        <w:tc>
          <w:tcPr>
            <w:tcW w:w="6912" w:type="dxa"/>
          </w:tcPr>
          <w:p w:rsidR="00494923" w:rsidRPr="003D5FD8" w:rsidRDefault="00494923" w:rsidP="0061354E">
            <w:pPr>
              <w:jc w:val="both"/>
              <w:rPr>
                <w:rFonts w:ascii="Times New Roman" w:hAnsi="Times New Roman" w:cs="Times New Roman"/>
                <w:sz w:val="18"/>
                <w:szCs w:val="18"/>
              </w:rPr>
            </w:pPr>
            <w:r w:rsidRPr="003D5FD8">
              <w:rPr>
                <w:rFonts w:ascii="Times New Roman" w:hAnsi="Times New Roman" w:cs="Times New Roman"/>
                <w:sz w:val="18"/>
                <w:szCs w:val="18"/>
              </w:rPr>
              <w:t>Размещение малоэтажного многоквартирного жилого дома (дом, пригодный для постоянного проживания, высотой до 4 этажей, включая мансардный);</w:t>
            </w:r>
          </w:p>
          <w:p w:rsidR="00494923" w:rsidRPr="003D5FD8" w:rsidRDefault="00494923" w:rsidP="0061354E">
            <w:pPr>
              <w:jc w:val="both"/>
              <w:rPr>
                <w:rFonts w:ascii="Times New Roman" w:hAnsi="Times New Roman" w:cs="Times New Roman"/>
                <w:sz w:val="18"/>
                <w:szCs w:val="18"/>
              </w:rPr>
            </w:pPr>
            <w:r w:rsidRPr="003D5FD8">
              <w:rPr>
                <w:rFonts w:ascii="Times New Roman" w:hAnsi="Times New Roman" w:cs="Times New Roman"/>
                <w:sz w:val="18"/>
                <w:szCs w:val="18"/>
              </w:rPr>
              <w:t>разведение декоративных и плодовых деревьев, овощных и ягодных культур;</w:t>
            </w:r>
          </w:p>
          <w:p w:rsidR="00494923" w:rsidRPr="003D5FD8" w:rsidRDefault="00494923" w:rsidP="0061354E">
            <w:pPr>
              <w:jc w:val="both"/>
              <w:rPr>
                <w:rFonts w:ascii="Times New Roman" w:hAnsi="Times New Roman" w:cs="Times New Roman"/>
                <w:sz w:val="18"/>
                <w:szCs w:val="18"/>
              </w:rPr>
            </w:pPr>
            <w:r w:rsidRPr="003D5FD8">
              <w:rPr>
                <w:rFonts w:ascii="Times New Roman" w:hAnsi="Times New Roman" w:cs="Times New Roman"/>
                <w:sz w:val="18"/>
                <w:szCs w:val="18"/>
              </w:rPr>
              <w:t>размещение индивидуальных гаражей и иных вспомогательных сооружений;</w:t>
            </w:r>
          </w:p>
          <w:p w:rsidR="00494923" w:rsidRPr="003D5FD8" w:rsidRDefault="00494923" w:rsidP="0061354E">
            <w:pPr>
              <w:jc w:val="both"/>
              <w:rPr>
                <w:rFonts w:ascii="Times New Roman" w:hAnsi="Times New Roman" w:cs="Times New Roman"/>
                <w:sz w:val="18"/>
                <w:szCs w:val="18"/>
              </w:rPr>
            </w:pPr>
            <w:r w:rsidRPr="003D5FD8">
              <w:rPr>
                <w:rFonts w:ascii="Times New Roman" w:hAnsi="Times New Roman" w:cs="Times New Roman"/>
                <w:sz w:val="18"/>
                <w:szCs w:val="18"/>
              </w:rPr>
              <w:t>обустройство спортивных и детских площадок, площадок отдыха;</w:t>
            </w:r>
          </w:p>
          <w:p w:rsidR="00494923" w:rsidRPr="003D5FD8" w:rsidRDefault="00494923" w:rsidP="0061354E">
            <w:pPr>
              <w:jc w:val="both"/>
              <w:rPr>
                <w:rFonts w:ascii="Times New Roman" w:hAnsi="Times New Roman" w:cs="Times New Roman"/>
                <w:sz w:val="20"/>
                <w:szCs w:val="20"/>
              </w:rPr>
            </w:pPr>
            <w:r w:rsidRPr="003D5FD8">
              <w:rPr>
                <w:rFonts w:ascii="Times New Roman" w:hAnsi="Times New Roman" w:cs="Times New Roman"/>
                <w:sz w:val="18"/>
                <w:szCs w:val="18"/>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3D5FD8" w:rsidRPr="003D5FD8" w:rsidTr="00120667">
        <w:tc>
          <w:tcPr>
            <w:tcW w:w="534" w:type="dxa"/>
          </w:tcPr>
          <w:p w:rsidR="00494923" w:rsidRPr="003D5FD8" w:rsidRDefault="00494923" w:rsidP="0061354E">
            <w:pPr>
              <w:rPr>
                <w:rFonts w:ascii="Times New Roman" w:hAnsi="Times New Roman" w:cs="Times New Roman"/>
                <w:sz w:val="24"/>
                <w:szCs w:val="24"/>
              </w:rPr>
            </w:pPr>
            <w:r w:rsidRPr="003D5FD8">
              <w:rPr>
                <w:rFonts w:ascii="Times New Roman" w:hAnsi="Times New Roman" w:cs="Times New Roman"/>
                <w:sz w:val="24"/>
                <w:szCs w:val="24"/>
              </w:rPr>
              <w:t>2.</w:t>
            </w:r>
          </w:p>
        </w:tc>
        <w:tc>
          <w:tcPr>
            <w:tcW w:w="622" w:type="dxa"/>
          </w:tcPr>
          <w:p w:rsidR="00494923" w:rsidRPr="003D5FD8" w:rsidRDefault="00494923" w:rsidP="0061354E">
            <w:pPr>
              <w:rPr>
                <w:rFonts w:ascii="Times New Roman" w:hAnsi="Times New Roman" w:cs="Times New Roman"/>
                <w:sz w:val="24"/>
                <w:szCs w:val="24"/>
              </w:rPr>
            </w:pPr>
            <w:r w:rsidRPr="003D5FD8">
              <w:rPr>
                <w:rFonts w:ascii="Times New Roman" w:hAnsi="Times New Roman" w:cs="Times New Roman"/>
                <w:sz w:val="24"/>
                <w:szCs w:val="24"/>
              </w:rPr>
              <w:t>2.2</w:t>
            </w:r>
          </w:p>
        </w:tc>
        <w:tc>
          <w:tcPr>
            <w:tcW w:w="2923" w:type="dxa"/>
            <w:gridSpan w:val="2"/>
          </w:tcPr>
          <w:p w:rsidR="00494923" w:rsidRPr="003D5FD8" w:rsidRDefault="00494923" w:rsidP="0061354E">
            <w:pPr>
              <w:rPr>
                <w:rFonts w:ascii="Times New Roman" w:hAnsi="Times New Roman" w:cs="Times New Roman"/>
                <w:sz w:val="24"/>
                <w:szCs w:val="24"/>
              </w:rPr>
            </w:pPr>
            <w:r w:rsidRPr="003D5FD8">
              <w:rPr>
                <w:rFonts w:ascii="Times New Roman" w:hAnsi="Times New Roman" w:cs="Times New Roman"/>
                <w:sz w:val="24"/>
                <w:szCs w:val="24"/>
              </w:rPr>
              <w:t>Для ведения личного подсобного хозяйства</w:t>
            </w:r>
          </w:p>
        </w:tc>
        <w:tc>
          <w:tcPr>
            <w:tcW w:w="6912" w:type="dxa"/>
          </w:tcPr>
          <w:p w:rsidR="00494923" w:rsidRPr="003D5FD8" w:rsidRDefault="00494923" w:rsidP="0061354E">
            <w:pPr>
              <w:jc w:val="both"/>
              <w:rPr>
                <w:rFonts w:ascii="Times New Roman" w:hAnsi="Times New Roman" w:cs="Times New Roman"/>
                <w:sz w:val="18"/>
                <w:szCs w:val="18"/>
              </w:rPr>
            </w:pPr>
            <w:r w:rsidRPr="003D5FD8">
              <w:rPr>
                <w:rFonts w:ascii="Times New Roman" w:hAnsi="Times New Roman" w:cs="Times New Roman"/>
                <w:sz w:val="18"/>
                <w:szCs w:val="18"/>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494923" w:rsidRPr="003D5FD8" w:rsidRDefault="00494923" w:rsidP="0061354E">
            <w:pPr>
              <w:jc w:val="both"/>
              <w:rPr>
                <w:rFonts w:ascii="Times New Roman" w:hAnsi="Times New Roman" w:cs="Times New Roman"/>
                <w:sz w:val="18"/>
                <w:szCs w:val="18"/>
              </w:rPr>
            </w:pPr>
            <w:r w:rsidRPr="003D5FD8">
              <w:rPr>
                <w:rFonts w:ascii="Times New Roman" w:hAnsi="Times New Roman" w:cs="Times New Roman"/>
                <w:sz w:val="18"/>
                <w:szCs w:val="18"/>
              </w:rPr>
              <w:t>производство сельскохозяйственной продукции;</w:t>
            </w:r>
          </w:p>
          <w:p w:rsidR="00494923" w:rsidRPr="003D5FD8" w:rsidRDefault="00494923" w:rsidP="0061354E">
            <w:pPr>
              <w:jc w:val="both"/>
              <w:rPr>
                <w:rFonts w:ascii="Times New Roman" w:hAnsi="Times New Roman" w:cs="Times New Roman"/>
                <w:sz w:val="18"/>
                <w:szCs w:val="18"/>
              </w:rPr>
            </w:pPr>
            <w:r w:rsidRPr="003D5FD8">
              <w:rPr>
                <w:rFonts w:ascii="Times New Roman" w:hAnsi="Times New Roman" w:cs="Times New Roman"/>
                <w:sz w:val="18"/>
                <w:szCs w:val="18"/>
              </w:rPr>
              <w:t>размещение гаража и иных вспомогательных сооружений;</w:t>
            </w:r>
          </w:p>
          <w:p w:rsidR="00494923" w:rsidRPr="003D5FD8" w:rsidRDefault="00494923" w:rsidP="0061354E">
            <w:pPr>
              <w:jc w:val="both"/>
              <w:rPr>
                <w:rFonts w:ascii="Times New Roman" w:hAnsi="Times New Roman" w:cs="Times New Roman"/>
                <w:sz w:val="18"/>
                <w:szCs w:val="18"/>
              </w:rPr>
            </w:pPr>
            <w:r w:rsidRPr="003D5FD8">
              <w:rPr>
                <w:rFonts w:ascii="Times New Roman" w:hAnsi="Times New Roman" w:cs="Times New Roman"/>
                <w:sz w:val="18"/>
                <w:szCs w:val="18"/>
              </w:rPr>
              <w:t>содержание сельскохозяйственных животных</w:t>
            </w:r>
          </w:p>
        </w:tc>
      </w:tr>
      <w:tr w:rsidR="003D5FD8" w:rsidRPr="003D5FD8" w:rsidTr="00120667">
        <w:tc>
          <w:tcPr>
            <w:tcW w:w="534" w:type="dxa"/>
          </w:tcPr>
          <w:p w:rsidR="00494923" w:rsidRPr="003D5FD8" w:rsidRDefault="00494923" w:rsidP="0061354E">
            <w:pPr>
              <w:rPr>
                <w:rFonts w:ascii="Times New Roman" w:hAnsi="Times New Roman" w:cs="Times New Roman"/>
                <w:sz w:val="24"/>
                <w:szCs w:val="24"/>
              </w:rPr>
            </w:pPr>
            <w:r w:rsidRPr="003D5FD8">
              <w:rPr>
                <w:rFonts w:ascii="Times New Roman" w:hAnsi="Times New Roman" w:cs="Times New Roman"/>
                <w:sz w:val="24"/>
                <w:szCs w:val="24"/>
              </w:rPr>
              <w:t>3.</w:t>
            </w:r>
          </w:p>
        </w:tc>
        <w:tc>
          <w:tcPr>
            <w:tcW w:w="622" w:type="dxa"/>
          </w:tcPr>
          <w:p w:rsidR="00494923" w:rsidRPr="003D5FD8" w:rsidRDefault="00494923" w:rsidP="009A0822">
            <w:pPr>
              <w:rPr>
                <w:rFonts w:ascii="Times New Roman" w:hAnsi="Times New Roman" w:cs="Times New Roman"/>
                <w:sz w:val="24"/>
                <w:szCs w:val="24"/>
              </w:rPr>
            </w:pPr>
            <w:r w:rsidRPr="003D5FD8">
              <w:rPr>
                <w:rFonts w:ascii="Times New Roman" w:hAnsi="Times New Roman" w:cs="Times New Roman"/>
                <w:sz w:val="24"/>
                <w:szCs w:val="24"/>
              </w:rPr>
              <w:t>2.3</w:t>
            </w:r>
          </w:p>
        </w:tc>
        <w:tc>
          <w:tcPr>
            <w:tcW w:w="2923" w:type="dxa"/>
            <w:gridSpan w:val="2"/>
          </w:tcPr>
          <w:p w:rsidR="00494923" w:rsidRPr="003D5FD8" w:rsidRDefault="00494923" w:rsidP="0061354E">
            <w:pPr>
              <w:rPr>
                <w:rFonts w:ascii="Times New Roman" w:hAnsi="Times New Roman" w:cs="Times New Roman"/>
                <w:sz w:val="24"/>
                <w:szCs w:val="24"/>
              </w:rPr>
            </w:pPr>
            <w:r w:rsidRPr="003D5FD8">
              <w:rPr>
                <w:rFonts w:ascii="Times New Roman" w:hAnsi="Times New Roman" w:cs="Times New Roman"/>
                <w:sz w:val="24"/>
                <w:szCs w:val="24"/>
              </w:rPr>
              <w:t>Блокированная жилая застройка</w:t>
            </w:r>
          </w:p>
        </w:tc>
        <w:tc>
          <w:tcPr>
            <w:tcW w:w="6912" w:type="dxa"/>
          </w:tcPr>
          <w:p w:rsidR="00494923" w:rsidRPr="003D5FD8" w:rsidRDefault="00494923" w:rsidP="0061354E">
            <w:pPr>
              <w:jc w:val="both"/>
              <w:rPr>
                <w:rFonts w:ascii="Times New Roman" w:hAnsi="Times New Roman" w:cs="Times New Roman"/>
                <w:sz w:val="18"/>
                <w:szCs w:val="18"/>
              </w:rPr>
            </w:pPr>
            <w:r w:rsidRPr="003D5FD8">
              <w:rPr>
                <w:rFonts w:ascii="Times New Roman" w:hAnsi="Times New Roman" w:cs="Times New Roman"/>
                <w:sz w:val="18"/>
                <w:szCs w:val="18"/>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494923" w:rsidRPr="003D5FD8" w:rsidRDefault="00494923" w:rsidP="0061354E">
            <w:pPr>
              <w:jc w:val="both"/>
              <w:rPr>
                <w:rFonts w:ascii="Times New Roman" w:hAnsi="Times New Roman" w:cs="Times New Roman"/>
                <w:sz w:val="18"/>
                <w:szCs w:val="18"/>
              </w:rPr>
            </w:pPr>
            <w:r w:rsidRPr="003D5FD8">
              <w:rPr>
                <w:rFonts w:ascii="Times New Roman" w:hAnsi="Times New Roman" w:cs="Times New Roman"/>
                <w:sz w:val="18"/>
                <w:szCs w:val="18"/>
              </w:rPr>
              <w:t>разведение декоративных и плодовых деревьев, овощных и ягодных культур;</w:t>
            </w:r>
          </w:p>
          <w:p w:rsidR="00494923" w:rsidRPr="003D5FD8" w:rsidRDefault="00494923" w:rsidP="0061354E">
            <w:pPr>
              <w:jc w:val="both"/>
              <w:rPr>
                <w:rFonts w:ascii="Times New Roman" w:hAnsi="Times New Roman" w:cs="Times New Roman"/>
                <w:sz w:val="18"/>
                <w:szCs w:val="18"/>
              </w:rPr>
            </w:pPr>
            <w:r w:rsidRPr="003D5FD8">
              <w:rPr>
                <w:rFonts w:ascii="Times New Roman" w:hAnsi="Times New Roman" w:cs="Times New Roman"/>
                <w:sz w:val="18"/>
                <w:szCs w:val="18"/>
              </w:rPr>
              <w:t>размещение индивидуальных гаражей и иных вспомогательных сооружений;</w:t>
            </w:r>
          </w:p>
          <w:p w:rsidR="00494923" w:rsidRPr="003D5FD8" w:rsidRDefault="00494923" w:rsidP="0061354E">
            <w:pPr>
              <w:jc w:val="both"/>
              <w:rPr>
                <w:rFonts w:ascii="Times New Roman" w:hAnsi="Times New Roman" w:cs="Times New Roman"/>
                <w:sz w:val="18"/>
                <w:szCs w:val="18"/>
              </w:rPr>
            </w:pPr>
            <w:r w:rsidRPr="003D5FD8">
              <w:rPr>
                <w:rFonts w:ascii="Times New Roman" w:hAnsi="Times New Roman" w:cs="Times New Roman"/>
                <w:sz w:val="18"/>
                <w:szCs w:val="18"/>
              </w:rPr>
              <w:t>обустройство спортивных и детских площадок, площадок отдыха.</w:t>
            </w:r>
          </w:p>
        </w:tc>
      </w:tr>
      <w:tr w:rsidR="003D5FD8" w:rsidRPr="003D5FD8" w:rsidTr="00120667">
        <w:tc>
          <w:tcPr>
            <w:tcW w:w="534" w:type="dxa"/>
          </w:tcPr>
          <w:p w:rsidR="00494923" w:rsidRPr="003D5FD8" w:rsidRDefault="00494923" w:rsidP="0061354E">
            <w:pPr>
              <w:rPr>
                <w:rFonts w:ascii="Times New Roman" w:hAnsi="Times New Roman" w:cs="Times New Roman"/>
                <w:sz w:val="24"/>
                <w:szCs w:val="24"/>
              </w:rPr>
            </w:pPr>
            <w:r w:rsidRPr="003D5FD8">
              <w:rPr>
                <w:rFonts w:ascii="Times New Roman" w:hAnsi="Times New Roman" w:cs="Times New Roman"/>
                <w:sz w:val="24"/>
                <w:szCs w:val="24"/>
              </w:rPr>
              <w:t>4.</w:t>
            </w:r>
          </w:p>
        </w:tc>
        <w:tc>
          <w:tcPr>
            <w:tcW w:w="622" w:type="dxa"/>
          </w:tcPr>
          <w:p w:rsidR="00494923" w:rsidRPr="003D5FD8" w:rsidRDefault="00494923" w:rsidP="0061354E">
            <w:pPr>
              <w:rPr>
                <w:rFonts w:ascii="Times New Roman" w:hAnsi="Times New Roman" w:cs="Times New Roman"/>
                <w:sz w:val="24"/>
                <w:szCs w:val="24"/>
              </w:rPr>
            </w:pPr>
            <w:r w:rsidRPr="003D5FD8">
              <w:rPr>
                <w:rFonts w:ascii="Times New Roman" w:hAnsi="Times New Roman" w:cs="Times New Roman"/>
                <w:sz w:val="24"/>
                <w:szCs w:val="24"/>
              </w:rPr>
              <w:t>3.1</w:t>
            </w:r>
          </w:p>
        </w:tc>
        <w:tc>
          <w:tcPr>
            <w:tcW w:w="2923" w:type="dxa"/>
            <w:gridSpan w:val="2"/>
          </w:tcPr>
          <w:p w:rsidR="00494923" w:rsidRPr="003D5FD8" w:rsidRDefault="00494923" w:rsidP="0061354E">
            <w:pPr>
              <w:rPr>
                <w:rFonts w:ascii="Times New Roman" w:hAnsi="Times New Roman" w:cs="Times New Roman"/>
                <w:sz w:val="24"/>
                <w:szCs w:val="24"/>
              </w:rPr>
            </w:pPr>
            <w:r w:rsidRPr="003D5FD8">
              <w:rPr>
                <w:rFonts w:ascii="Times New Roman" w:hAnsi="Times New Roman" w:cs="Times New Roman"/>
                <w:sz w:val="24"/>
                <w:szCs w:val="24"/>
              </w:rPr>
              <w:t>Коммунальное обслуживание</w:t>
            </w:r>
          </w:p>
        </w:tc>
        <w:tc>
          <w:tcPr>
            <w:tcW w:w="6912" w:type="dxa"/>
          </w:tcPr>
          <w:p w:rsidR="00494923" w:rsidRPr="003D5FD8" w:rsidRDefault="00494923" w:rsidP="0061354E">
            <w:pPr>
              <w:jc w:val="both"/>
              <w:rPr>
                <w:rFonts w:ascii="Times New Roman" w:hAnsi="Times New Roman" w:cs="Times New Roman"/>
                <w:sz w:val="18"/>
                <w:szCs w:val="18"/>
              </w:rPr>
            </w:pPr>
            <w:r w:rsidRPr="003D5FD8">
              <w:rPr>
                <w:rFonts w:ascii="Times New Roman" w:hAnsi="Times New Roman" w:cs="Times New Roman"/>
                <w:sz w:val="18"/>
                <w:szCs w:val="1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3D5FD8" w:rsidRPr="003D5FD8" w:rsidTr="00120667">
        <w:tc>
          <w:tcPr>
            <w:tcW w:w="534" w:type="dxa"/>
          </w:tcPr>
          <w:p w:rsidR="00494923" w:rsidRPr="003D5FD8" w:rsidRDefault="00120667" w:rsidP="0061354E">
            <w:pPr>
              <w:rPr>
                <w:rFonts w:ascii="Times New Roman" w:hAnsi="Times New Roman" w:cs="Times New Roman"/>
                <w:sz w:val="24"/>
                <w:szCs w:val="24"/>
              </w:rPr>
            </w:pPr>
            <w:r>
              <w:rPr>
                <w:rFonts w:ascii="Times New Roman" w:hAnsi="Times New Roman" w:cs="Times New Roman"/>
                <w:sz w:val="24"/>
                <w:szCs w:val="24"/>
              </w:rPr>
              <w:t>5</w:t>
            </w:r>
            <w:r w:rsidR="00494923" w:rsidRPr="003D5FD8">
              <w:rPr>
                <w:rFonts w:ascii="Times New Roman" w:hAnsi="Times New Roman" w:cs="Times New Roman"/>
                <w:sz w:val="24"/>
                <w:szCs w:val="24"/>
              </w:rPr>
              <w:t>.</w:t>
            </w:r>
          </w:p>
        </w:tc>
        <w:tc>
          <w:tcPr>
            <w:tcW w:w="622" w:type="dxa"/>
          </w:tcPr>
          <w:p w:rsidR="00494923" w:rsidRPr="00120667" w:rsidRDefault="00494923" w:rsidP="0061354E">
            <w:pPr>
              <w:rPr>
                <w:rFonts w:ascii="Times New Roman" w:hAnsi="Times New Roman" w:cs="Times New Roman"/>
                <w:sz w:val="23"/>
                <w:szCs w:val="23"/>
              </w:rPr>
            </w:pPr>
            <w:r w:rsidRPr="00120667">
              <w:rPr>
                <w:rFonts w:ascii="Times New Roman" w:hAnsi="Times New Roman" w:cs="Times New Roman"/>
                <w:sz w:val="23"/>
                <w:szCs w:val="23"/>
              </w:rPr>
              <w:t>13.1</w:t>
            </w:r>
          </w:p>
        </w:tc>
        <w:tc>
          <w:tcPr>
            <w:tcW w:w="2923" w:type="dxa"/>
            <w:gridSpan w:val="2"/>
          </w:tcPr>
          <w:p w:rsidR="00494923" w:rsidRPr="003D5FD8" w:rsidRDefault="00494923" w:rsidP="0061354E">
            <w:pPr>
              <w:rPr>
                <w:rFonts w:ascii="Times New Roman" w:hAnsi="Times New Roman" w:cs="Times New Roman"/>
                <w:sz w:val="24"/>
                <w:szCs w:val="24"/>
              </w:rPr>
            </w:pPr>
            <w:r w:rsidRPr="003D5FD8">
              <w:rPr>
                <w:rFonts w:ascii="Times New Roman" w:hAnsi="Times New Roman" w:cs="Times New Roman"/>
                <w:sz w:val="24"/>
                <w:szCs w:val="24"/>
              </w:rPr>
              <w:t>Ведение огородничества</w:t>
            </w:r>
          </w:p>
        </w:tc>
        <w:tc>
          <w:tcPr>
            <w:tcW w:w="6912" w:type="dxa"/>
          </w:tcPr>
          <w:p w:rsidR="00494923" w:rsidRPr="003D5FD8" w:rsidRDefault="00494923" w:rsidP="0061354E">
            <w:pPr>
              <w:jc w:val="both"/>
              <w:rPr>
                <w:rFonts w:ascii="Times New Roman" w:hAnsi="Times New Roman" w:cs="Times New Roman"/>
                <w:sz w:val="18"/>
                <w:szCs w:val="18"/>
              </w:rPr>
            </w:pPr>
            <w:r w:rsidRPr="003D5FD8">
              <w:rPr>
                <w:rFonts w:ascii="Times New Roman" w:hAnsi="Times New Roman" w:cs="Times New Roman"/>
                <w:sz w:val="18"/>
                <w:szCs w:val="18"/>
              </w:rPr>
              <w:t>Осуществление деятельности, связанной с выращиванием ягодных, овощных, бахчевых или иных сельскохозяйственных культур и картофеля;</w:t>
            </w:r>
          </w:p>
          <w:p w:rsidR="00494923" w:rsidRPr="003D5FD8" w:rsidRDefault="00494923" w:rsidP="0061354E">
            <w:pPr>
              <w:jc w:val="both"/>
              <w:rPr>
                <w:rFonts w:ascii="Times New Roman" w:hAnsi="Times New Roman" w:cs="Times New Roman"/>
                <w:sz w:val="18"/>
                <w:szCs w:val="18"/>
              </w:rPr>
            </w:pPr>
            <w:r w:rsidRPr="003D5FD8">
              <w:rPr>
                <w:rFonts w:ascii="Times New Roman" w:hAnsi="Times New Roman" w:cs="Times New Roman"/>
                <w:sz w:val="18"/>
                <w:szCs w:val="18"/>
              </w:rPr>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120667" w:rsidRPr="003D5FD8" w:rsidTr="00120667">
        <w:tc>
          <w:tcPr>
            <w:tcW w:w="534" w:type="dxa"/>
          </w:tcPr>
          <w:p w:rsidR="00120667" w:rsidRPr="003D5FD8" w:rsidRDefault="00120667" w:rsidP="00516A96">
            <w:pPr>
              <w:rPr>
                <w:rFonts w:ascii="Times New Roman" w:hAnsi="Times New Roman" w:cs="Times New Roman"/>
                <w:sz w:val="24"/>
                <w:szCs w:val="24"/>
              </w:rPr>
            </w:pPr>
            <w:r>
              <w:rPr>
                <w:rFonts w:ascii="Times New Roman" w:hAnsi="Times New Roman" w:cs="Times New Roman"/>
                <w:sz w:val="24"/>
                <w:szCs w:val="24"/>
              </w:rPr>
              <w:t>6</w:t>
            </w:r>
            <w:r w:rsidRPr="003D5FD8">
              <w:rPr>
                <w:rFonts w:ascii="Times New Roman" w:hAnsi="Times New Roman" w:cs="Times New Roman"/>
                <w:sz w:val="24"/>
                <w:szCs w:val="24"/>
              </w:rPr>
              <w:t>.</w:t>
            </w:r>
          </w:p>
        </w:tc>
        <w:tc>
          <w:tcPr>
            <w:tcW w:w="636" w:type="dxa"/>
            <w:gridSpan w:val="2"/>
          </w:tcPr>
          <w:p w:rsidR="00120667" w:rsidRPr="003D5FD8" w:rsidRDefault="00120667" w:rsidP="00516A96">
            <w:pPr>
              <w:rPr>
                <w:rFonts w:ascii="Times New Roman" w:hAnsi="Times New Roman" w:cs="Times New Roman"/>
                <w:sz w:val="24"/>
                <w:szCs w:val="24"/>
              </w:rPr>
            </w:pPr>
            <w:r w:rsidRPr="003D5FD8">
              <w:rPr>
                <w:rFonts w:ascii="Times New Roman" w:hAnsi="Times New Roman" w:cs="Times New Roman"/>
                <w:sz w:val="24"/>
                <w:szCs w:val="24"/>
              </w:rPr>
              <w:t>13.2</w:t>
            </w:r>
          </w:p>
        </w:tc>
        <w:tc>
          <w:tcPr>
            <w:tcW w:w="2907" w:type="dxa"/>
          </w:tcPr>
          <w:p w:rsidR="00120667" w:rsidRPr="003D5FD8" w:rsidRDefault="00120667" w:rsidP="00516A96">
            <w:pPr>
              <w:rPr>
                <w:rFonts w:ascii="Times New Roman" w:hAnsi="Times New Roman" w:cs="Times New Roman"/>
                <w:sz w:val="24"/>
                <w:szCs w:val="24"/>
              </w:rPr>
            </w:pPr>
            <w:r w:rsidRPr="003D5FD8">
              <w:rPr>
                <w:rFonts w:ascii="Times New Roman" w:hAnsi="Times New Roman" w:cs="Times New Roman"/>
                <w:sz w:val="24"/>
                <w:szCs w:val="24"/>
              </w:rPr>
              <w:t>Ведение садоводства</w:t>
            </w:r>
          </w:p>
        </w:tc>
        <w:tc>
          <w:tcPr>
            <w:tcW w:w="6914" w:type="dxa"/>
          </w:tcPr>
          <w:p w:rsidR="00120667" w:rsidRPr="003D5FD8" w:rsidRDefault="00120667" w:rsidP="00516A96">
            <w:pPr>
              <w:jc w:val="both"/>
              <w:rPr>
                <w:rFonts w:ascii="Times New Roman" w:hAnsi="Times New Roman" w:cs="Times New Roman"/>
                <w:sz w:val="18"/>
                <w:szCs w:val="18"/>
              </w:rPr>
            </w:pPr>
            <w:r w:rsidRPr="003D5FD8">
              <w:rPr>
                <w:rFonts w:ascii="Times New Roman" w:hAnsi="Times New Roman" w:cs="Times New Roman"/>
                <w:sz w:val="18"/>
                <w:szCs w:val="18"/>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120667" w:rsidRPr="003D5FD8" w:rsidRDefault="00120667" w:rsidP="00516A96">
            <w:pPr>
              <w:jc w:val="both"/>
              <w:rPr>
                <w:rFonts w:ascii="Times New Roman" w:hAnsi="Times New Roman" w:cs="Times New Roman"/>
                <w:sz w:val="18"/>
                <w:szCs w:val="18"/>
              </w:rPr>
            </w:pPr>
            <w:r w:rsidRPr="003D5FD8">
              <w:rPr>
                <w:rFonts w:ascii="Times New Roman" w:hAnsi="Times New Roman" w:cs="Times New Roman"/>
                <w:sz w:val="18"/>
                <w:szCs w:val="18"/>
              </w:rPr>
              <w:t>размещение садового дома, предназначенного для отдыха и не подлежащего разделу на квартиры;</w:t>
            </w:r>
          </w:p>
          <w:p w:rsidR="00120667" w:rsidRPr="003D5FD8" w:rsidRDefault="00120667" w:rsidP="00516A96">
            <w:pPr>
              <w:jc w:val="both"/>
              <w:rPr>
                <w:rFonts w:ascii="Times New Roman" w:hAnsi="Times New Roman" w:cs="Times New Roman"/>
                <w:sz w:val="18"/>
                <w:szCs w:val="18"/>
              </w:rPr>
            </w:pPr>
            <w:r w:rsidRPr="003D5FD8">
              <w:rPr>
                <w:rFonts w:ascii="Times New Roman" w:hAnsi="Times New Roman" w:cs="Times New Roman"/>
                <w:sz w:val="18"/>
                <w:szCs w:val="18"/>
              </w:rPr>
              <w:t>размещение хозяйственных строений и сооружений</w:t>
            </w:r>
          </w:p>
        </w:tc>
      </w:tr>
      <w:tr w:rsidR="003D5FD8" w:rsidRPr="003D5FD8" w:rsidTr="00120667">
        <w:tc>
          <w:tcPr>
            <w:tcW w:w="534" w:type="dxa"/>
          </w:tcPr>
          <w:p w:rsidR="00494923" w:rsidRPr="003D5FD8" w:rsidRDefault="00120667" w:rsidP="0061354E">
            <w:pPr>
              <w:rPr>
                <w:rFonts w:ascii="Times New Roman" w:hAnsi="Times New Roman" w:cs="Times New Roman"/>
                <w:sz w:val="24"/>
                <w:szCs w:val="24"/>
              </w:rPr>
            </w:pPr>
            <w:r>
              <w:rPr>
                <w:rFonts w:ascii="Times New Roman" w:hAnsi="Times New Roman" w:cs="Times New Roman"/>
                <w:sz w:val="24"/>
                <w:szCs w:val="24"/>
              </w:rPr>
              <w:t>7</w:t>
            </w:r>
            <w:r w:rsidR="00494923" w:rsidRPr="003D5FD8">
              <w:rPr>
                <w:rFonts w:ascii="Times New Roman" w:hAnsi="Times New Roman" w:cs="Times New Roman"/>
                <w:sz w:val="24"/>
                <w:szCs w:val="24"/>
              </w:rPr>
              <w:t>.</w:t>
            </w:r>
          </w:p>
        </w:tc>
        <w:tc>
          <w:tcPr>
            <w:tcW w:w="622" w:type="dxa"/>
          </w:tcPr>
          <w:p w:rsidR="00494923" w:rsidRPr="00120667" w:rsidRDefault="00494923" w:rsidP="0061354E">
            <w:pPr>
              <w:rPr>
                <w:rFonts w:ascii="Times New Roman" w:hAnsi="Times New Roman" w:cs="Times New Roman"/>
                <w:sz w:val="23"/>
                <w:szCs w:val="23"/>
              </w:rPr>
            </w:pPr>
            <w:r w:rsidRPr="00120667">
              <w:rPr>
                <w:rFonts w:ascii="Times New Roman" w:hAnsi="Times New Roman" w:cs="Times New Roman"/>
                <w:sz w:val="23"/>
                <w:szCs w:val="23"/>
              </w:rPr>
              <w:t>12.0</w:t>
            </w:r>
          </w:p>
        </w:tc>
        <w:tc>
          <w:tcPr>
            <w:tcW w:w="2923" w:type="dxa"/>
            <w:gridSpan w:val="2"/>
          </w:tcPr>
          <w:p w:rsidR="00494923" w:rsidRPr="003D5FD8" w:rsidRDefault="00494923" w:rsidP="0061354E">
            <w:pPr>
              <w:rPr>
                <w:rFonts w:ascii="Times New Roman" w:hAnsi="Times New Roman" w:cs="Times New Roman"/>
                <w:sz w:val="24"/>
                <w:szCs w:val="24"/>
              </w:rPr>
            </w:pPr>
            <w:r w:rsidRPr="003D5FD8">
              <w:rPr>
                <w:rFonts w:ascii="Times New Roman" w:hAnsi="Times New Roman" w:cs="Times New Roman"/>
                <w:sz w:val="24"/>
                <w:szCs w:val="24"/>
              </w:rPr>
              <w:t xml:space="preserve">Земельные участки (территории) общего </w:t>
            </w:r>
            <w:r w:rsidRPr="003D5FD8">
              <w:rPr>
                <w:rFonts w:ascii="Times New Roman" w:hAnsi="Times New Roman" w:cs="Times New Roman"/>
                <w:sz w:val="24"/>
                <w:szCs w:val="24"/>
              </w:rPr>
              <w:lastRenderedPageBreak/>
              <w:t>пользования</w:t>
            </w:r>
          </w:p>
        </w:tc>
        <w:tc>
          <w:tcPr>
            <w:tcW w:w="6912" w:type="dxa"/>
          </w:tcPr>
          <w:p w:rsidR="00494923" w:rsidRPr="003D5FD8" w:rsidRDefault="00494923" w:rsidP="0061354E">
            <w:pPr>
              <w:jc w:val="both"/>
              <w:rPr>
                <w:rFonts w:ascii="Times New Roman" w:hAnsi="Times New Roman" w:cs="Times New Roman"/>
                <w:sz w:val="18"/>
                <w:szCs w:val="18"/>
              </w:rPr>
            </w:pPr>
            <w:r w:rsidRPr="003D5FD8">
              <w:rPr>
                <w:rFonts w:ascii="Times New Roman" w:hAnsi="Times New Roman" w:cs="Times New Roman"/>
                <w:sz w:val="18"/>
                <w:szCs w:val="18"/>
              </w:rPr>
              <w:lastRenderedPageBreak/>
              <w:t xml:space="preserve">Размещение объектов улично-дорожной сети, автомобильных дорог и пешеходных тротуаров в границах населенных пунктов, пешеходных переходов, набережных, </w:t>
            </w:r>
            <w:r w:rsidRPr="003D5FD8">
              <w:rPr>
                <w:rFonts w:ascii="Times New Roman" w:hAnsi="Times New Roman" w:cs="Times New Roman"/>
                <w:sz w:val="18"/>
                <w:szCs w:val="18"/>
              </w:rPr>
              <w:lastRenderedPageBreak/>
              <w:t>береговых полос водных объектов общего пользования, скверов, бульваров, площадей, проездов, малых архитектурных форм благоустройства.</w:t>
            </w:r>
          </w:p>
        </w:tc>
      </w:tr>
    </w:tbl>
    <w:p w:rsidR="00494923" w:rsidRPr="003D5FD8" w:rsidRDefault="00494923" w:rsidP="0061354E">
      <w:pPr>
        <w:spacing w:after="0" w:line="240" w:lineRule="auto"/>
        <w:ind w:firstLine="709"/>
        <w:rPr>
          <w:rFonts w:ascii="Times New Roman" w:hAnsi="Times New Roman" w:cs="Times New Roman"/>
          <w:b/>
          <w:sz w:val="24"/>
          <w:szCs w:val="24"/>
        </w:rPr>
      </w:pPr>
      <w:r w:rsidRPr="003D5FD8">
        <w:rPr>
          <w:rFonts w:ascii="Times New Roman" w:hAnsi="Times New Roman" w:cs="Times New Roman"/>
          <w:b/>
          <w:sz w:val="24"/>
          <w:szCs w:val="24"/>
        </w:rPr>
        <w:lastRenderedPageBreak/>
        <w:t>Вспомогательные виды разрешенного использования:</w:t>
      </w:r>
    </w:p>
    <w:tbl>
      <w:tblPr>
        <w:tblStyle w:val="a3"/>
        <w:tblW w:w="0" w:type="auto"/>
        <w:tblLook w:val="04A0" w:firstRow="1" w:lastRow="0" w:firstColumn="1" w:lastColumn="0" w:noHBand="0" w:noVBand="1"/>
      </w:tblPr>
      <w:tblGrid>
        <w:gridCol w:w="459"/>
        <w:gridCol w:w="656"/>
        <w:gridCol w:w="2907"/>
        <w:gridCol w:w="6967"/>
      </w:tblGrid>
      <w:tr w:rsidR="003D5FD8" w:rsidRPr="003D5FD8" w:rsidTr="00494923">
        <w:tc>
          <w:tcPr>
            <w:tcW w:w="458" w:type="dxa"/>
          </w:tcPr>
          <w:p w:rsidR="00494923" w:rsidRPr="003D5FD8" w:rsidRDefault="00494923" w:rsidP="0061354E">
            <w:pPr>
              <w:jc w:val="center"/>
              <w:rPr>
                <w:rFonts w:ascii="Times New Roman" w:hAnsi="Times New Roman" w:cs="Times New Roman"/>
                <w:b/>
                <w:sz w:val="24"/>
                <w:szCs w:val="24"/>
              </w:rPr>
            </w:pPr>
            <w:r w:rsidRPr="003D5FD8">
              <w:rPr>
                <w:rFonts w:ascii="Times New Roman" w:hAnsi="Times New Roman" w:cs="Times New Roman"/>
                <w:b/>
                <w:sz w:val="24"/>
                <w:szCs w:val="24"/>
              </w:rPr>
              <w:t>№</w:t>
            </w:r>
          </w:p>
        </w:tc>
        <w:tc>
          <w:tcPr>
            <w:tcW w:w="671" w:type="dxa"/>
          </w:tcPr>
          <w:p w:rsidR="00494923" w:rsidRPr="003D5FD8" w:rsidRDefault="00494923" w:rsidP="0061354E">
            <w:pPr>
              <w:jc w:val="center"/>
              <w:rPr>
                <w:rFonts w:ascii="Times New Roman" w:hAnsi="Times New Roman" w:cs="Times New Roman"/>
                <w:b/>
                <w:sz w:val="24"/>
                <w:szCs w:val="24"/>
              </w:rPr>
            </w:pPr>
            <w:r w:rsidRPr="003D5FD8">
              <w:rPr>
                <w:rFonts w:ascii="Times New Roman" w:hAnsi="Times New Roman" w:cs="Times New Roman"/>
                <w:b/>
                <w:sz w:val="24"/>
                <w:szCs w:val="24"/>
              </w:rPr>
              <w:t>Код</w:t>
            </w:r>
          </w:p>
        </w:tc>
        <w:tc>
          <w:tcPr>
            <w:tcW w:w="3544" w:type="dxa"/>
          </w:tcPr>
          <w:p w:rsidR="00494923" w:rsidRPr="003D5FD8" w:rsidRDefault="00494923" w:rsidP="0061354E">
            <w:pPr>
              <w:jc w:val="center"/>
              <w:rPr>
                <w:rFonts w:ascii="Times New Roman" w:hAnsi="Times New Roman" w:cs="Times New Roman"/>
                <w:b/>
                <w:sz w:val="24"/>
                <w:szCs w:val="24"/>
              </w:rPr>
            </w:pPr>
            <w:r w:rsidRPr="003D5FD8">
              <w:rPr>
                <w:rFonts w:ascii="Times New Roman" w:hAnsi="Times New Roman" w:cs="Times New Roman"/>
                <w:b/>
                <w:sz w:val="24"/>
                <w:szCs w:val="24"/>
              </w:rPr>
              <w:t>Наименование вида разрешенного использования</w:t>
            </w:r>
          </w:p>
        </w:tc>
        <w:tc>
          <w:tcPr>
            <w:tcW w:w="10059" w:type="dxa"/>
          </w:tcPr>
          <w:p w:rsidR="00494923" w:rsidRPr="003D5FD8" w:rsidRDefault="00494923" w:rsidP="0061354E">
            <w:pPr>
              <w:jc w:val="center"/>
              <w:rPr>
                <w:rFonts w:ascii="Times New Roman" w:hAnsi="Times New Roman" w:cs="Times New Roman"/>
                <w:b/>
                <w:sz w:val="24"/>
                <w:szCs w:val="24"/>
              </w:rPr>
            </w:pPr>
            <w:r w:rsidRPr="003D5FD8">
              <w:rPr>
                <w:rFonts w:ascii="Times New Roman" w:hAnsi="Times New Roman" w:cs="Times New Roman"/>
                <w:b/>
                <w:sz w:val="24"/>
                <w:szCs w:val="24"/>
              </w:rPr>
              <w:t>Описание вида разрешенного использования</w:t>
            </w:r>
          </w:p>
        </w:tc>
      </w:tr>
      <w:tr w:rsidR="003D5FD8" w:rsidRPr="003D5FD8" w:rsidTr="00494923">
        <w:tc>
          <w:tcPr>
            <w:tcW w:w="458" w:type="dxa"/>
          </w:tcPr>
          <w:p w:rsidR="00494923" w:rsidRPr="003D5FD8" w:rsidRDefault="00494923" w:rsidP="0061354E">
            <w:pPr>
              <w:rPr>
                <w:rFonts w:ascii="Times New Roman" w:hAnsi="Times New Roman" w:cs="Times New Roman"/>
                <w:sz w:val="24"/>
                <w:szCs w:val="24"/>
              </w:rPr>
            </w:pPr>
            <w:r w:rsidRPr="003D5FD8">
              <w:rPr>
                <w:rFonts w:ascii="Times New Roman" w:hAnsi="Times New Roman" w:cs="Times New Roman"/>
                <w:sz w:val="24"/>
                <w:szCs w:val="24"/>
              </w:rPr>
              <w:t>1.</w:t>
            </w:r>
          </w:p>
        </w:tc>
        <w:tc>
          <w:tcPr>
            <w:tcW w:w="671" w:type="dxa"/>
          </w:tcPr>
          <w:p w:rsidR="00494923" w:rsidRPr="003D5FD8" w:rsidRDefault="00494923" w:rsidP="0061354E">
            <w:pPr>
              <w:rPr>
                <w:rFonts w:ascii="Times New Roman" w:hAnsi="Times New Roman" w:cs="Times New Roman"/>
                <w:sz w:val="24"/>
                <w:szCs w:val="24"/>
              </w:rPr>
            </w:pPr>
            <w:r w:rsidRPr="003D5FD8">
              <w:rPr>
                <w:rFonts w:ascii="Times New Roman" w:hAnsi="Times New Roman" w:cs="Times New Roman"/>
                <w:sz w:val="24"/>
                <w:szCs w:val="24"/>
              </w:rPr>
              <w:t>3.3</w:t>
            </w:r>
          </w:p>
        </w:tc>
        <w:tc>
          <w:tcPr>
            <w:tcW w:w="3544" w:type="dxa"/>
          </w:tcPr>
          <w:p w:rsidR="00494923" w:rsidRPr="003D5FD8" w:rsidRDefault="00494923" w:rsidP="0061354E">
            <w:pPr>
              <w:rPr>
                <w:rFonts w:ascii="Times New Roman" w:hAnsi="Times New Roman" w:cs="Times New Roman"/>
                <w:sz w:val="24"/>
                <w:szCs w:val="24"/>
              </w:rPr>
            </w:pPr>
            <w:r w:rsidRPr="003D5FD8">
              <w:rPr>
                <w:rFonts w:ascii="Times New Roman" w:hAnsi="Times New Roman" w:cs="Times New Roman"/>
                <w:sz w:val="24"/>
                <w:szCs w:val="24"/>
              </w:rPr>
              <w:t>Бытовое обслуживание</w:t>
            </w:r>
          </w:p>
        </w:tc>
        <w:tc>
          <w:tcPr>
            <w:tcW w:w="10059" w:type="dxa"/>
          </w:tcPr>
          <w:p w:rsidR="00494923" w:rsidRPr="003D5FD8" w:rsidRDefault="00494923" w:rsidP="0061354E">
            <w:pPr>
              <w:jc w:val="both"/>
              <w:rPr>
                <w:rFonts w:ascii="Times New Roman" w:hAnsi="Times New Roman" w:cs="Times New Roman"/>
                <w:sz w:val="24"/>
                <w:szCs w:val="24"/>
              </w:rPr>
            </w:pPr>
            <w:r w:rsidRPr="003D5FD8">
              <w:rPr>
                <w:rFonts w:ascii="Times New Roman" w:hAnsi="Times New Roman" w:cs="Times New Roman"/>
                <w:sz w:val="18"/>
                <w:szCs w:val="1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bl>
    <w:p w:rsidR="00494923" w:rsidRPr="003D5FD8" w:rsidRDefault="00494923" w:rsidP="0061354E">
      <w:pPr>
        <w:spacing w:after="0" w:line="240" w:lineRule="auto"/>
        <w:ind w:firstLine="709"/>
        <w:rPr>
          <w:rFonts w:ascii="Times New Roman" w:hAnsi="Times New Roman" w:cs="Times New Roman"/>
          <w:b/>
          <w:sz w:val="24"/>
          <w:szCs w:val="24"/>
        </w:rPr>
      </w:pPr>
      <w:r w:rsidRPr="003D5FD8">
        <w:rPr>
          <w:rFonts w:ascii="Times New Roman" w:hAnsi="Times New Roman" w:cs="Times New Roman"/>
          <w:b/>
          <w:sz w:val="24"/>
          <w:szCs w:val="24"/>
        </w:rPr>
        <w:t>Условно разрешенный вид использования:</w:t>
      </w:r>
    </w:p>
    <w:tbl>
      <w:tblPr>
        <w:tblStyle w:val="a3"/>
        <w:tblW w:w="0" w:type="auto"/>
        <w:tblLook w:val="04A0" w:firstRow="1" w:lastRow="0" w:firstColumn="1" w:lastColumn="0" w:noHBand="0" w:noVBand="1"/>
      </w:tblPr>
      <w:tblGrid>
        <w:gridCol w:w="458"/>
        <w:gridCol w:w="672"/>
        <w:gridCol w:w="2892"/>
        <w:gridCol w:w="6967"/>
      </w:tblGrid>
      <w:tr w:rsidR="003D5FD8" w:rsidRPr="003D5FD8" w:rsidTr="00494923">
        <w:tc>
          <w:tcPr>
            <w:tcW w:w="458" w:type="dxa"/>
          </w:tcPr>
          <w:p w:rsidR="00494923" w:rsidRPr="003D5FD8" w:rsidRDefault="00494923" w:rsidP="0061354E">
            <w:pPr>
              <w:jc w:val="center"/>
              <w:rPr>
                <w:rFonts w:ascii="Times New Roman" w:hAnsi="Times New Roman" w:cs="Times New Roman"/>
                <w:b/>
                <w:sz w:val="24"/>
                <w:szCs w:val="24"/>
              </w:rPr>
            </w:pPr>
            <w:r w:rsidRPr="003D5FD8">
              <w:rPr>
                <w:rFonts w:ascii="Times New Roman" w:hAnsi="Times New Roman" w:cs="Times New Roman"/>
                <w:b/>
                <w:sz w:val="24"/>
                <w:szCs w:val="24"/>
              </w:rPr>
              <w:t>№</w:t>
            </w:r>
          </w:p>
        </w:tc>
        <w:tc>
          <w:tcPr>
            <w:tcW w:w="696" w:type="dxa"/>
          </w:tcPr>
          <w:p w:rsidR="00494923" w:rsidRPr="003D5FD8" w:rsidRDefault="00494923" w:rsidP="0061354E">
            <w:pPr>
              <w:jc w:val="center"/>
              <w:rPr>
                <w:rFonts w:ascii="Times New Roman" w:hAnsi="Times New Roman" w:cs="Times New Roman"/>
                <w:b/>
                <w:sz w:val="24"/>
                <w:szCs w:val="24"/>
              </w:rPr>
            </w:pPr>
            <w:r w:rsidRPr="003D5FD8">
              <w:rPr>
                <w:rFonts w:ascii="Times New Roman" w:hAnsi="Times New Roman" w:cs="Times New Roman"/>
                <w:b/>
                <w:sz w:val="24"/>
                <w:szCs w:val="24"/>
              </w:rPr>
              <w:t>Код</w:t>
            </w:r>
          </w:p>
        </w:tc>
        <w:tc>
          <w:tcPr>
            <w:tcW w:w="3519" w:type="dxa"/>
          </w:tcPr>
          <w:p w:rsidR="00494923" w:rsidRPr="003D5FD8" w:rsidRDefault="00494923" w:rsidP="0061354E">
            <w:pPr>
              <w:jc w:val="center"/>
              <w:rPr>
                <w:rFonts w:ascii="Times New Roman" w:hAnsi="Times New Roman" w:cs="Times New Roman"/>
                <w:b/>
                <w:sz w:val="24"/>
                <w:szCs w:val="24"/>
              </w:rPr>
            </w:pPr>
            <w:r w:rsidRPr="003D5FD8">
              <w:rPr>
                <w:rFonts w:ascii="Times New Roman" w:hAnsi="Times New Roman" w:cs="Times New Roman"/>
                <w:b/>
                <w:sz w:val="24"/>
                <w:szCs w:val="24"/>
              </w:rPr>
              <w:t>Наименование вида разрешенного использования</w:t>
            </w:r>
          </w:p>
        </w:tc>
        <w:tc>
          <w:tcPr>
            <w:tcW w:w="10059" w:type="dxa"/>
          </w:tcPr>
          <w:p w:rsidR="00494923" w:rsidRPr="003D5FD8" w:rsidRDefault="00494923" w:rsidP="0061354E">
            <w:pPr>
              <w:jc w:val="center"/>
              <w:rPr>
                <w:rFonts w:ascii="Times New Roman" w:hAnsi="Times New Roman" w:cs="Times New Roman"/>
                <w:b/>
                <w:sz w:val="24"/>
                <w:szCs w:val="24"/>
              </w:rPr>
            </w:pPr>
            <w:r w:rsidRPr="003D5FD8">
              <w:rPr>
                <w:rFonts w:ascii="Times New Roman" w:hAnsi="Times New Roman" w:cs="Times New Roman"/>
                <w:b/>
                <w:sz w:val="24"/>
                <w:szCs w:val="24"/>
              </w:rPr>
              <w:t>Описание вида разрешенного использования</w:t>
            </w:r>
          </w:p>
        </w:tc>
      </w:tr>
      <w:tr w:rsidR="003D5FD8" w:rsidRPr="003D5FD8" w:rsidTr="00494923">
        <w:tc>
          <w:tcPr>
            <w:tcW w:w="458" w:type="dxa"/>
          </w:tcPr>
          <w:p w:rsidR="00494923" w:rsidRPr="003D5FD8" w:rsidRDefault="00494923" w:rsidP="0061354E">
            <w:pPr>
              <w:rPr>
                <w:rFonts w:ascii="Times New Roman" w:hAnsi="Times New Roman" w:cs="Times New Roman"/>
                <w:sz w:val="24"/>
                <w:szCs w:val="24"/>
              </w:rPr>
            </w:pPr>
            <w:r w:rsidRPr="003D5FD8">
              <w:rPr>
                <w:rFonts w:ascii="Times New Roman" w:hAnsi="Times New Roman" w:cs="Times New Roman"/>
                <w:sz w:val="24"/>
                <w:szCs w:val="24"/>
              </w:rPr>
              <w:t>1.</w:t>
            </w:r>
          </w:p>
        </w:tc>
        <w:tc>
          <w:tcPr>
            <w:tcW w:w="696" w:type="dxa"/>
          </w:tcPr>
          <w:p w:rsidR="00494923" w:rsidRPr="003D5FD8" w:rsidRDefault="00494923" w:rsidP="0061354E">
            <w:pPr>
              <w:rPr>
                <w:rFonts w:ascii="Times New Roman" w:hAnsi="Times New Roman" w:cs="Times New Roman"/>
                <w:sz w:val="24"/>
                <w:szCs w:val="24"/>
              </w:rPr>
            </w:pPr>
            <w:r w:rsidRPr="003D5FD8">
              <w:rPr>
                <w:rFonts w:ascii="Times New Roman" w:hAnsi="Times New Roman" w:cs="Times New Roman"/>
                <w:sz w:val="24"/>
                <w:szCs w:val="24"/>
              </w:rPr>
              <w:t>4.4</w:t>
            </w:r>
          </w:p>
        </w:tc>
        <w:tc>
          <w:tcPr>
            <w:tcW w:w="3519" w:type="dxa"/>
          </w:tcPr>
          <w:p w:rsidR="00494923" w:rsidRPr="003D5FD8" w:rsidRDefault="00494923" w:rsidP="0061354E">
            <w:pPr>
              <w:rPr>
                <w:rFonts w:ascii="Times New Roman" w:hAnsi="Times New Roman" w:cs="Times New Roman"/>
                <w:sz w:val="24"/>
                <w:szCs w:val="24"/>
              </w:rPr>
            </w:pPr>
            <w:r w:rsidRPr="003D5FD8">
              <w:rPr>
                <w:rFonts w:ascii="Times New Roman" w:hAnsi="Times New Roman" w:cs="Times New Roman"/>
                <w:sz w:val="24"/>
                <w:szCs w:val="24"/>
              </w:rPr>
              <w:t>Магазины</w:t>
            </w:r>
          </w:p>
        </w:tc>
        <w:tc>
          <w:tcPr>
            <w:tcW w:w="10059" w:type="dxa"/>
          </w:tcPr>
          <w:p w:rsidR="00494923" w:rsidRPr="003D5FD8" w:rsidRDefault="00494923" w:rsidP="0061354E">
            <w:pPr>
              <w:jc w:val="both"/>
              <w:rPr>
                <w:rFonts w:ascii="Times New Roman" w:hAnsi="Times New Roman" w:cs="Times New Roman"/>
                <w:sz w:val="18"/>
                <w:szCs w:val="18"/>
              </w:rPr>
            </w:pPr>
            <w:r w:rsidRPr="003D5FD8">
              <w:rPr>
                <w:rFonts w:ascii="Times New Roman" w:hAnsi="Times New Roman" w:cs="Times New Roman"/>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r>
    </w:tbl>
    <w:p w:rsidR="00494923" w:rsidRPr="003D5FD8" w:rsidRDefault="00494923" w:rsidP="0061354E">
      <w:pPr>
        <w:spacing w:after="0" w:line="240" w:lineRule="auto"/>
        <w:ind w:firstLine="709"/>
        <w:rPr>
          <w:rFonts w:ascii="Times New Roman" w:hAnsi="Times New Roman" w:cs="Times New Roman"/>
          <w:b/>
          <w:sz w:val="24"/>
          <w:szCs w:val="24"/>
        </w:rPr>
      </w:pPr>
    </w:p>
    <w:p w:rsidR="00494923" w:rsidRPr="003D5FD8" w:rsidRDefault="00215C95" w:rsidP="0061354E">
      <w:pPr>
        <w:spacing w:after="0" w:line="240" w:lineRule="auto"/>
        <w:ind w:firstLine="709"/>
        <w:rPr>
          <w:rFonts w:ascii="Times New Roman" w:hAnsi="Times New Roman" w:cs="Times New Roman"/>
          <w:b/>
          <w:sz w:val="24"/>
          <w:szCs w:val="24"/>
        </w:rPr>
      </w:pPr>
      <w:r>
        <w:rPr>
          <w:rFonts w:ascii="Times New Roman" w:hAnsi="Times New Roman" w:cs="Times New Roman"/>
          <w:b/>
          <w:sz w:val="24"/>
          <w:szCs w:val="24"/>
        </w:rPr>
        <w:t>6</w:t>
      </w:r>
      <w:r w:rsidR="00494923" w:rsidRPr="003D5FD8">
        <w:rPr>
          <w:rFonts w:ascii="Times New Roman" w:hAnsi="Times New Roman" w:cs="Times New Roman"/>
          <w:b/>
          <w:sz w:val="24"/>
          <w:szCs w:val="24"/>
        </w:rPr>
        <w:t>. Общественно-деловая зона О-1</w:t>
      </w:r>
    </w:p>
    <w:p w:rsidR="00494923" w:rsidRPr="003D5FD8" w:rsidRDefault="00494923" w:rsidP="0061354E">
      <w:pPr>
        <w:spacing w:after="0" w:line="240" w:lineRule="auto"/>
        <w:ind w:firstLine="709"/>
        <w:jc w:val="both"/>
        <w:rPr>
          <w:rFonts w:ascii="Times New Roman" w:hAnsi="Times New Roman" w:cs="Times New Roman"/>
          <w:sz w:val="24"/>
          <w:szCs w:val="24"/>
        </w:rPr>
      </w:pPr>
      <w:r w:rsidRPr="003D5FD8">
        <w:rPr>
          <w:rFonts w:ascii="Times New Roman" w:hAnsi="Times New Roman" w:cs="Times New Roman"/>
          <w:sz w:val="24"/>
          <w:szCs w:val="24"/>
        </w:rPr>
        <w:t xml:space="preserve">Общественно-деловая зона – </w:t>
      </w:r>
      <w:r w:rsidRPr="003D5FD8">
        <w:rPr>
          <w:rStyle w:val="a5"/>
        </w:rPr>
        <w:t>территории, застроенные или планируемые к застройке административно-деловыми зданиями, банковскими, торговыми, зданиями многофункционального назначения</w:t>
      </w:r>
      <w:r w:rsidRPr="003D5FD8">
        <w:rPr>
          <w:rFonts w:ascii="Times New Roman" w:hAnsi="Times New Roman" w:cs="Times New Roman"/>
          <w:sz w:val="24"/>
          <w:szCs w:val="24"/>
        </w:rPr>
        <w:t>.</w:t>
      </w:r>
    </w:p>
    <w:p w:rsidR="00494923" w:rsidRPr="003D5FD8" w:rsidRDefault="00494923" w:rsidP="0061354E">
      <w:pPr>
        <w:spacing w:after="0" w:line="240" w:lineRule="auto"/>
        <w:ind w:firstLine="709"/>
        <w:rPr>
          <w:rFonts w:ascii="Times New Roman" w:hAnsi="Times New Roman" w:cs="Times New Roman"/>
          <w:b/>
          <w:sz w:val="24"/>
          <w:szCs w:val="24"/>
        </w:rPr>
      </w:pPr>
      <w:r w:rsidRPr="003D5FD8">
        <w:rPr>
          <w:rFonts w:ascii="Times New Roman" w:hAnsi="Times New Roman" w:cs="Times New Roman"/>
          <w:b/>
          <w:sz w:val="24"/>
          <w:szCs w:val="24"/>
        </w:rPr>
        <w:t>Основные виды разрешенного использования недвижимости:</w:t>
      </w:r>
    </w:p>
    <w:tbl>
      <w:tblPr>
        <w:tblStyle w:val="a3"/>
        <w:tblW w:w="0" w:type="auto"/>
        <w:tblLook w:val="04A0" w:firstRow="1" w:lastRow="0" w:firstColumn="1" w:lastColumn="0" w:noHBand="0" w:noVBand="1"/>
      </w:tblPr>
      <w:tblGrid>
        <w:gridCol w:w="516"/>
        <w:gridCol w:w="673"/>
        <w:gridCol w:w="2877"/>
        <w:gridCol w:w="6923"/>
      </w:tblGrid>
      <w:tr w:rsidR="003D5FD8" w:rsidRPr="003D5FD8" w:rsidTr="00494923">
        <w:tc>
          <w:tcPr>
            <w:tcW w:w="458" w:type="dxa"/>
          </w:tcPr>
          <w:p w:rsidR="00494923" w:rsidRPr="003D5FD8" w:rsidRDefault="00494923" w:rsidP="0061354E">
            <w:pPr>
              <w:jc w:val="center"/>
              <w:rPr>
                <w:rFonts w:ascii="Times New Roman" w:hAnsi="Times New Roman" w:cs="Times New Roman"/>
                <w:b/>
                <w:sz w:val="24"/>
                <w:szCs w:val="24"/>
              </w:rPr>
            </w:pPr>
            <w:r w:rsidRPr="003D5FD8">
              <w:rPr>
                <w:rFonts w:ascii="Times New Roman" w:hAnsi="Times New Roman" w:cs="Times New Roman"/>
                <w:b/>
                <w:sz w:val="24"/>
                <w:szCs w:val="24"/>
              </w:rPr>
              <w:t>№</w:t>
            </w:r>
          </w:p>
        </w:tc>
        <w:tc>
          <w:tcPr>
            <w:tcW w:w="696" w:type="dxa"/>
          </w:tcPr>
          <w:p w:rsidR="00494923" w:rsidRPr="003D5FD8" w:rsidRDefault="00494923" w:rsidP="0061354E">
            <w:pPr>
              <w:jc w:val="center"/>
              <w:rPr>
                <w:rFonts w:ascii="Times New Roman" w:hAnsi="Times New Roman" w:cs="Times New Roman"/>
                <w:b/>
                <w:sz w:val="24"/>
                <w:szCs w:val="24"/>
              </w:rPr>
            </w:pPr>
            <w:r w:rsidRPr="003D5FD8">
              <w:rPr>
                <w:rFonts w:ascii="Times New Roman" w:hAnsi="Times New Roman" w:cs="Times New Roman"/>
                <w:b/>
                <w:sz w:val="24"/>
                <w:szCs w:val="24"/>
              </w:rPr>
              <w:t>Код</w:t>
            </w:r>
          </w:p>
        </w:tc>
        <w:tc>
          <w:tcPr>
            <w:tcW w:w="3519" w:type="dxa"/>
          </w:tcPr>
          <w:p w:rsidR="00494923" w:rsidRPr="003D5FD8" w:rsidRDefault="00494923" w:rsidP="0061354E">
            <w:pPr>
              <w:jc w:val="center"/>
              <w:rPr>
                <w:rFonts w:ascii="Times New Roman" w:hAnsi="Times New Roman" w:cs="Times New Roman"/>
                <w:b/>
                <w:sz w:val="24"/>
                <w:szCs w:val="24"/>
              </w:rPr>
            </w:pPr>
            <w:r w:rsidRPr="003D5FD8">
              <w:rPr>
                <w:rFonts w:ascii="Times New Roman" w:hAnsi="Times New Roman" w:cs="Times New Roman"/>
                <w:b/>
                <w:sz w:val="24"/>
                <w:szCs w:val="24"/>
              </w:rPr>
              <w:t>Наименование вида разрешенного использования</w:t>
            </w:r>
          </w:p>
        </w:tc>
        <w:tc>
          <w:tcPr>
            <w:tcW w:w="10059" w:type="dxa"/>
          </w:tcPr>
          <w:p w:rsidR="00494923" w:rsidRPr="003D5FD8" w:rsidRDefault="00494923" w:rsidP="0061354E">
            <w:pPr>
              <w:jc w:val="center"/>
              <w:rPr>
                <w:rFonts w:ascii="Times New Roman" w:hAnsi="Times New Roman" w:cs="Times New Roman"/>
                <w:b/>
                <w:sz w:val="24"/>
                <w:szCs w:val="24"/>
              </w:rPr>
            </w:pPr>
            <w:r w:rsidRPr="003D5FD8">
              <w:rPr>
                <w:rFonts w:ascii="Times New Roman" w:hAnsi="Times New Roman" w:cs="Times New Roman"/>
                <w:b/>
                <w:sz w:val="24"/>
                <w:szCs w:val="24"/>
              </w:rPr>
              <w:t>Описание вида разрешенного использования</w:t>
            </w:r>
          </w:p>
        </w:tc>
      </w:tr>
      <w:tr w:rsidR="003D5FD8" w:rsidRPr="003D5FD8" w:rsidTr="00494923">
        <w:tc>
          <w:tcPr>
            <w:tcW w:w="458" w:type="dxa"/>
          </w:tcPr>
          <w:p w:rsidR="00494923" w:rsidRPr="003D5FD8" w:rsidRDefault="00494923" w:rsidP="0061354E">
            <w:pPr>
              <w:rPr>
                <w:rFonts w:ascii="Times New Roman" w:hAnsi="Times New Roman" w:cs="Times New Roman"/>
                <w:sz w:val="24"/>
                <w:szCs w:val="24"/>
              </w:rPr>
            </w:pPr>
            <w:r w:rsidRPr="003D5FD8">
              <w:rPr>
                <w:rFonts w:ascii="Times New Roman" w:hAnsi="Times New Roman" w:cs="Times New Roman"/>
                <w:sz w:val="24"/>
                <w:szCs w:val="24"/>
              </w:rPr>
              <w:t>1.</w:t>
            </w:r>
          </w:p>
        </w:tc>
        <w:tc>
          <w:tcPr>
            <w:tcW w:w="696" w:type="dxa"/>
          </w:tcPr>
          <w:p w:rsidR="00494923" w:rsidRPr="003D5FD8" w:rsidRDefault="00494923" w:rsidP="0061354E">
            <w:pPr>
              <w:rPr>
                <w:rFonts w:ascii="Times New Roman" w:hAnsi="Times New Roman" w:cs="Times New Roman"/>
                <w:sz w:val="24"/>
                <w:szCs w:val="24"/>
              </w:rPr>
            </w:pPr>
            <w:r w:rsidRPr="003D5FD8">
              <w:rPr>
                <w:rFonts w:ascii="Times New Roman" w:hAnsi="Times New Roman" w:cs="Times New Roman"/>
                <w:sz w:val="24"/>
                <w:szCs w:val="24"/>
              </w:rPr>
              <w:t>3.1</w:t>
            </w:r>
          </w:p>
        </w:tc>
        <w:tc>
          <w:tcPr>
            <w:tcW w:w="3519" w:type="dxa"/>
          </w:tcPr>
          <w:p w:rsidR="00494923" w:rsidRPr="003D5FD8" w:rsidRDefault="00494923" w:rsidP="0061354E">
            <w:pPr>
              <w:rPr>
                <w:rFonts w:ascii="Times New Roman" w:hAnsi="Times New Roman" w:cs="Times New Roman"/>
                <w:sz w:val="24"/>
                <w:szCs w:val="24"/>
              </w:rPr>
            </w:pPr>
            <w:r w:rsidRPr="003D5FD8">
              <w:rPr>
                <w:rFonts w:ascii="Times New Roman" w:hAnsi="Times New Roman" w:cs="Times New Roman"/>
                <w:sz w:val="24"/>
                <w:szCs w:val="24"/>
              </w:rPr>
              <w:t>Коммунальное обслуживание</w:t>
            </w:r>
          </w:p>
        </w:tc>
        <w:tc>
          <w:tcPr>
            <w:tcW w:w="10059" w:type="dxa"/>
          </w:tcPr>
          <w:p w:rsidR="00494923" w:rsidRPr="003D5FD8" w:rsidRDefault="00494923" w:rsidP="0061354E">
            <w:pPr>
              <w:jc w:val="both"/>
              <w:rPr>
                <w:rFonts w:ascii="Times New Roman" w:hAnsi="Times New Roman" w:cs="Times New Roman"/>
                <w:sz w:val="18"/>
                <w:szCs w:val="18"/>
              </w:rPr>
            </w:pPr>
            <w:r w:rsidRPr="003D5FD8">
              <w:rPr>
                <w:rFonts w:ascii="Times New Roman" w:hAnsi="Times New Roman" w:cs="Times New Roman"/>
                <w:sz w:val="18"/>
                <w:szCs w:val="1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3D5FD8" w:rsidRPr="003D5FD8" w:rsidTr="00494923">
        <w:tc>
          <w:tcPr>
            <w:tcW w:w="458" w:type="dxa"/>
          </w:tcPr>
          <w:p w:rsidR="00494923" w:rsidRPr="003D5FD8" w:rsidRDefault="00494923" w:rsidP="0061354E">
            <w:pPr>
              <w:rPr>
                <w:rFonts w:ascii="Times New Roman" w:hAnsi="Times New Roman" w:cs="Times New Roman"/>
                <w:sz w:val="24"/>
                <w:szCs w:val="24"/>
              </w:rPr>
            </w:pPr>
            <w:r w:rsidRPr="003D5FD8">
              <w:rPr>
                <w:rFonts w:ascii="Times New Roman" w:hAnsi="Times New Roman" w:cs="Times New Roman"/>
                <w:sz w:val="24"/>
                <w:szCs w:val="24"/>
              </w:rPr>
              <w:t>2.</w:t>
            </w:r>
          </w:p>
        </w:tc>
        <w:tc>
          <w:tcPr>
            <w:tcW w:w="696" w:type="dxa"/>
          </w:tcPr>
          <w:p w:rsidR="00494923" w:rsidRPr="003D5FD8" w:rsidRDefault="00494923" w:rsidP="0061354E">
            <w:pPr>
              <w:rPr>
                <w:rFonts w:ascii="Times New Roman" w:hAnsi="Times New Roman" w:cs="Times New Roman"/>
                <w:sz w:val="24"/>
                <w:szCs w:val="24"/>
              </w:rPr>
            </w:pPr>
            <w:r w:rsidRPr="003D5FD8">
              <w:rPr>
                <w:rFonts w:ascii="Times New Roman" w:hAnsi="Times New Roman" w:cs="Times New Roman"/>
                <w:sz w:val="24"/>
                <w:szCs w:val="24"/>
              </w:rPr>
              <w:t>3.2</w:t>
            </w:r>
          </w:p>
        </w:tc>
        <w:tc>
          <w:tcPr>
            <w:tcW w:w="3519" w:type="dxa"/>
          </w:tcPr>
          <w:p w:rsidR="00494923" w:rsidRPr="003D5FD8" w:rsidRDefault="00494923" w:rsidP="0061354E">
            <w:pPr>
              <w:rPr>
                <w:rFonts w:ascii="Times New Roman" w:hAnsi="Times New Roman" w:cs="Times New Roman"/>
                <w:sz w:val="24"/>
                <w:szCs w:val="24"/>
              </w:rPr>
            </w:pPr>
            <w:r w:rsidRPr="003D5FD8">
              <w:rPr>
                <w:rFonts w:ascii="Times New Roman" w:hAnsi="Times New Roman" w:cs="Times New Roman"/>
                <w:sz w:val="24"/>
                <w:szCs w:val="24"/>
              </w:rPr>
              <w:t>Социальное обслуживание</w:t>
            </w:r>
          </w:p>
        </w:tc>
        <w:tc>
          <w:tcPr>
            <w:tcW w:w="10059" w:type="dxa"/>
          </w:tcPr>
          <w:p w:rsidR="00494923" w:rsidRPr="003D5FD8" w:rsidRDefault="00494923" w:rsidP="0061354E">
            <w:pPr>
              <w:jc w:val="both"/>
              <w:rPr>
                <w:rFonts w:ascii="Times New Roman" w:hAnsi="Times New Roman" w:cs="Times New Roman"/>
                <w:sz w:val="18"/>
                <w:szCs w:val="18"/>
              </w:rPr>
            </w:pPr>
            <w:r w:rsidRPr="003D5FD8">
              <w:rPr>
                <w:rFonts w:ascii="Times New Roman" w:hAnsi="Times New Roman" w:cs="Times New Roman"/>
                <w:sz w:val="18"/>
                <w:szCs w:val="18"/>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494923" w:rsidRPr="003D5FD8" w:rsidRDefault="00494923" w:rsidP="0061354E">
            <w:pPr>
              <w:jc w:val="both"/>
              <w:rPr>
                <w:rFonts w:ascii="Times New Roman" w:hAnsi="Times New Roman" w:cs="Times New Roman"/>
                <w:sz w:val="18"/>
                <w:szCs w:val="18"/>
              </w:rPr>
            </w:pPr>
            <w:r w:rsidRPr="003D5FD8">
              <w:rPr>
                <w:rFonts w:ascii="Times New Roman" w:hAnsi="Times New Roman" w:cs="Times New Roman"/>
                <w:sz w:val="18"/>
                <w:szCs w:val="18"/>
              </w:rPr>
              <w:t>размещение объектов капитального строительства для размещения отделений почты и телеграфа;</w:t>
            </w:r>
          </w:p>
          <w:p w:rsidR="00494923" w:rsidRPr="003D5FD8" w:rsidRDefault="00494923" w:rsidP="0061354E">
            <w:pPr>
              <w:jc w:val="both"/>
              <w:rPr>
                <w:rFonts w:ascii="Times New Roman" w:hAnsi="Times New Roman" w:cs="Times New Roman"/>
                <w:sz w:val="18"/>
                <w:szCs w:val="18"/>
              </w:rPr>
            </w:pPr>
            <w:r w:rsidRPr="003D5FD8">
              <w:rPr>
                <w:rFonts w:ascii="Times New Roman" w:hAnsi="Times New Roman" w:cs="Times New Roman"/>
                <w:sz w:val="18"/>
                <w:szCs w:val="18"/>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3D5FD8" w:rsidRPr="003D5FD8" w:rsidTr="00494923">
        <w:tc>
          <w:tcPr>
            <w:tcW w:w="458" w:type="dxa"/>
          </w:tcPr>
          <w:p w:rsidR="00494923" w:rsidRPr="003D5FD8" w:rsidRDefault="00494923" w:rsidP="0061354E">
            <w:pPr>
              <w:rPr>
                <w:rFonts w:ascii="Times New Roman" w:hAnsi="Times New Roman" w:cs="Times New Roman"/>
                <w:sz w:val="24"/>
                <w:szCs w:val="24"/>
              </w:rPr>
            </w:pPr>
            <w:r w:rsidRPr="003D5FD8">
              <w:rPr>
                <w:rFonts w:ascii="Times New Roman" w:hAnsi="Times New Roman" w:cs="Times New Roman"/>
                <w:sz w:val="24"/>
                <w:szCs w:val="24"/>
              </w:rPr>
              <w:t>3.</w:t>
            </w:r>
          </w:p>
        </w:tc>
        <w:tc>
          <w:tcPr>
            <w:tcW w:w="696" w:type="dxa"/>
          </w:tcPr>
          <w:p w:rsidR="00494923" w:rsidRPr="003D5FD8" w:rsidRDefault="00494923" w:rsidP="0061354E">
            <w:pPr>
              <w:rPr>
                <w:rFonts w:ascii="Times New Roman" w:hAnsi="Times New Roman" w:cs="Times New Roman"/>
                <w:sz w:val="24"/>
                <w:szCs w:val="24"/>
              </w:rPr>
            </w:pPr>
            <w:r w:rsidRPr="003D5FD8">
              <w:rPr>
                <w:rFonts w:ascii="Times New Roman" w:hAnsi="Times New Roman" w:cs="Times New Roman"/>
                <w:sz w:val="24"/>
                <w:szCs w:val="24"/>
              </w:rPr>
              <w:t>3.3</w:t>
            </w:r>
          </w:p>
        </w:tc>
        <w:tc>
          <w:tcPr>
            <w:tcW w:w="3519" w:type="dxa"/>
          </w:tcPr>
          <w:p w:rsidR="00494923" w:rsidRPr="003D5FD8" w:rsidRDefault="00494923" w:rsidP="0061354E">
            <w:pPr>
              <w:rPr>
                <w:rFonts w:ascii="Times New Roman" w:hAnsi="Times New Roman" w:cs="Times New Roman"/>
                <w:sz w:val="24"/>
                <w:szCs w:val="24"/>
              </w:rPr>
            </w:pPr>
            <w:r w:rsidRPr="003D5FD8">
              <w:rPr>
                <w:rFonts w:ascii="Times New Roman" w:hAnsi="Times New Roman" w:cs="Times New Roman"/>
                <w:sz w:val="24"/>
                <w:szCs w:val="24"/>
              </w:rPr>
              <w:t>Бытовое обслуживание</w:t>
            </w:r>
          </w:p>
        </w:tc>
        <w:tc>
          <w:tcPr>
            <w:tcW w:w="10059" w:type="dxa"/>
          </w:tcPr>
          <w:p w:rsidR="00494923" w:rsidRPr="003D5FD8" w:rsidRDefault="00494923" w:rsidP="0061354E">
            <w:pPr>
              <w:jc w:val="both"/>
              <w:rPr>
                <w:rFonts w:ascii="Times New Roman" w:hAnsi="Times New Roman" w:cs="Times New Roman"/>
                <w:sz w:val="18"/>
                <w:szCs w:val="18"/>
              </w:rPr>
            </w:pPr>
            <w:r w:rsidRPr="003D5FD8">
              <w:rPr>
                <w:rFonts w:ascii="Times New Roman" w:hAnsi="Times New Roman" w:cs="Times New Roman"/>
                <w:sz w:val="18"/>
                <w:szCs w:val="1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3D5FD8" w:rsidRPr="003D5FD8" w:rsidTr="00494923">
        <w:tc>
          <w:tcPr>
            <w:tcW w:w="458" w:type="dxa"/>
          </w:tcPr>
          <w:p w:rsidR="00494923" w:rsidRPr="003D5FD8" w:rsidRDefault="00494923" w:rsidP="0061354E">
            <w:pPr>
              <w:rPr>
                <w:rFonts w:ascii="Times New Roman" w:hAnsi="Times New Roman" w:cs="Times New Roman"/>
                <w:sz w:val="24"/>
                <w:szCs w:val="24"/>
              </w:rPr>
            </w:pPr>
            <w:r w:rsidRPr="003D5FD8">
              <w:rPr>
                <w:rFonts w:ascii="Times New Roman" w:hAnsi="Times New Roman" w:cs="Times New Roman"/>
                <w:sz w:val="24"/>
                <w:szCs w:val="24"/>
              </w:rPr>
              <w:t>4.</w:t>
            </w:r>
          </w:p>
        </w:tc>
        <w:tc>
          <w:tcPr>
            <w:tcW w:w="696" w:type="dxa"/>
          </w:tcPr>
          <w:p w:rsidR="00494923" w:rsidRPr="003D5FD8" w:rsidRDefault="00494923" w:rsidP="0061354E">
            <w:pPr>
              <w:rPr>
                <w:rFonts w:ascii="Times New Roman" w:hAnsi="Times New Roman" w:cs="Times New Roman"/>
                <w:sz w:val="24"/>
                <w:szCs w:val="24"/>
              </w:rPr>
            </w:pPr>
            <w:r w:rsidRPr="003D5FD8">
              <w:rPr>
                <w:rFonts w:ascii="Times New Roman" w:hAnsi="Times New Roman" w:cs="Times New Roman"/>
                <w:sz w:val="24"/>
                <w:szCs w:val="24"/>
              </w:rPr>
              <w:t>3.6</w:t>
            </w:r>
          </w:p>
        </w:tc>
        <w:tc>
          <w:tcPr>
            <w:tcW w:w="3519" w:type="dxa"/>
          </w:tcPr>
          <w:p w:rsidR="00494923" w:rsidRPr="003D5FD8" w:rsidRDefault="00494923" w:rsidP="0061354E">
            <w:pPr>
              <w:rPr>
                <w:rFonts w:ascii="Times New Roman" w:hAnsi="Times New Roman" w:cs="Times New Roman"/>
                <w:sz w:val="24"/>
                <w:szCs w:val="24"/>
              </w:rPr>
            </w:pPr>
            <w:r w:rsidRPr="003D5FD8">
              <w:rPr>
                <w:rFonts w:ascii="Times New Roman" w:hAnsi="Times New Roman" w:cs="Times New Roman"/>
                <w:sz w:val="24"/>
                <w:szCs w:val="24"/>
              </w:rPr>
              <w:t>Культурное развитие</w:t>
            </w:r>
          </w:p>
        </w:tc>
        <w:tc>
          <w:tcPr>
            <w:tcW w:w="10059" w:type="dxa"/>
          </w:tcPr>
          <w:p w:rsidR="00494923" w:rsidRPr="003D5FD8" w:rsidRDefault="00494923" w:rsidP="0061354E">
            <w:pPr>
              <w:jc w:val="both"/>
              <w:rPr>
                <w:rFonts w:ascii="Times New Roman" w:hAnsi="Times New Roman" w:cs="Times New Roman"/>
                <w:sz w:val="18"/>
                <w:szCs w:val="18"/>
              </w:rPr>
            </w:pPr>
            <w:r w:rsidRPr="003D5FD8">
              <w:rPr>
                <w:rFonts w:ascii="Times New Roman" w:hAnsi="Times New Roman" w:cs="Times New Roman"/>
                <w:sz w:val="18"/>
                <w:szCs w:val="18"/>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494923" w:rsidRPr="003D5FD8" w:rsidRDefault="00494923" w:rsidP="0061354E">
            <w:pPr>
              <w:jc w:val="both"/>
              <w:rPr>
                <w:rFonts w:ascii="Times New Roman" w:hAnsi="Times New Roman" w:cs="Times New Roman"/>
                <w:sz w:val="18"/>
                <w:szCs w:val="18"/>
              </w:rPr>
            </w:pPr>
            <w:r w:rsidRPr="003D5FD8">
              <w:rPr>
                <w:rFonts w:ascii="Times New Roman" w:hAnsi="Times New Roman" w:cs="Times New Roman"/>
                <w:sz w:val="18"/>
                <w:szCs w:val="18"/>
              </w:rPr>
              <w:t>устройство площадок для празднеств и гуляний;</w:t>
            </w:r>
          </w:p>
          <w:p w:rsidR="00494923" w:rsidRPr="003D5FD8" w:rsidRDefault="00494923" w:rsidP="0061354E">
            <w:pPr>
              <w:jc w:val="both"/>
              <w:rPr>
                <w:rFonts w:ascii="Times New Roman" w:hAnsi="Times New Roman" w:cs="Times New Roman"/>
                <w:sz w:val="18"/>
                <w:szCs w:val="18"/>
              </w:rPr>
            </w:pPr>
            <w:r w:rsidRPr="003D5FD8">
              <w:rPr>
                <w:rFonts w:ascii="Times New Roman" w:hAnsi="Times New Roman" w:cs="Times New Roman"/>
                <w:sz w:val="18"/>
                <w:szCs w:val="18"/>
              </w:rPr>
              <w:t>размещение зданий и сооружений для размещения цирков, зверинцев, зоопарков, океанариумов.</w:t>
            </w:r>
          </w:p>
        </w:tc>
      </w:tr>
      <w:tr w:rsidR="003D5FD8" w:rsidRPr="003D5FD8" w:rsidTr="00494923">
        <w:tc>
          <w:tcPr>
            <w:tcW w:w="458" w:type="dxa"/>
          </w:tcPr>
          <w:p w:rsidR="00494923" w:rsidRPr="003D5FD8" w:rsidRDefault="00494923" w:rsidP="0061354E">
            <w:pPr>
              <w:rPr>
                <w:rFonts w:ascii="Times New Roman" w:hAnsi="Times New Roman" w:cs="Times New Roman"/>
                <w:sz w:val="24"/>
                <w:szCs w:val="24"/>
              </w:rPr>
            </w:pPr>
            <w:r w:rsidRPr="003D5FD8">
              <w:rPr>
                <w:rFonts w:ascii="Times New Roman" w:hAnsi="Times New Roman" w:cs="Times New Roman"/>
                <w:sz w:val="24"/>
                <w:szCs w:val="24"/>
              </w:rPr>
              <w:t>5.</w:t>
            </w:r>
          </w:p>
        </w:tc>
        <w:tc>
          <w:tcPr>
            <w:tcW w:w="696" w:type="dxa"/>
          </w:tcPr>
          <w:p w:rsidR="00494923" w:rsidRPr="003D5FD8" w:rsidRDefault="00494923" w:rsidP="0061354E">
            <w:pPr>
              <w:rPr>
                <w:rFonts w:ascii="Times New Roman" w:hAnsi="Times New Roman" w:cs="Times New Roman"/>
                <w:sz w:val="24"/>
                <w:szCs w:val="24"/>
              </w:rPr>
            </w:pPr>
            <w:r w:rsidRPr="003D5FD8">
              <w:rPr>
                <w:rFonts w:ascii="Times New Roman" w:hAnsi="Times New Roman" w:cs="Times New Roman"/>
                <w:sz w:val="24"/>
                <w:szCs w:val="24"/>
              </w:rPr>
              <w:t>3.8</w:t>
            </w:r>
          </w:p>
        </w:tc>
        <w:tc>
          <w:tcPr>
            <w:tcW w:w="3519" w:type="dxa"/>
          </w:tcPr>
          <w:p w:rsidR="00494923" w:rsidRPr="003D5FD8" w:rsidRDefault="00494923" w:rsidP="0061354E">
            <w:pPr>
              <w:rPr>
                <w:rFonts w:ascii="Times New Roman" w:hAnsi="Times New Roman" w:cs="Times New Roman"/>
                <w:sz w:val="24"/>
                <w:szCs w:val="24"/>
              </w:rPr>
            </w:pPr>
            <w:r w:rsidRPr="003D5FD8">
              <w:rPr>
                <w:rFonts w:ascii="Times New Roman" w:hAnsi="Times New Roman" w:cs="Times New Roman"/>
                <w:sz w:val="24"/>
                <w:szCs w:val="24"/>
              </w:rPr>
              <w:t>Общественное управление</w:t>
            </w:r>
          </w:p>
        </w:tc>
        <w:tc>
          <w:tcPr>
            <w:tcW w:w="10059" w:type="dxa"/>
          </w:tcPr>
          <w:p w:rsidR="00494923" w:rsidRPr="003D5FD8" w:rsidRDefault="00494923" w:rsidP="0061354E">
            <w:pPr>
              <w:jc w:val="both"/>
              <w:rPr>
                <w:rFonts w:ascii="Times New Roman" w:hAnsi="Times New Roman" w:cs="Times New Roman"/>
                <w:sz w:val="18"/>
                <w:szCs w:val="18"/>
              </w:rPr>
            </w:pPr>
            <w:r w:rsidRPr="003D5FD8">
              <w:rPr>
                <w:rFonts w:ascii="Times New Roman" w:hAnsi="Times New Roman" w:cs="Times New Roman"/>
                <w:sz w:val="18"/>
                <w:szCs w:val="18"/>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494923" w:rsidRPr="003D5FD8" w:rsidRDefault="00494923" w:rsidP="0061354E">
            <w:pPr>
              <w:jc w:val="both"/>
              <w:rPr>
                <w:rFonts w:ascii="Times New Roman" w:hAnsi="Times New Roman" w:cs="Times New Roman"/>
                <w:sz w:val="18"/>
                <w:szCs w:val="18"/>
              </w:rPr>
            </w:pPr>
            <w:r w:rsidRPr="003D5FD8">
              <w:rPr>
                <w:rFonts w:ascii="Times New Roman" w:hAnsi="Times New Roman" w:cs="Times New Roman"/>
                <w:sz w:val="18"/>
                <w:szCs w:val="18"/>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494923" w:rsidRPr="003D5FD8" w:rsidRDefault="00494923" w:rsidP="0061354E">
            <w:pPr>
              <w:jc w:val="both"/>
              <w:rPr>
                <w:rFonts w:ascii="Times New Roman" w:hAnsi="Times New Roman" w:cs="Times New Roman"/>
                <w:sz w:val="18"/>
                <w:szCs w:val="18"/>
              </w:rPr>
            </w:pPr>
            <w:r w:rsidRPr="003D5FD8">
              <w:rPr>
                <w:rFonts w:ascii="Times New Roman" w:hAnsi="Times New Roman" w:cs="Times New Roman"/>
                <w:sz w:val="18"/>
                <w:szCs w:val="18"/>
              </w:rPr>
              <w:t>размещение объектов капитального строительства для дипломатических представительств иностранных государств и консульских учреждений в Российской Федерации.</w:t>
            </w:r>
          </w:p>
        </w:tc>
      </w:tr>
      <w:tr w:rsidR="003D5FD8" w:rsidRPr="003D5FD8" w:rsidTr="00494923">
        <w:tc>
          <w:tcPr>
            <w:tcW w:w="458" w:type="dxa"/>
          </w:tcPr>
          <w:p w:rsidR="00494923" w:rsidRPr="003D5FD8" w:rsidRDefault="00494923" w:rsidP="0061354E">
            <w:pPr>
              <w:rPr>
                <w:rFonts w:ascii="Times New Roman" w:hAnsi="Times New Roman" w:cs="Times New Roman"/>
                <w:sz w:val="24"/>
                <w:szCs w:val="24"/>
              </w:rPr>
            </w:pPr>
            <w:r w:rsidRPr="003D5FD8">
              <w:rPr>
                <w:rFonts w:ascii="Times New Roman" w:hAnsi="Times New Roman" w:cs="Times New Roman"/>
                <w:sz w:val="24"/>
                <w:szCs w:val="24"/>
              </w:rPr>
              <w:t>6.</w:t>
            </w:r>
          </w:p>
        </w:tc>
        <w:tc>
          <w:tcPr>
            <w:tcW w:w="696" w:type="dxa"/>
          </w:tcPr>
          <w:p w:rsidR="00494923" w:rsidRPr="003D5FD8" w:rsidRDefault="00494923" w:rsidP="0061354E">
            <w:pPr>
              <w:rPr>
                <w:rFonts w:ascii="Times New Roman" w:hAnsi="Times New Roman" w:cs="Times New Roman"/>
                <w:sz w:val="24"/>
                <w:szCs w:val="24"/>
              </w:rPr>
            </w:pPr>
            <w:r w:rsidRPr="003D5FD8">
              <w:rPr>
                <w:rFonts w:ascii="Times New Roman" w:hAnsi="Times New Roman" w:cs="Times New Roman"/>
                <w:sz w:val="24"/>
                <w:szCs w:val="24"/>
              </w:rPr>
              <w:t>4.1</w:t>
            </w:r>
          </w:p>
        </w:tc>
        <w:tc>
          <w:tcPr>
            <w:tcW w:w="3519" w:type="dxa"/>
          </w:tcPr>
          <w:p w:rsidR="00494923" w:rsidRPr="003D5FD8" w:rsidRDefault="00494923" w:rsidP="0061354E">
            <w:pPr>
              <w:rPr>
                <w:rFonts w:ascii="Times New Roman" w:hAnsi="Times New Roman" w:cs="Times New Roman"/>
                <w:sz w:val="24"/>
                <w:szCs w:val="24"/>
              </w:rPr>
            </w:pPr>
            <w:r w:rsidRPr="003D5FD8">
              <w:rPr>
                <w:rFonts w:ascii="Times New Roman" w:hAnsi="Times New Roman" w:cs="Times New Roman"/>
                <w:sz w:val="24"/>
                <w:szCs w:val="24"/>
              </w:rPr>
              <w:t>Деловое управление</w:t>
            </w:r>
          </w:p>
        </w:tc>
        <w:tc>
          <w:tcPr>
            <w:tcW w:w="10059" w:type="dxa"/>
          </w:tcPr>
          <w:p w:rsidR="00494923" w:rsidRPr="003D5FD8" w:rsidRDefault="00494923" w:rsidP="0061354E">
            <w:pPr>
              <w:jc w:val="both"/>
              <w:rPr>
                <w:rFonts w:ascii="Times New Roman" w:hAnsi="Times New Roman" w:cs="Times New Roman"/>
                <w:sz w:val="18"/>
                <w:szCs w:val="18"/>
              </w:rPr>
            </w:pPr>
            <w:r w:rsidRPr="003D5FD8">
              <w:rPr>
                <w:rFonts w:ascii="Times New Roman" w:hAnsi="Times New Roman" w:cs="Times New Roman"/>
                <w:sz w:val="18"/>
                <w:szCs w:val="18"/>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w:t>
            </w:r>
            <w:r w:rsidRPr="003D5FD8">
              <w:rPr>
                <w:rFonts w:ascii="Times New Roman" w:hAnsi="Times New Roman" w:cs="Times New Roman"/>
                <w:sz w:val="18"/>
                <w:szCs w:val="18"/>
              </w:rPr>
              <w:lastRenderedPageBreak/>
              <w:t>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3D5FD8" w:rsidRPr="003D5FD8" w:rsidTr="00494923">
        <w:tc>
          <w:tcPr>
            <w:tcW w:w="458" w:type="dxa"/>
          </w:tcPr>
          <w:p w:rsidR="00494923" w:rsidRPr="003D5FD8" w:rsidRDefault="00494923" w:rsidP="0061354E">
            <w:pPr>
              <w:rPr>
                <w:rFonts w:ascii="Times New Roman" w:hAnsi="Times New Roman" w:cs="Times New Roman"/>
                <w:sz w:val="24"/>
                <w:szCs w:val="24"/>
              </w:rPr>
            </w:pPr>
            <w:r w:rsidRPr="003D5FD8">
              <w:rPr>
                <w:rFonts w:ascii="Times New Roman" w:hAnsi="Times New Roman" w:cs="Times New Roman"/>
                <w:sz w:val="24"/>
                <w:szCs w:val="24"/>
              </w:rPr>
              <w:lastRenderedPageBreak/>
              <w:t>7.</w:t>
            </w:r>
          </w:p>
        </w:tc>
        <w:tc>
          <w:tcPr>
            <w:tcW w:w="696" w:type="dxa"/>
          </w:tcPr>
          <w:p w:rsidR="00494923" w:rsidRPr="003D5FD8" w:rsidRDefault="00494923" w:rsidP="0061354E">
            <w:pPr>
              <w:rPr>
                <w:rFonts w:ascii="Times New Roman" w:hAnsi="Times New Roman" w:cs="Times New Roman"/>
                <w:sz w:val="24"/>
                <w:szCs w:val="24"/>
              </w:rPr>
            </w:pPr>
            <w:r w:rsidRPr="003D5FD8">
              <w:rPr>
                <w:rFonts w:ascii="Times New Roman" w:hAnsi="Times New Roman" w:cs="Times New Roman"/>
                <w:sz w:val="24"/>
                <w:szCs w:val="24"/>
              </w:rPr>
              <w:t>4.4</w:t>
            </w:r>
          </w:p>
        </w:tc>
        <w:tc>
          <w:tcPr>
            <w:tcW w:w="3519" w:type="dxa"/>
          </w:tcPr>
          <w:p w:rsidR="00494923" w:rsidRPr="003D5FD8" w:rsidRDefault="00494923" w:rsidP="0061354E">
            <w:pPr>
              <w:rPr>
                <w:rFonts w:ascii="Times New Roman" w:hAnsi="Times New Roman" w:cs="Times New Roman"/>
                <w:sz w:val="24"/>
                <w:szCs w:val="24"/>
              </w:rPr>
            </w:pPr>
            <w:r w:rsidRPr="003D5FD8">
              <w:rPr>
                <w:rFonts w:ascii="Times New Roman" w:hAnsi="Times New Roman" w:cs="Times New Roman"/>
                <w:sz w:val="24"/>
                <w:szCs w:val="24"/>
              </w:rPr>
              <w:t>Магазины</w:t>
            </w:r>
          </w:p>
        </w:tc>
        <w:tc>
          <w:tcPr>
            <w:tcW w:w="10059" w:type="dxa"/>
          </w:tcPr>
          <w:p w:rsidR="00494923" w:rsidRPr="003D5FD8" w:rsidRDefault="00494923" w:rsidP="0061354E">
            <w:pPr>
              <w:jc w:val="both"/>
              <w:rPr>
                <w:rFonts w:ascii="Times New Roman" w:hAnsi="Times New Roman" w:cs="Times New Roman"/>
                <w:sz w:val="18"/>
                <w:szCs w:val="18"/>
              </w:rPr>
            </w:pPr>
            <w:r w:rsidRPr="003D5FD8">
              <w:rPr>
                <w:rFonts w:ascii="Times New Roman" w:hAnsi="Times New Roman" w:cs="Times New Roman"/>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3D5FD8" w:rsidRPr="003D5FD8" w:rsidTr="00494923">
        <w:tc>
          <w:tcPr>
            <w:tcW w:w="458" w:type="dxa"/>
          </w:tcPr>
          <w:p w:rsidR="00494923" w:rsidRPr="003D5FD8" w:rsidRDefault="00494923" w:rsidP="0061354E">
            <w:pPr>
              <w:rPr>
                <w:rFonts w:ascii="Times New Roman" w:hAnsi="Times New Roman" w:cs="Times New Roman"/>
                <w:sz w:val="24"/>
                <w:szCs w:val="24"/>
              </w:rPr>
            </w:pPr>
            <w:r w:rsidRPr="003D5FD8">
              <w:rPr>
                <w:rFonts w:ascii="Times New Roman" w:hAnsi="Times New Roman" w:cs="Times New Roman"/>
                <w:sz w:val="24"/>
                <w:szCs w:val="24"/>
              </w:rPr>
              <w:t>8.</w:t>
            </w:r>
          </w:p>
        </w:tc>
        <w:tc>
          <w:tcPr>
            <w:tcW w:w="696" w:type="dxa"/>
          </w:tcPr>
          <w:p w:rsidR="00494923" w:rsidRPr="003D5FD8" w:rsidRDefault="00494923" w:rsidP="0061354E">
            <w:pPr>
              <w:rPr>
                <w:rFonts w:ascii="Times New Roman" w:hAnsi="Times New Roman" w:cs="Times New Roman"/>
                <w:sz w:val="24"/>
                <w:szCs w:val="24"/>
              </w:rPr>
            </w:pPr>
            <w:r w:rsidRPr="003D5FD8">
              <w:rPr>
                <w:rFonts w:ascii="Times New Roman" w:hAnsi="Times New Roman" w:cs="Times New Roman"/>
                <w:sz w:val="24"/>
                <w:szCs w:val="24"/>
              </w:rPr>
              <w:t>4.5</w:t>
            </w:r>
          </w:p>
        </w:tc>
        <w:tc>
          <w:tcPr>
            <w:tcW w:w="3519" w:type="dxa"/>
          </w:tcPr>
          <w:p w:rsidR="00494923" w:rsidRPr="003D5FD8" w:rsidRDefault="00494923" w:rsidP="0061354E">
            <w:pPr>
              <w:rPr>
                <w:rFonts w:ascii="Times New Roman" w:hAnsi="Times New Roman" w:cs="Times New Roman"/>
                <w:sz w:val="24"/>
                <w:szCs w:val="24"/>
              </w:rPr>
            </w:pPr>
            <w:r w:rsidRPr="003D5FD8">
              <w:rPr>
                <w:rFonts w:ascii="Times New Roman" w:hAnsi="Times New Roman" w:cs="Times New Roman"/>
                <w:sz w:val="24"/>
                <w:szCs w:val="24"/>
              </w:rPr>
              <w:t>Банковская и страховая деятельность</w:t>
            </w:r>
          </w:p>
        </w:tc>
        <w:tc>
          <w:tcPr>
            <w:tcW w:w="10059" w:type="dxa"/>
          </w:tcPr>
          <w:p w:rsidR="00494923" w:rsidRPr="003D5FD8" w:rsidRDefault="00494923" w:rsidP="0061354E">
            <w:pPr>
              <w:jc w:val="both"/>
              <w:rPr>
                <w:rFonts w:ascii="Times New Roman" w:hAnsi="Times New Roman" w:cs="Times New Roman"/>
                <w:sz w:val="18"/>
                <w:szCs w:val="18"/>
              </w:rPr>
            </w:pPr>
            <w:r w:rsidRPr="003D5FD8">
              <w:rPr>
                <w:rFonts w:ascii="Times New Roman" w:hAnsi="Times New Roman" w:cs="Times New Roman"/>
                <w:sz w:val="18"/>
                <w:szCs w:val="18"/>
              </w:rPr>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3D5FD8" w:rsidRPr="003D5FD8" w:rsidTr="00494923">
        <w:tc>
          <w:tcPr>
            <w:tcW w:w="458" w:type="dxa"/>
          </w:tcPr>
          <w:p w:rsidR="00494923" w:rsidRPr="003D5FD8" w:rsidRDefault="00494923" w:rsidP="0061354E">
            <w:pPr>
              <w:rPr>
                <w:rFonts w:ascii="Times New Roman" w:hAnsi="Times New Roman" w:cs="Times New Roman"/>
                <w:sz w:val="24"/>
                <w:szCs w:val="24"/>
              </w:rPr>
            </w:pPr>
            <w:r w:rsidRPr="003D5FD8">
              <w:rPr>
                <w:rFonts w:ascii="Times New Roman" w:hAnsi="Times New Roman" w:cs="Times New Roman"/>
                <w:sz w:val="24"/>
                <w:szCs w:val="24"/>
              </w:rPr>
              <w:t>9.</w:t>
            </w:r>
          </w:p>
        </w:tc>
        <w:tc>
          <w:tcPr>
            <w:tcW w:w="696" w:type="dxa"/>
          </w:tcPr>
          <w:p w:rsidR="00494923" w:rsidRPr="003D5FD8" w:rsidRDefault="00494923" w:rsidP="0061354E">
            <w:pPr>
              <w:rPr>
                <w:rFonts w:ascii="Times New Roman" w:hAnsi="Times New Roman" w:cs="Times New Roman"/>
                <w:sz w:val="24"/>
                <w:szCs w:val="24"/>
              </w:rPr>
            </w:pPr>
            <w:r w:rsidRPr="003D5FD8">
              <w:rPr>
                <w:rFonts w:ascii="Times New Roman" w:hAnsi="Times New Roman" w:cs="Times New Roman"/>
                <w:sz w:val="24"/>
                <w:szCs w:val="24"/>
              </w:rPr>
              <w:t>4.6</w:t>
            </w:r>
          </w:p>
        </w:tc>
        <w:tc>
          <w:tcPr>
            <w:tcW w:w="3519" w:type="dxa"/>
          </w:tcPr>
          <w:p w:rsidR="00494923" w:rsidRPr="003D5FD8" w:rsidRDefault="00494923" w:rsidP="0061354E">
            <w:pPr>
              <w:rPr>
                <w:rFonts w:ascii="Times New Roman" w:hAnsi="Times New Roman" w:cs="Times New Roman"/>
                <w:sz w:val="24"/>
                <w:szCs w:val="24"/>
              </w:rPr>
            </w:pPr>
            <w:r w:rsidRPr="003D5FD8">
              <w:rPr>
                <w:rFonts w:ascii="Times New Roman" w:hAnsi="Times New Roman" w:cs="Times New Roman"/>
                <w:sz w:val="24"/>
                <w:szCs w:val="24"/>
              </w:rPr>
              <w:t>Общественное питание</w:t>
            </w:r>
          </w:p>
        </w:tc>
        <w:tc>
          <w:tcPr>
            <w:tcW w:w="10059" w:type="dxa"/>
          </w:tcPr>
          <w:p w:rsidR="00494923" w:rsidRPr="003D5FD8" w:rsidRDefault="00494923" w:rsidP="0061354E">
            <w:pPr>
              <w:jc w:val="both"/>
              <w:rPr>
                <w:rFonts w:ascii="Times New Roman" w:hAnsi="Times New Roman" w:cs="Times New Roman"/>
                <w:sz w:val="18"/>
                <w:szCs w:val="18"/>
              </w:rPr>
            </w:pPr>
            <w:r w:rsidRPr="003D5FD8">
              <w:rPr>
                <w:rFonts w:ascii="Times New Roman" w:hAnsi="Times New Roman" w:cs="Times New Roman"/>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3D5FD8" w:rsidRPr="003D5FD8" w:rsidTr="00494923">
        <w:tc>
          <w:tcPr>
            <w:tcW w:w="458" w:type="dxa"/>
          </w:tcPr>
          <w:p w:rsidR="00494923" w:rsidRPr="003D5FD8" w:rsidRDefault="00494923" w:rsidP="0061354E">
            <w:pPr>
              <w:rPr>
                <w:rFonts w:ascii="Times New Roman" w:hAnsi="Times New Roman" w:cs="Times New Roman"/>
                <w:sz w:val="24"/>
                <w:szCs w:val="24"/>
              </w:rPr>
            </w:pPr>
            <w:r w:rsidRPr="003D5FD8">
              <w:rPr>
                <w:rFonts w:ascii="Times New Roman" w:hAnsi="Times New Roman" w:cs="Times New Roman"/>
                <w:sz w:val="24"/>
                <w:szCs w:val="24"/>
              </w:rPr>
              <w:t>10.</w:t>
            </w:r>
          </w:p>
        </w:tc>
        <w:tc>
          <w:tcPr>
            <w:tcW w:w="696" w:type="dxa"/>
          </w:tcPr>
          <w:p w:rsidR="00494923" w:rsidRPr="003D5FD8" w:rsidRDefault="00494923" w:rsidP="0061354E">
            <w:pPr>
              <w:rPr>
                <w:rFonts w:ascii="Times New Roman" w:hAnsi="Times New Roman" w:cs="Times New Roman"/>
                <w:sz w:val="24"/>
                <w:szCs w:val="24"/>
              </w:rPr>
            </w:pPr>
            <w:r w:rsidRPr="003D5FD8">
              <w:rPr>
                <w:rFonts w:ascii="Times New Roman" w:hAnsi="Times New Roman" w:cs="Times New Roman"/>
                <w:sz w:val="24"/>
                <w:szCs w:val="24"/>
              </w:rPr>
              <w:t>4.7</w:t>
            </w:r>
          </w:p>
        </w:tc>
        <w:tc>
          <w:tcPr>
            <w:tcW w:w="3519" w:type="dxa"/>
          </w:tcPr>
          <w:p w:rsidR="00494923" w:rsidRPr="003D5FD8" w:rsidRDefault="00494923" w:rsidP="0061354E">
            <w:pPr>
              <w:rPr>
                <w:rFonts w:ascii="Times New Roman" w:hAnsi="Times New Roman" w:cs="Times New Roman"/>
                <w:sz w:val="24"/>
                <w:szCs w:val="24"/>
              </w:rPr>
            </w:pPr>
            <w:r w:rsidRPr="003D5FD8">
              <w:rPr>
                <w:rFonts w:ascii="Times New Roman" w:hAnsi="Times New Roman" w:cs="Times New Roman"/>
                <w:sz w:val="24"/>
                <w:szCs w:val="24"/>
              </w:rPr>
              <w:t>Гостиничное обслуживание</w:t>
            </w:r>
          </w:p>
        </w:tc>
        <w:tc>
          <w:tcPr>
            <w:tcW w:w="10059" w:type="dxa"/>
          </w:tcPr>
          <w:p w:rsidR="00494923" w:rsidRPr="003D5FD8" w:rsidRDefault="00494923" w:rsidP="0061354E">
            <w:pPr>
              <w:jc w:val="both"/>
              <w:rPr>
                <w:rFonts w:ascii="Times New Roman" w:hAnsi="Times New Roman" w:cs="Times New Roman"/>
                <w:sz w:val="18"/>
                <w:szCs w:val="18"/>
              </w:rPr>
            </w:pPr>
            <w:r w:rsidRPr="003D5FD8">
              <w:rPr>
                <w:rFonts w:ascii="Times New Roman" w:hAnsi="Times New Roman" w:cs="Times New Roman"/>
                <w:sz w:val="18"/>
                <w:szCs w:val="18"/>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3D5FD8" w:rsidRPr="003D5FD8" w:rsidTr="00494923">
        <w:tc>
          <w:tcPr>
            <w:tcW w:w="458" w:type="dxa"/>
          </w:tcPr>
          <w:p w:rsidR="00494923" w:rsidRPr="003D5FD8" w:rsidRDefault="00494923" w:rsidP="0061354E">
            <w:pPr>
              <w:rPr>
                <w:rFonts w:ascii="Times New Roman" w:hAnsi="Times New Roman" w:cs="Times New Roman"/>
                <w:sz w:val="24"/>
                <w:szCs w:val="24"/>
              </w:rPr>
            </w:pPr>
            <w:r w:rsidRPr="003D5FD8">
              <w:rPr>
                <w:rFonts w:ascii="Times New Roman" w:hAnsi="Times New Roman" w:cs="Times New Roman"/>
                <w:sz w:val="24"/>
                <w:szCs w:val="24"/>
              </w:rPr>
              <w:t>11.</w:t>
            </w:r>
          </w:p>
        </w:tc>
        <w:tc>
          <w:tcPr>
            <w:tcW w:w="696" w:type="dxa"/>
          </w:tcPr>
          <w:p w:rsidR="00494923" w:rsidRPr="003D5FD8" w:rsidRDefault="00494923" w:rsidP="0061354E">
            <w:pPr>
              <w:rPr>
                <w:rFonts w:ascii="Times New Roman" w:hAnsi="Times New Roman" w:cs="Times New Roman"/>
                <w:sz w:val="24"/>
                <w:szCs w:val="24"/>
              </w:rPr>
            </w:pPr>
            <w:r w:rsidRPr="003D5FD8">
              <w:rPr>
                <w:rFonts w:ascii="Times New Roman" w:hAnsi="Times New Roman" w:cs="Times New Roman"/>
                <w:sz w:val="24"/>
                <w:szCs w:val="24"/>
              </w:rPr>
              <w:t>8.3</w:t>
            </w:r>
          </w:p>
        </w:tc>
        <w:tc>
          <w:tcPr>
            <w:tcW w:w="3519" w:type="dxa"/>
          </w:tcPr>
          <w:p w:rsidR="00494923" w:rsidRPr="003D5FD8" w:rsidRDefault="00494923" w:rsidP="0061354E">
            <w:pPr>
              <w:rPr>
                <w:rFonts w:ascii="Times New Roman" w:hAnsi="Times New Roman" w:cs="Times New Roman"/>
                <w:sz w:val="24"/>
                <w:szCs w:val="24"/>
              </w:rPr>
            </w:pPr>
            <w:r w:rsidRPr="003D5FD8">
              <w:rPr>
                <w:rFonts w:ascii="Times New Roman" w:hAnsi="Times New Roman" w:cs="Times New Roman"/>
                <w:sz w:val="24"/>
                <w:szCs w:val="24"/>
              </w:rPr>
              <w:t>Обеспечение внутреннего порядка</w:t>
            </w:r>
          </w:p>
        </w:tc>
        <w:tc>
          <w:tcPr>
            <w:tcW w:w="10059" w:type="dxa"/>
          </w:tcPr>
          <w:p w:rsidR="00494923" w:rsidRPr="003D5FD8" w:rsidRDefault="00494923" w:rsidP="0061354E">
            <w:pPr>
              <w:jc w:val="both"/>
              <w:rPr>
                <w:rFonts w:ascii="Times New Roman" w:hAnsi="Times New Roman" w:cs="Times New Roman"/>
                <w:sz w:val="18"/>
                <w:szCs w:val="18"/>
              </w:rPr>
            </w:pPr>
            <w:r w:rsidRPr="003D5FD8">
              <w:rPr>
                <w:rFonts w:ascii="Times New Roman" w:hAnsi="Times New Roman" w:cs="Times New Roman"/>
                <w:sz w:val="18"/>
                <w:szCs w:val="18"/>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494923" w:rsidRPr="003D5FD8" w:rsidRDefault="00494923" w:rsidP="0061354E">
            <w:pPr>
              <w:jc w:val="both"/>
              <w:rPr>
                <w:rFonts w:ascii="Times New Roman" w:hAnsi="Times New Roman" w:cs="Times New Roman"/>
                <w:sz w:val="18"/>
                <w:szCs w:val="18"/>
              </w:rPr>
            </w:pPr>
            <w:r w:rsidRPr="003D5FD8">
              <w:rPr>
                <w:rFonts w:ascii="Times New Roman" w:hAnsi="Times New Roman" w:cs="Times New Roman"/>
                <w:sz w:val="18"/>
                <w:szCs w:val="18"/>
              </w:rPr>
              <w:t>размещение объектов гражданской обороны, за исключением объектов гражданской обороны, являющихся частями производственных зданий</w:t>
            </w:r>
          </w:p>
        </w:tc>
      </w:tr>
      <w:tr w:rsidR="003D5FD8" w:rsidRPr="003D5FD8" w:rsidTr="00494923">
        <w:tc>
          <w:tcPr>
            <w:tcW w:w="458" w:type="dxa"/>
          </w:tcPr>
          <w:p w:rsidR="00494923" w:rsidRPr="003D5FD8" w:rsidRDefault="00494923" w:rsidP="0061354E">
            <w:pPr>
              <w:rPr>
                <w:rFonts w:ascii="Times New Roman" w:hAnsi="Times New Roman" w:cs="Times New Roman"/>
                <w:sz w:val="24"/>
                <w:szCs w:val="24"/>
              </w:rPr>
            </w:pPr>
            <w:r w:rsidRPr="003D5FD8">
              <w:rPr>
                <w:rFonts w:ascii="Times New Roman" w:hAnsi="Times New Roman" w:cs="Times New Roman"/>
                <w:sz w:val="24"/>
                <w:szCs w:val="24"/>
              </w:rPr>
              <w:t>12.</w:t>
            </w:r>
          </w:p>
        </w:tc>
        <w:tc>
          <w:tcPr>
            <w:tcW w:w="696" w:type="dxa"/>
          </w:tcPr>
          <w:p w:rsidR="00494923" w:rsidRPr="003D5FD8" w:rsidRDefault="00494923" w:rsidP="0061354E">
            <w:pPr>
              <w:rPr>
                <w:rFonts w:ascii="Times New Roman" w:hAnsi="Times New Roman" w:cs="Times New Roman"/>
                <w:sz w:val="24"/>
                <w:szCs w:val="24"/>
              </w:rPr>
            </w:pPr>
            <w:r w:rsidRPr="003D5FD8">
              <w:rPr>
                <w:rFonts w:ascii="Times New Roman" w:hAnsi="Times New Roman" w:cs="Times New Roman"/>
                <w:sz w:val="24"/>
                <w:szCs w:val="24"/>
              </w:rPr>
              <w:t>12.0</w:t>
            </w:r>
          </w:p>
        </w:tc>
        <w:tc>
          <w:tcPr>
            <w:tcW w:w="3519" w:type="dxa"/>
          </w:tcPr>
          <w:p w:rsidR="00494923" w:rsidRPr="003D5FD8" w:rsidRDefault="00494923" w:rsidP="0061354E">
            <w:pPr>
              <w:rPr>
                <w:rFonts w:ascii="Times New Roman" w:hAnsi="Times New Roman" w:cs="Times New Roman"/>
                <w:sz w:val="24"/>
                <w:szCs w:val="24"/>
              </w:rPr>
            </w:pPr>
            <w:r w:rsidRPr="003D5FD8">
              <w:rPr>
                <w:rFonts w:ascii="Times New Roman" w:hAnsi="Times New Roman" w:cs="Times New Roman"/>
                <w:sz w:val="24"/>
                <w:szCs w:val="24"/>
              </w:rPr>
              <w:t>Земельные участки (территории) общего пользования</w:t>
            </w:r>
          </w:p>
        </w:tc>
        <w:tc>
          <w:tcPr>
            <w:tcW w:w="10059" w:type="dxa"/>
          </w:tcPr>
          <w:p w:rsidR="00494923" w:rsidRPr="003D5FD8" w:rsidRDefault="00494923" w:rsidP="0061354E">
            <w:pPr>
              <w:jc w:val="both"/>
              <w:rPr>
                <w:rFonts w:ascii="Times New Roman" w:hAnsi="Times New Roman" w:cs="Times New Roman"/>
                <w:sz w:val="18"/>
                <w:szCs w:val="18"/>
              </w:rPr>
            </w:pPr>
            <w:r w:rsidRPr="003D5FD8">
              <w:rPr>
                <w:rFonts w:ascii="Times New Roman" w:hAnsi="Times New Roman" w:cs="Times New Roman"/>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bl>
    <w:p w:rsidR="00494923" w:rsidRPr="003D5FD8" w:rsidRDefault="00494923" w:rsidP="0061354E">
      <w:pPr>
        <w:spacing w:after="0" w:line="240" w:lineRule="auto"/>
        <w:ind w:firstLine="709"/>
        <w:rPr>
          <w:rFonts w:ascii="Times New Roman" w:hAnsi="Times New Roman" w:cs="Times New Roman"/>
          <w:b/>
          <w:sz w:val="24"/>
          <w:szCs w:val="24"/>
        </w:rPr>
      </w:pPr>
      <w:r w:rsidRPr="003D5FD8">
        <w:rPr>
          <w:rFonts w:ascii="Times New Roman" w:hAnsi="Times New Roman" w:cs="Times New Roman"/>
          <w:b/>
          <w:sz w:val="24"/>
          <w:szCs w:val="24"/>
        </w:rPr>
        <w:t>Вспомогательные виды разрешенного использования:</w:t>
      </w:r>
    </w:p>
    <w:tbl>
      <w:tblPr>
        <w:tblStyle w:val="a3"/>
        <w:tblW w:w="0" w:type="auto"/>
        <w:tblLook w:val="04A0" w:firstRow="1" w:lastRow="0" w:firstColumn="1" w:lastColumn="0" w:noHBand="0" w:noVBand="1"/>
      </w:tblPr>
      <w:tblGrid>
        <w:gridCol w:w="458"/>
        <w:gridCol w:w="816"/>
        <w:gridCol w:w="2893"/>
        <w:gridCol w:w="6822"/>
      </w:tblGrid>
      <w:tr w:rsidR="003D5FD8" w:rsidRPr="003D5FD8" w:rsidTr="00494923">
        <w:tc>
          <w:tcPr>
            <w:tcW w:w="458" w:type="dxa"/>
          </w:tcPr>
          <w:p w:rsidR="00494923" w:rsidRPr="003D5FD8" w:rsidRDefault="00494923" w:rsidP="0061354E">
            <w:pPr>
              <w:jc w:val="center"/>
              <w:rPr>
                <w:rFonts w:ascii="Times New Roman" w:hAnsi="Times New Roman" w:cs="Times New Roman"/>
                <w:b/>
                <w:sz w:val="24"/>
                <w:szCs w:val="24"/>
              </w:rPr>
            </w:pPr>
            <w:r w:rsidRPr="003D5FD8">
              <w:rPr>
                <w:rFonts w:ascii="Times New Roman" w:hAnsi="Times New Roman" w:cs="Times New Roman"/>
                <w:b/>
                <w:sz w:val="24"/>
                <w:szCs w:val="24"/>
              </w:rPr>
              <w:t>№</w:t>
            </w:r>
          </w:p>
        </w:tc>
        <w:tc>
          <w:tcPr>
            <w:tcW w:w="816" w:type="dxa"/>
          </w:tcPr>
          <w:p w:rsidR="00494923" w:rsidRPr="003D5FD8" w:rsidRDefault="00494923" w:rsidP="0061354E">
            <w:pPr>
              <w:jc w:val="center"/>
              <w:rPr>
                <w:rFonts w:ascii="Times New Roman" w:hAnsi="Times New Roman" w:cs="Times New Roman"/>
                <w:b/>
                <w:sz w:val="24"/>
                <w:szCs w:val="24"/>
              </w:rPr>
            </w:pPr>
            <w:r w:rsidRPr="003D5FD8">
              <w:rPr>
                <w:rFonts w:ascii="Times New Roman" w:hAnsi="Times New Roman" w:cs="Times New Roman"/>
                <w:b/>
                <w:sz w:val="24"/>
                <w:szCs w:val="24"/>
              </w:rPr>
              <w:t>Код</w:t>
            </w:r>
          </w:p>
        </w:tc>
        <w:tc>
          <w:tcPr>
            <w:tcW w:w="3541" w:type="dxa"/>
          </w:tcPr>
          <w:p w:rsidR="00494923" w:rsidRPr="003D5FD8" w:rsidRDefault="00494923" w:rsidP="0061354E">
            <w:pPr>
              <w:jc w:val="center"/>
              <w:rPr>
                <w:rFonts w:ascii="Times New Roman" w:hAnsi="Times New Roman" w:cs="Times New Roman"/>
                <w:b/>
                <w:sz w:val="24"/>
                <w:szCs w:val="24"/>
              </w:rPr>
            </w:pPr>
            <w:r w:rsidRPr="003D5FD8">
              <w:rPr>
                <w:rFonts w:ascii="Times New Roman" w:hAnsi="Times New Roman" w:cs="Times New Roman"/>
                <w:b/>
                <w:sz w:val="24"/>
                <w:szCs w:val="24"/>
              </w:rPr>
              <w:t>Наименование вида разрешенного использования</w:t>
            </w:r>
          </w:p>
        </w:tc>
        <w:tc>
          <w:tcPr>
            <w:tcW w:w="9917" w:type="dxa"/>
          </w:tcPr>
          <w:p w:rsidR="00494923" w:rsidRPr="003D5FD8" w:rsidRDefault="00494923" w:rsidP="0061354E">
            <w:pPr>
              <w:jc w:val="center"/>
              <w:rPr>
                <w:rFonts w:ascii="Times New Roman" w:hAnsi="Times New Roman" w:cs="Times New Roman"/>
                <w:b/>
                <w:sz w:val="24"/>
                <w:szCs w:val="24"/>
              </w:rPr>
            </w:pPr>
            <w:r w:rsidRPr="003D5FD8">
              <w:rPr>
                <w:rFonts w:ascii="Times New Roman" w:hAnsi="Times New Roman" w:cs="Times New Roman"/>
                <w:b/>
                <w:sz w:val="24"/>
                <w:szCs w:val="24"/>
              </w:rPr>
              <w:t>Описание вида разрешенного использования</w:t>
            </w:r>
          </w:p>
        </w:tc>
      </w:tr>
      <w:tr w:rsidR="003D5FD8" w:rsidRPr="003D5FD8" w:rsidTr="00494923">
        <w:tc>
          <w:tcPr>
            <w:tcW w:w="458" w:type="dxa"/>
          </w:tcPr>
          <w:p w:rsidR="00494923" w:rsidRPr="003D5FD8" w:rsidRDefault="00494923" w:rsidP="0061354E">
            <w:pPr>
              <w:rPr>
                <w:rFonts w:ascii="Times New Roman" w:hAnsi="Times New Roman" w:cs="Times New Roman"/>
                <w:sz w:val="24"/>
                <w:szCs w:val="24"/>
              </w:rPr>
            </w:pPr>
            <w:r w:rsidRPr="003D5FD8">
              <w:rPr>
                <w:rFonts w:ascii="Times New Roman" w:hAnsi="Times New Roman" w:cs="Times New Roman"/>
                <w:sz w:val="24"/>
                <w:szCs w:val="24"/>
              </w:rPr>
              <w:t>1.</w:t>
            </w:r>
          </w:p>
        </w:tc>
        <w:tc>
          <w:tcPr>
            <w:tcW w:w="816" w:type="dxa"/>
          </w:tcPr>
          <w:p w:rsidR="00494923" w:rsidRPr="003D5FD8" w:rsidRDefault="00494923" w:rsidP="0061354E">
            <w:pPr>
              <w:rPr>
                <w:rFonts w:ascii="Times New Roman" w:hAnsi="Times New Roman" w:cs="Times New Roman"/>
                <w:sz w:val="24"/>
                <w:szCs w:val="24"/>
              </w:rPr>
            </w:pPr>
            <w:r w:rsidRPr="003D5FD8">
              <w:rPr>
                <w:rFonts w:ascii="Times New Roman" w:hAnsi="Times New Roman" w:cs="Times New Roman"/>
                <w:sz w:val="24"/>
                <w:szCs w:val="24"/>
              </w:rPr>
              <w:t>3.10.1</w:t>
            </w:r>
          </w:p>
        </w:tc>
        <w:tc>
          <w:tcPr>
            <w:tcW w:w="3541" w:type="dxa"/>
          </w:tcPr>
          <w:p w:rsidR="00494923" w:rsidRPr="003D5FD8" w:rsidRDefault="00494923" w:rsidP="0061354E">
            <w:pPr>
              <w:rPr>
                <w:rFonts w:ascii="Times New Roman" w:hAnsi="Times New Roman" w:cs="Times New Roman"/>
                <w:sz w:val="24"/>
                <w:szCs w:val="24"/>
              </w:rPr>
            </w:pPr>
            <w:r w:rsidRPr="003D5FD8">
              <w:rPr>
                <w:rFonts w:ascii="Times New Roman" w:hAnsi="Times New Roman" w:cs="Times New Roman"/>
                <w:sz w:val="24"/>
                <w:szCs w:val="24"/>
              </w:rPr>
              <w:t>Амбулаторное ветеринарное обслуживание</w:t>
            </w:r>
          </w:p>
        </w:tc>
        <w:tc>
          <w:tcPr>
            <w:tcW w:w="9917" w:type="dxa"/>
          </w:tcPr>
          <w:p w:rsidR="00494923" w:rsidRPr="003D5FD8" w:rsidRDefault="00494923" w:rsidP="0061354E">
            <w:pPr>
              <w:jc w:val="both"/>
              <w:rPr>
                <w:rFonts w:ascii="Times New Roman" w:hAnsi="Times New Roman" w:cs="Times New Roman"/>
                <w:sz w:val="24"/>
                <w:szCs w:val="24"/>
              </w:rPr>
            </w:pPr>
            <w:r w:rsidRPr="003D5FD8">
              <w:rPr>
                <w:rFonts w:ascii="Times New Roman" w:hAnsi="Times New Roman" w:cs="Times New Roman"/>
                <w:sz w:val="18"/>
                <w:szCs w:val="18"/>
              </w:rPr>
              <w:t>Размещение объектов капитального строительства, предназначенных для оказания ветеринарных услуг без содержания животных.</w:t>
            </w:r>
          </w:p>
        </w:tc>
      </w:tr>
    </w:tbl>
    <w:p w:rsidR="00494923" w:rsidRPr="003D5FD8" w:rsidRDefault="00494923" w:rsidP="0061354E">
      <w:pPr>
        <w:spacing w:after="0" w:line="240" w:lineRule="auto"/>
        <w:ind w:firstLine="709"/>
        <w:rPr>
          <w:rFonts w:ascii="Times New Roman" w:hAnsi="Times New Roman" w:cs="Times New Roman"/>
          <w:b/>
          <w:sz w:val="24"/>
          <w:szCs w:val="24"/>
        </w:rPr>
      </w:pPr>
      <w:r w:rsidRPr="003D5FD8">
        <w:rPr>
          <w:rFonts w:ascii="Times New Roman" w:hAnsi="Times New Roman" w:cs="Times New Roman"/>
          <w:b/>
          <w:sz w:val="24"/>
          <w:szCs w:val="24"/>
        </w:rPr>
        <w:t>Условно разрешенный вид использования:</w:t>
      </w:r>
    </w:p>
    <w:tbl>
      <w:tblPr>
        <w:tblStyle w:val="a3"/>
        <w:tblW w:w="0" w:type="auto"/>
        <w:tblLook w:val="04A0" w:firstRow="1" w:lastRow="0" w:firstColumn="1" w:lastColumn="0" w:noHBand="0" w:noVBand="1"/>
      </w:tblPr>
      <w:tblGrid>
        <w:gridCol w:w="458"/>
        <w:gridCol w:w="672"/>
        <w:gridCol w:w="2892"/>
        <w:gridCol w:w="6967"/>
      </w:tblGrid>
      <w:tr w:rsidR="003D5FD8" w:rsidRPr="003D5FD8" w:rsidTr="00494923">
        <w:tc>
          <w:tcPr>
            <w:tcW w:w="458" w:type="dxa"/>
          </w:tcPr>
          <w:p w:rsidR="00494923" w:rsidRPr="003D5FD8" w:rsidRDefault="00494923" w:rsidP="0061354E">
            <w:pPr>
              <w:jc w:val="center"/>
              <w:rPr>
                <w:rFonts w:ascii="Times New Roman" w:hAnsi="Times New Roman" w:cs="Times New Roman"/>
                <w:b/>
                <w:sz w:val="24"/>
                <w:szCs w:val="24"/>
              </w:rPr>
            </w:pPr>
            <w:r w:rsidRPr="003D5FD8">
              <w:rPr>
                <w:rFonts w:ascii="Times New Roman" w:hAnsi="Times New Roman" w:cs="Times New Roman"/>
                <w:b/>
                <w:sz w:val="24"/>
                <w:szCs w:val="24"/>
              </w:rPr>
              <w:t>№</w:t>
            </w:r>
          </w:p>
        </w:tc>
        <w:tc>
          <w:tcPr>
            <w:tcW w:w="696" w:type="dxa"/>
          </w:tcPr>
          <w:p w:rsidR="00494923" w:rsidRPr="003D5FD8" w:rsidRDefault="00494923" w:rsidP="0061354E">
            <w:pPr>
              <w:jc w:val="center"/>
              <w:rPr>
                <w:rFonts w:ascii="Times New Roman" w:hAnsi="Times New Roman" w:cs="Times New Roman"/>
                <w:b/>
                <w:sz w:val="24"/>
                <w:szCs w:val="24"/>
              </w:rPr>
            </w:pPr>
            <w:r w:rsidRPr="003D5FD8">
              <w:rPr>
                <w:rFonts w:ascii="Times New Roman" w:hAnsi="Times New Roman" w:cs="Times New Roman"/>
                <w:b/>
                <w:sz w:val="24"/>
                <w:szCs w:val="24"/>
              </w:rPr>
              <w:t>Код</w:t>
            </w:r>
          </w:p>
        </w:tc>
        <w:tc>
          <w:tcPr>
            <w:tcW w:w="3519" w:type="dxa"/>
          </w:tcPr>
          <w:p w:rsidR="00494923" w:rsidRPr="003D5FD8" w:rsidRDefault="00494923" w:rsidP="0061354E">
            <w:pPr>
              <w:jc w:val="center"/>
              <w:rPr>
                <w:rFonts w:ascii="Times New Roman" w:hAnsi="Times New Roman" w:cs="Times New Roman"/>
                <w:b/>
                <w:sz w:val="24"/>
                <w:szCs w:val="24"/>
              </w:rPr>
            </w:pPr>
            <w:r w:rsidRPr="003D5FD8">
              <w:rPr>
                <w:rFonts w:ascii="Times New Roman" w:hAnsi="Times New Roman" w:cs="Times New Roman"/>
                <w:b/>
                <w:sz w:val="24"/>
                <w:szCs w:val="24"/>
              </w:rPr>
              <w:t>Наименование вида разрешенного использования</w:t>
            </w:r>
          </w:p>
        </w:tc>
        <w:tc>
          <w:tcPr>
            <w:tcW w:w="10059" w:type="dxa"/>
          </w:tcPr>
          <w:p w:rsidR="00494923" w:rsidRPr="003D5FD8" w:rsidRDefault="00494923" w:rsidP="0061354E">
            <w:pPr>
              <w:jc w:val="center"/>
              <w:rPr>
                <w:rFonts w:ascii="Times New Roman" w:hAnsi="Times New Roman" w:cs="Times New Roman"/>
                <w:b/>
                <w:sz w:val="24"/>
                <w:szCs w:val="24"/>
              </w:rPr>
            </w:pPr>
            <w:r w:rsidRPr="003D5FD8">
              <w:rPr>
                <w:rFonts w:ascii="Times New Roman" w:hAnsi="Times New Roman" w:cs="Times New Roman"/>
                <w:b/>
                <w:sz w:val="24"/>
                <w:szCs w:val="24"/>
              </w:rPr>
              <w:t>Описание вида разрешенного использования</w:t>
            </w:r>
          </w:p>
        </w:tc>
      </w:tr>
      <w:tr w:rsidR="003D5FD8" w:rsidRPr="003D5FD8" w:rsidTr="00494923">
        <w:tc>
          <w:tcPr>
            <w:tcW w:w="458" w:type="dxa"/>
          </w:tcPr>
          <w:p w:rsidR="00494923" w:rsidRPr="003D5FD8" w:rsidRDefault="00494923" w:rsidP="0061354E">
            <w:pPr>
              <w:rPr>
                <w:rFonts w:ascii="Times New Roman" w:hAnsi="Times New Roman" w:cs="Times New Roman"/>
                <w:sz w:val="24"/>
                <w:szCs w:val="24"/>
              </w:rPr>
            </w:pPr>
            <w:r w:rsidRPr="003D5FD8">
              <w:rPr>
                <w:rFonts w:ascii="Times New Roman" w:hAnsi="Times New Roman" w:cs="Times New Roman"/>
                <w:sz w:val="24"/>
                <w:szCs w:val="24"/>
              </w:rPr>
              <w:t>1.</w:t>
            </w:r>
          </w:p>
        </w:tc>
        <w:tc>
          <w:tcPr>
            <w:tcW w:w="696" w:type="dxa"/>
          </w:tcPr>
          <w:p w:rsidR="00494923" w:rsidRPr="003D5FD8" w:rsidRDefault="00494923" w:rsidP="0061354E">
            <w:pPr>
              <w:rPr>
                <w:rFonts w:ascii="Times New Roman" w:hAnsi="Times New Roman" w:cs="Times New Roman"/>
                <w:sz w:val="24"/>
                <w:szCs w:val="24"/>
              </w:rPr>
            </w:pPr>
            <w:r w:rsidRPr="003D5FD8">
              <w:rPr>
                <w:rFonts w:ascii="Times New Roman" w:hAnsi="Times New Roman" w:cs="Times New Roman"/>
                <w:sz w:val="24"/>
                <w:szCs w:val="24"/>
              </w:rPr>
              <w:t>3.7</w:t>
            </w:r>
          </w:p>
        </w:tc>
        <w:tc>
          <w:tcPr>
            <w:tcW w:w="3519" w:type="dxa"/>
          </w:tcPr>
          <w:p w:rsidR="00494923" w:rsidRPr="003D5FD8" w:rsidRDefault="00494923" w:rsidP="0061354E">
            <w:pPr>
              <w:rPr>
                <w:rFonts w:ascii="Times New Roman" w:hAnsi="Times New Roman" w:cs="Times New Roman"/>
                <w:sz w:val="24"/>
                <w:szCs w:val="24"/>
              </w:rPr>
            </w:pPr>
            <w:r w:rsidRPr="003D5FD8">
              <w:rPr>
                <w:rFonts w:ascii="Times New Roman" w:hAnsi="Times New Roman" w:cs="Times New Roman"/>
                <w:sz w:val="24"/>
                <w:szCs w:val="24"/>
              </w:rPr>
              <w:t>Религиозное использование</w:t>
            </w:r>
          </w:p>
        </w:tc>
        <w:tc>
          <w:tcPr>
            <w:tcW w:w="10059" w:type="dxa"/>
          </w:tcPr>
          <w:p w:rsidR="00494923" w:rsidRPr="003D5FD8" w:rsidRDefault="00494923" w:rsidP="0061354E">
            <w:pPr>
              <w:jc w:val="both"/>
              <w:rPr>
                <w:rFonts w:ascii="Times New Roman" w:hAnsi="Times New Roman" w:cs="Times New Roman"/>
                <w:sz w:val="18"/>
                <w:szCs w:val="18"/>
              </w:rPr>
            </w:pPr>
            <w:r w:rsidRPr="003D5FD8">
              <w:rPr>
                <w:rFonts w:ascii="Times New Roman" w:hAnsi="Times New Roman" w:cs="Times New Roman"/>
                <w:sz w:val="18"/>
                <w:szCs w:val="18"/>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494923" w:rsidRPr="003D5FD8" w:rsidRDefault="00494923" w:rsidP="0061354E">
            <w:pPr>
              <w:jc w:val="both"/>
              <w:rPr>
                <w:rFonts w:ascii="Times New Roman" w:hAnsi="Times New Roman" w:cs="Times New Roman"/>
                <w:sz w:val="18"/>
                <w:szCs w:val="18"/>
              </w:rPr>
            </w:pPr>
            <w:r w:rsidRPr="003D5FD8">
              <w:rPr>
                <w:rFonts w:ascii="Times New Roman" w:hAnsi="Times New Roman" w:cs="Times New Roman"/>
                <w:sz w:val="18"/>
                <w:szCs w:val="18"/>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3D5FD8" w:rsidRPr="003D5FD8" w:rsidTr="00494923">
        <w:tc>
          <w:tcPr>
            <w:tcW w:w="458" w:type="dxa"/>
          </w:tcPr>
          <w:p w:rsidR="00494923" w:rsidRPr="003D5FD8" w:rsidRDefault="00494923" w:rsidP="0061354E">
            <w:pPr>
              <w:rPr>
                <w:rFonts w:ascii="Times New Roman" w:hAnsi="Times New Roman" w:cs="Times New Roman"/>
                <w:sz w:val="24"/>
                <w:szCs w:val="24"/>
              </w:rPr>
            </w:pPr>
          </w:p>
        </w:tc>
        <w:tc>
          <w:tcPr>
            <w:tcW w:w="696" w:type="dxa"/>
          </w:tcPr>
          <w:p w:rsidR="00494923" w:rsidRPr="003D5FD8" w:rsidRDefault="00494923" w:rsidP="0061354E">
            <w:pPr>
              <w:rPr>
                <w:rFonts w:ascii="Times New Roman" w:hAnsi="Times New Roman" w:cs="Times New Roman"/>
                <w:sz w:val="24"/>
                <w:szCs w:val="24"/>
              </w:rPr>
            </w:pPr>
            <w:r w:rsidRPr="003D5FD8">
              <w:rPr>
                <w:rFonts w:ascii="Times New Roman" w:hAnsi="Times New Roman" w:cs="Times New Roman"/>
                <w:sz w:val="24"/>
                <w:szCs w:val="24"/>
              </w:rPr>
              <w:t>4.8</w:t>
            </w:r>
          </w:p>
        </w:tc>
        <w:tc>
          <w:tcPr>
            <w:tcW w:w="3519" w:type="dxa"/>
          </w:tcPr>
          <w:p w:rsidR="00494923" w:rsidRPr="003D5FD8" w:rsidRDefault="00494923" w:rsidP="0061354E">
            <w:pPr>
              <w:rPr>
                <w:rFonts w:ascii="Times New Roman" w:hAnsi="Times New Roman" w:cs="Times New Roman"/>
                <w:sz w:val="24"/>
                <w:szCs w:val="24"/>
              </w:rPr>
            </w:pPr>
            <w:r w:rsidRPr="003D5FD8">
              <w:rPr>
                <w:rFonts w:ascii="Times New Roman" w:hAnsi="Times New Roman" w:cs="Times New Roman"/>
                <w:sz w:val="24"/>
                <w:szCs w:val="24"/>
              </w:rPr>
              <w:t>Развлечения</w:t>
            </w:r>
          </w:p>
        </w:tc>
        <w:tc>
          <w:tcPr>
            <w:tcW w:w="10059" w:type="dxa"/>
          </w:tcPr>
          <w:p w:rsidR="00494923" w:rsidRPr="003D5FD8" w:rsidRDefault="00494923" w:rsidP="0061354E">
            <w:pPr>
              <w:jc w:val="both"/>
              <w:rPr>
                <w:rFonts w:ascii="Times New Roman" w:hAnsi="Times New Roman" w:cs="Times New Roman"/>
                <w:sz w:val="18"/>
                <w:szCs w:val="18"/>
              </w:rPr>
            </w:pPr>
            <w:r w:rsidRPr="003D5FD8">
              <w:rPr>
                <w:rFonts w:ascii="Times New Roman" w:hAnsi="Times New Roman" w:cs="Times New Roman"/>
                <w:sz w:val="18"/>
                <w:szCs w:val="18"/>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p w:rsidR="00494923" w:rsidRPr="003D5FD8" w:rsidRDefault="00494923" w:rsidP="0061354E">
            <w:pPr>
              <w:jc w:val="both"/>
              <w:rPr>
                <w:rFonts w:ascii="Times New Roman" w:hAnsi="Times New Roman" w:cs="Times New Roman"/>
                <w:sz w:val="18"/>
                <w:szCs w:val="18"/>
              </w:rPr>
            </w:pPr>
            <w:r w:rsidRPr="003D5FD8">
              <w:rPr>
                <w:rFonts w:ascii="Times New Roman" w:hAnsi="Times New Roman" w:cs="Times New Roman"/>
                <w:sz w:val="18"/>
                <w:szCs w:val="18"/>
              </w:rP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r>
    </w:tbl>
    <w:p w:rsidR="00494923" w:rsidRPr="003D5FD8" w:rsidRDefault="00494923" w:rsidP="0061354E">
      <w:pPr>
        <w:spacing w:after="0" w:line="240" w:lineRule="auto"/>
        <w:ind w:firstLine="709"/>
        <w:rPr>
          <w:rFonts w:ascii="Times New Roman" w:hAnsi="Times New Roman" w:cs="Times New Roman"/>
          <w:b/>
          <w:sz w:val="24"/>
          <w:szCs w:val="24"/>
        </w:rPr>
      </w:pPr>
    </w:p>
    <w:p w:rsidR="00494923" w:rsidRPr="003D5FD8" w:rsidRDefault="00215C95" w:rsidP="0061354E">
      <w:pPr>
        <w:spacing w:after="0" w:line="240" w:lineRule="auto"/>
        <w:ind w:firstLine="709"/>
        <w:rPr>
          <w:rFonts w:ascii="Times New Roman" w:hAnsi="Times New Roman" w:cs="Times New Roman"/>
          <w:b/>
          <w:sz w:val="24"/>
          <w:szCs w:val="24"/>
        </w:rPr>
      </w:pPr>
      <w:r>
        <w:rPr>
          <w:rFonts w:ascii="Times New Roman" w:hAnsi="Times New Roman" w:cs="Times New Roman"/>
          <w:b/>
          <w:sz w:val="24"/>
          <w:szCs w:val="24"/>
        </w:rPr>
        <w:t>7</w:t>
      </w:r>
      <w:r w:rsidR="00494923" w:rsidRPr="003D5FD8">
        <w:rPr>
          <w:rFonts w:ascii="Times New Roman" w:hAnsi="Times New Roman" w:cs="Times New Roman"/>
          <w:b/>
          <w:sz w:val="24"/>
          <w:szCs w:val="24"/>
        </w:rPr>
        <w:t>. Зона объектов здравоохранения О-2</w:t>
      </w:r>
    </w:p>
    <w:p w:rsidR="00494923" w:rsidRPr="003D5FD8" w:rsidRDefault="00494923" w:rsidP="0061354E">
      <w:pPr>
        <w:spacing w:after="0" w:line="240" w:lineRule="auto"/>
        <w:ind w:firstLine="709"/>
        <w:jc w:val="both"/>
        <w:rPr>
          <w:rFonts w:ascii="Times New Roman" w:hAnsi="Times New Roman" w:cs="Times New Roman"/>
          <w:sz w:val="24"/>
          <w:szCs w:val="24"/>
        </w:rPr>
      </w:pPr>
      <w:r w:rsidRPr="003D5FD8">
        <w:rPr>
          <w:rFonts w:ascii="Times New Roman" w:hAnsi="Times New Roman" w:cs="Times New Roman"/>
          <w:sz w:val="24"/>
          <w:szCs w:val="24"/>
        </w:rPr>
        <w:t xml:space="preserve">Зона объектов здравоохранения – </w:t>
      </w:r>
      <w:r w:rsidRPr="003D5FD8">
        <w:rPr>
          <w:rStyle w:val="a5"/>
        </w:rPr>
        <w:t>территории, застроенные или планируемые к застройке объектами лечебно-оздоровительного назначения</w:t>
      </w:r>
      <w:r w:rsidRPr="003D5FD8">
        <w:rPr>
          <w:rFonts w:ascii="Times New Roman" w:hAnsi="Times New Roman" w:cs="Times New Roman"/>
          <w:sz w:val="24"/>
          <w:szCs w:val="24"/>
        </w:rPr>
        <w:t>.</w:t>
      </w:r>
    </w:p>
    <w:p w:rsidR="00494923" w:rsidRPr="003D5FD8" w:rsidRDefault="00494923" w:rsidP="0061354E">
      <w:pPr>
        <w:spacing w:after="0" w:line="240" w:lineRule="auto"/>
        <w:ind w:firstLine="709"/>
        <w:rPr>
          <w:rFonts w:ascii="Times New Roman" w:hAnsi="Times New Roman" w:cs="Times New Roman"/>
          <w:b/>
          <w:sz w:val="24"/>
          <w:szCs w:val="24"/>
        </w:rPr>
      </w:pPr>
      <w:r w:rsidRPr="003D5FD8">
        <w:rPr>
          <w:rFonts w:ascii="Times New Roman" w:hAnsi="Times New Roman" w:cs="Times New Roman"/>
          <w:b/>
          <w:sz w:val="24"/>
          <w:szCs w:val="24"/>
        </w:rPr>
        <w:t>Основные виды разрешенного использования недвижимости:</w:t>
      </w:r>
    </w:p>
    <w:tbl>
      <w:tblPr>
        <w:tblStyle w:val="a3"/>
        <w:tblW w:w="0" w:type="auto"/>
        <w:tblLook w:val="04A0" w:firstRow="1" w:lastRow="0" w:firstColumn="1" w:lastColumn="0" w:noHBand="0" w:noVBand="1"/>
      </w:tblPr>
      <w:tblGrid>
        <w:gridCol w:w="458"/>
        <w:gridCol w:w="673"/>
        <w:gridCol w:w="2933"/>
        <w:gridCol w:w="6925"/>
      </w:tblGrid>
      <w:tr w:rsidR="003D5FD8" w:rsidRPr="003D5FD8" w:rsidTr="00494923">
        <w:tc>
          <w:tcPr>
            <w:tcW w:w="458" w:type="dxa"/>
          </w:tcPr>
          <w:p w:rsidR="00494923" w:rsidRPr="003D5FD8" w:rsidRDefault="00494923" w:rsidP="0061354E">
            <w:pPr>
              <w:jc w:val="center"/>
              <w:rPr>
                <w:rFonts w:ascii="Times New Roman" w:hAnsi="Times New Roman" w:cs="Times New Roman"/>
                <w:b/>
                <w:sz w:val="24"/>
                <w:szCs w:val="24"/>
              </w:rPr>
            </w:pPr>
            <w:r w:rsidRPr="003D5FD8">
              <w:rPr>
                <w:rFonts w:ascii="Times New Roman" w:hAnsi="Times New Roman" w:cs="Times New Roman"/>
                <w:b/>
                <w:sz w:val="24"/>
                <w:szCs w:val="24"/>
              </w:rPr>
              <w:t>№</w:t>
            </w:r>
          </w:p>
        </w:tc>
        <w:tc>
          <w:tcPr>
            <w:tcW w:w="696" w:type="dxa"/>
          </w:tcPr>
          <w:p w:rsidR="00494923" w:rsidRPr="003D5FD8" w:rsidRDefault="00494923" w:rsidP="0061354E">
            <w:pPr>
              <w:jc w:val="center"/>
              <w:rPr>
                <w:rFonts w:ascii="Times New Roman" w:hAnsi="Times New Roman" w:cs="Times New Roman"/>
                <w:b/>
                <w:sz w:val="24"/>
                <w:szCs w:val="24"/>
              </w:rPr>
            </w:pPr>
            <w:r w:rsidRPr="003D5FD8">
              <w:rPr>
                <w:rFonts w:ascii="Times New Roman" w:hAnsi="Times New Roman" w:cs="Times New Roman"/>
                <w:b/>
                <w:sz w:val="24"/>
                <w:szCs w:val="24"/>
              </w:rPr>
              <w:t>Код</w:t>
            </w:r>
          </w:p>
        </w:tc>
        <w:tc>
          <w:tcPr>
            <w:tcW w:w="3519" w:type="dxa"/>
          </w:tcPr>
          <w:p w:rsidR="00494923" w:rsidRPr="003D5FD8" w:rsidRDefault="00494923" w:rsidP="0061354E">
            <w:pPr>
              <w:jc w:val="center"/>
              <w:rPr>
                <w:rFonts w:ascii="Times New Roman" w:hAnsi="Times New Roman" w:cs="Times New Roman"/>
                <w:b/>
                <w:sz w:val="24"/>
                <w:szCs w:val="24"/>
              </w:rPr>
            </w:pPr>
            <w:r w:rsidRPr="003D5FD8">
              <w:rPr>
                <w:rFonts w:ascii="Times New Roman" w:hAnsi="Times New Roman" w:cs="Times New Roman"/>
                <w:b/>
                <w:sz w:val="24"/>
                <w:szCs w:val="24"/>
              </w:rPr>
              <w:t>Наименование вида разрешенного использования</w:t>
            </w:r>
          </w:p>
        </w:tc>
        <w:tc>
          <w:tcPr>
            <w:tcW w:w="10059" w:type="dxa"/>
          </w:tcPr>
          <w:p w:rsidR="00494923" w:rsidRPr="003D5FD8" w:rsidRDefault="00494923" w:rsidP="0061354E">
            <w:pPr>
              <w:jc w:val="center"/>
              <w:rPr>
                <w:rFonts w:ascii="Times New Roman" w:hAnsi="Times New Roman" w:cs="Times New Roman"/>
                <w:b/>
                <w:sz w:val="24"/>
                <w:szCs w:val="24"/>
              </w:rPr>
            </w:pPr>
            <w:r w:rsidRPr="003D5FD8">
              <w:rPr>
                <w:rFonts w:ascii="Times New Roman" w:hAnsi="Times New Roman" w:cs="Times New Roman"/>
                <w:b/>
                <w:sz w:val="24"/>
                <w:szCs w:val="24"/>
              </w:rPr>
              <w:t>Описание вида разрешенного использования</w:t>
            </w:r>
          </w:p>
        </w:tc>
      </w:tr>
      <w:tr w:rsidR="003D5FD8" w:rsidRPr="003D5FD8" w:rsidTr="00494923">
        <w:tc>
          <w:tcPr>
            <w:tcW w:w="458" w:type="dxa"/>
          </w:tcPr>
          <w:p w:rsidR="00494923" w:rsidRPr="003D5FD8" w:rsidRDefault="00494923" w:rsidP="0061354E">
            <w:pPr>
              <w:rPr>
                <w:rFonts w:ascii="Times New Roman" w:hAnsi="Times New Roman" w:cs="Times New Roman"/>
                <w:sz w:val="24"/>
                <w:szCs w:val="24"/>
              </w:rPr>
            </w:pPr>
            <w:r w:rsidRPr="003D5FD8">
              <w:rPr>
                <w:rFonts w:ascii="Times New Roman" w:hAnsi="Times New Roman" w:cs="Times New Roman"/>
                <w:sz w:val="24"/>
                <w:szCs w:val="24"/>
              </w:rPr>
              <w:t>1.</w:t>
            </w:r>
          </w:p>
        </w:tc>
        <w:tc>
          <w:tcPr>
            <w:tcW w:w="696" w:type="dxa"/>
          </w:tcPr>
          <w:p w:rsidR="00494923" w:rsidRPr="003D5FD8" w:rsidRDefault="00494923" w:rsidP="0061354E">
            <w:pPr>
              <w:rPr>
                <w:rFonts w:ascii="Times New Roman" w:hAnsi="Times New Roman" w:cs="Times New Roman"/>
                <w:sz w:val="24"/>
                <w:szCs w:val="24"/>
              </w:rPr>
            </w:pPr>
            <w:r w:rsidRPr="003D5FD8">
              <w:rPr>
                <w:rFonts w:ascii="Times New Roman" w:hAnsi="Times New Roman" w:cs="Times New Roman"/>
                <w:sz w:val="24"/>
                <w:szCs w:val="24"/>
              </w:rPr>
              <w:t>3.1</w:t>
            </w:r>
          </w:p>
        </w:tc>
        <w:tc>
          <w:tcPr>
            <w:tcW w:w="3519" w:type="dxa"/>
          </w:tcPr>
          <w:p w:rsidR="00494923" w:rsidRPr="003D5FD8" w:rsidRDefault="00494923" w:rsidP="0061354E">
            <w:pPr>
              <w:rPr>
                <w:rFonts w:ascii="Times New Roman" w:hAnsi="Times New Roman" w:cs="Times New Roman"/>
                <w:sz w:val="24"/>
                <w:szCs w:val="24"/>
              </w:rPr>
            </w:pPr>
            <w:r w:rsidRPr="003D5FD8">
              <w:rPr>
                <w:rFonts w:ascii="Times New Roman" w:hAnsi="Times New Roman" w:cs="Times New Roman"/>
                <w:sz w:val="24"/>
                <w:szCs w:val="24"/>
              </w:rPr>
              <w:t>Коммунальное обслуживание</w:t>
            </w:r>
          </w:p>
        </w:tc>
        <w:tc>
          <w:tcPr>
            <w:tcW w:w="10059" w:type="dxa"/>
          </w:tcPr>
          <w:p w:rsidR="00494923" w:rsidRPr="003D5FD8" w:rsidRDefault="00494923" w:rsidP="0061354E">
            <w:pPr>
              <w:jc w:val="both"/>
              <w:rPr>
                <w:rFonts w:ascii="Times New Roman" w:hAnsi="Times New Roman" w:cs="Times New Roman"/>
                <w:sz w:val="18"/>
                <w:szCs w:val="18"/>
              </w:rPr>
            </w:pPr>
            <w:r w:rsidRPr="003D5FD8">
              <w:rPr>
                <w:rFonts w:ascii="Times New Roman" w:hAnsi="Times New Roman" w:cs="Times New Roman"/>
                <w:sz w:val="18"/>
                <w:szCs w:val="18"/>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w:t>
            </w:r>
            <w:r w:rsidRPr="003D5FD8">
              <w:rPr>
                <w:rFonts w:ascii="Times New Roman" w:hAnsi="Times New Roman" w:cs="Times New Roman"/>
                <w:sz w:val="18"/>
                <w:szCs w:val="18"/>
              </w:rPr>
              <w:lastRenderedPageBreak/>
              <w:t>физических и юридических лиц в связи с предоставлением им коммунальных услуг).</w:t>
            </w:r>
          </w:p>
        </w:tc>
      </w:tr>
      <w:tr w:rsidR="003D5FD8" w:rsidRPr="003D5FD8" w:rsidTr="00494923">
        <w:tc>
          <w:tcPr>
            <w:tcW w:w="458" w:type="dxa"/>
          </w:tcPr>
          <w:p w:rsidR="00494923" w:rsidRPr="003D5FD8" w:rsidRDefault="00494923" w:rsidP="0061354E">
            <w:pPr>
              <w:rPr>
                <w:rFonts w:ascii="Times New Roman" w:hAnsi="Times New Roman" w:cs="Times New Roman"/>
                <w:sz w:val="24"/>
                <w:szCs w:val="24"/>
              </w:rPr>
            </w:pPr>
            <w:r w:rsidRPr="003D5FD8">
              <w:rPr>
                <w:rFonts w:ascii="Times New Roman" w:hAnsi="Times New Roman" w:cs="Times New Roman"/>
                <w:sz w:val="24"/>
                <w:szCs w:val="24"/>
              </w:rPr>
              <w:lastRenderedPageBreak/>
              <w:t>2.</w:t>
            </w:r>
          </w:p>
        </w:tc>
        <w:tc>
          <w:tcPr>
            <w:tcW w:w="696" w:type="dxa"/>
          </w:tcPr>
          <w:p w:rsidR="00494923" w:rsidRPr="003D5FD8" w:rsidRDefault="00494923" w:rsidP="0061354E">
            <w:pPr>
              <w:rPr>
                <w:rFonts w:ascii="Times New Roman" w:hAnsi="Times New Roman" w:cs="Times New Roman"/>
                <w:sz w:val="24"/>
                <w:szCs w:val="24"/>
              </w:rPr>
            </w:pPr>
            <w:r w:rsidRPr="003D5FD8">
              <w:rPr>
                <w:rFonts w:ascii="Times New Roman" w:hAnsi="Times New Roman" w:cs="Times New Roman"/>
                <w:sz w:val="24"/>
                <w:szCs w:val="24"/>
              </w:rPr>
              <w:t>3.4</w:t>
            </w:r>
          </w:p>
        </w:tc>
        <w:tc>
          <w:tcPr>
            <w:tcW w:w="3519" w:type="dxa"/>
          </w:tcPr>
          <w:p w:rsidR="00494923" w:rsidRPr="003D5FD8" w:rsidRDefault="00494923" w:rsidP="0061354E">
            <w:pPr>
              <w:rPr>
                <w:rFonts w:ascii="Times New Roman" w:hAnsi="Times New Roman" w:cs="Times New Roman"/>
                <w:sz w:val="24"/>
                <w:szCs w:val="24"/>
              </w:rPr>
            </w:pPr>
            <w:r w:rsidRPr="003D5FD8">
              <w:rPr>
                <w:rFonts w:ascii="Times New Roman" w:hAnsi="Times New Roman" w:cs="Times New Roman"/>
                <w:sz w:val="24"/>
                <w:szCs w:val="24"/>
              </w:rPr>
              <w:t>Здравоохранение</w:t>
            </w:r>
          </w:p>
        </w:tc>
        <w:tc>
          <w:tcPr>
            <w:tcW w:w="10059" w:type="dxa"/>
          </w:tcPr>
          <w:p w:rsidR="00494923" w:rsidRPr="003D5FD8" w:rsidRDefault="00494923" w:rsidP="0061354E">
            <w:pPr>
              <w:jc w:val="both"/>
              <w:rPr>
                <w:rFonts w:ascii="Times New Roman" w:hAnsi="Times New Roman" w:cs="Times New Roman"/>
                <w:sz w:val="18"/>
                <w:szCs w:val="18"/>
              </w:rPr>
            </w:pPr>
            <w:r w:rsidRPr="003D5FD8">
              <w:rPr>
                <w:rFonts w:ascii="Times New Roman" w:hAnsi="Times New Roman" w:cs="Times New Roman"/>
                <w:sz w:val="18"/>
                <w:szCs w:val="18"/>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p w:rsidR="00494923" w:rsidRPr="003D5FD8" w:rsidRDefault="00494923" w:rsidP="0061354E">
            <w:pPr>
              <w:jc w:val="both"/>
              <w:rPr>
                <w:rFonts w:ascii="Times New Roman" w:hAnsi="Times New Roman" w:cs="Times New Roman"/>
                <w:sz w:val="18"/>
                <w:szCs w:val="18"/>
              </w:rPr>
            </w:pPr>
            <w:r w:rsidRPr="003D5FD8">
              <w:rPr>
                <w:rFonts w:ascii="Times New Roman" w:hAnsi="Times New Roman" w:cs="Times New Roman"/>
                <w:sz w:val="18"/>
                <w:szCs w:val="18"/>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rsidR="00494923" w:rsidRPr="003D5FD8" w:rsidRDefault="00494923" w:rsidP="0061354E">
            <w:pPr>
              <w:jc w:val="both"/>
              <w:rPr>
                <w:rFonts w:ascii="Times New Roman" w:hAnsi="Times New Roman" w:cs="Times New Roman"/>
                <w:sz w:val="18"/>
                <w:szCs w:val="18"/>
              </w:rPr>
            </w:pPr>
            <w:r w:rsidRPr="003D5FD8">
              <w:rPr>
                <w:rFonts w:ascii="Times New Roman" w:hAnsi="Times New Roman" w:cs="Times New Roman"/>
                <w:sz w:val="18"/>
                <w:szCs w:val="18"/>
              </w:rPr>
              <w:t>размещение станций скорой помощи.</w:t>
            </w:r>
          </w:p>
        </w:tc>
      </w:tr>
      <w:tr w:rsidR="003D5FD8" w:rsidRPr="003D5FD8" w:rsidTr="00494923">
        <w:tc>
          <w:tcPr>
            <w:tcW w:w="458" w:type="dxa"/>
          </w:tcPr>
          <w:p w:rsidR="00494923" w:rsidRPr="003D5FD8" w:rsidRDefault="00494923" w:rsidP="0061354E">
            <w:pPr>
              <w:rPr>
                <w:rFonts w:ascii="Times New Roman" w:hAnsi="Times New Roman" w:cs="Times New Roman"/>
                <w:sz w:val="24"/>
                <w:szCs w:val="24"/>
              </w:rPr>
            </w:pPr>
            <w:r w:rsidRPr="003D5FD8">
              <w:rPr>
                <w:rFonts w:ascii="Times New Roman" w:hAnsi="Times New Roman" w:cs="Times New Roman"/>
                <w:sz w:val="24"/>
                <w:szCs w:val="24"/>
              </w:rPr>
              <w:t>3.</w:t>
            </w:r>
          </w:p>
        </w:tc>
        <w:tc>
          <w:tcPr>
            <w:tcW w:w="696" w:type="dxa"/>
          </w:tcPr>
          <w:p w:rsidR="00494923" w:rsidRPr="003D5FD8" w:rsidRDefault="00494923" w:rsidP="0061354E">
            <w:pPr>
              <w:rPr>
                <w:rFonts w:ascii="Times New Roman" w:hAnsi="Times New Roman" w:cs="Times New Roman"/>
                <w:sz w:val="24"/>
                <w:szCs w:val="24"/>
              </w:rPr>
            </w:pPr>
            <w:r w:rsidRPr="003D5FD8">
              <w:rPr>
                <w:rFonts w:ascii="Times New Roman" w:hAnsi="Times New Roman" w:cs="Times New Roman"/>
                <w:sz w:val="24"/>
                <w:szCs w:val="24"/>
              </w:rPr>
              <w:t>12.0</w:t>
            </w:r>
          </w:p>
        </w:tc>
        <w:tc>
          <w:tcPr>
            <w:tcW w:w="3519" w:type="dxa"/>
          </w:tcPr>
          <w:p w:rsidR="00494923" w:rsidRPr="003D5FD8" w:rsidRDefault="00494923" w:rsidP="0061354E">
            <w:pPr>
              <w:rPr>
                <w:rFonts w:ascii="Times New Roman" w:hAnsi="Times New Roman" w:cs="Times New Roman"/>
                <w:sz w:val="24"/>
                <w:szCs w:val="24"/>
              </w:rPr>
            </w:pPr>
            <w:r w:rsidRPr="003D5FD8">
              <w:rPr>
                <w:rFonts w:ascii="Times New Roman" w:hAnsi="Times New Roman" w:cs="Times New Roman"/>
                <w:sz w:val="24"/>
                <w:szCs w:val="24"/>
              </w:rPr>
              <w:t>Земельные участки (территории) общего пользования</w:t>
            </w:r>
          </w:p>
        </w:tc>
        <w:tc>
          <w:tcPr>
            <w:tcW w:w="10059" w:type="dxa"/>
          </w:tcPr>
          <w:p w:rsidR="00494923" w:rsidRPr="003D5FD8" w:rsidRDefault="00494923" w:rsidP="0061354E">
            <w:pPr>
              <w:jc w:val="both"/>
              <w:rPr>
                <w:rFonts w:ascii="Times New Roman" w:hAnsi="Times New Roman" w:cs="Times New Roman"/>
                <w:sz w:val="18"/>
                <w:szCs w:val="18"/>
              </w:rPr>
            </w:pPr>
            <w:r w:rsidRPr="003D5FD8">
              <w:rPr>
                <w:rFonts w:ascii="Times New Roman" w:hAnsi="Times New Roman" w:cs="Times New Roman"/>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bl>
    <w:p w:rsidR="00494923" w:rsidRPr="003D5FD8" w:rsidRDefault="00494923" w:rsidP="0061354E">
      <w:pPr>
        <w:spacing w:after="0" w:line="240" w:lineRule="auto"/>
        <w:ind w:firstLine="709"/>
        <w:rPr>
          <w:rFonts w:ascii="Times New Roman" w:hAnsi="Times New Roman" w:cs="Times New Roman"/>
          <w:b/>
          <w:sz w:val="24"/>
          <w:szCs w:val="24"/>
        </w:rPr>
      </w:pPr>
    </w:p>
    <w:p w:rsidR="00494923" w:rsidRPr="003D5FD8" w:rsidRDefault="00215C95" w:rsidP="0061354E">
      <w:pPr>
        <w:spacing w:after="0" w:line="240" w:lineRule="auto"/>
        <w:ind w:firstLine="709"/>
        <w:rPr>
          <w:rFonts w:ascii="Times New Roman" w:hAnsi="Times New Roman" w:cs="Times New Roman"/>
          <w:b/>
          <w:sz w:val="24"/>
          <w:szCs w:val="24"/>
        </w:rPr>
      </w:pPr>
      <w:r>
        <w:rPr>
          <w:rFonts w:ascii="Times New Roman" w:hAnsi="Times New Roman" w:cs="Times New Roman"/>
          <w:b/>
          <w:sz w:val="24"/>
          <w:szCs w:val="24"/>
        </w:rPr>
        <w:t>8</w:t>
      </w:r>
      <w:r w:rsidR="00494923" w:rsidRPr="003D5FD8">
        <w:rPr>
          <w:rFonts w:ascii="Times New Roman" w:hAnsi="Times New Roman" w:cs="Times New Roman"/>
          <w:b/>
          <w:sz w:val="24"/>
          <w:szCs w:val="24"/>
        </w:rPr>
        <w:t>. Зона объектов высшего, среднего профессионального образования О-3</w:t>
      </w:r>
    </w:p>
    <w:p w:rsidR="00494923" w:rsidRPr="003D5FD8" w:rsidRDefault="00494923" w:rsidP="0061354E">
      <w:pPr>
        <w:spacing w:after="0" w:line="240" w:lineRule="auto"/>
        <w:ind w:firstLine="709"/>
        <w:rPr>
          <w:rFonts w:ascii="Times New Roman" w:hAnsi="Times New Roman" w:cs="Times New Roman"/>
          <w:sz w:val="24"/>
          <w:szCs w:val="24"/>
        </w:rPr>
      </w:pPr>
      <w:r w:rsidRPr="003D5FD8">
        <w:rPr>
          <w:rStyle w:val="a5"/>
        </w:rPr>
        <w:t>Зона объектов высшего, среднего профессионального образования</w:t>
      </w:r>
      <w:r w:rsidRPr="003D5FD8">
        <w:rPr>
          <w:rFonts w:ascii="Times New Roman" w:hAnsi="Times New Roman" w:cs="Times New Roman"/>
          <w:sz w:val="24"/>
          <w:szCs w:val="24"/>
        </w:rPr>
        <w:t xml:space="preserve"> – </w:t>
      </w:r>
      <w:r w:rsidRPr="003D5FD8">
        <w:rPr>
          <w:rStyle w:val="a5"/>
        </w:rPr>
        <w:t>территории, застроенные или планируемые к застройке объектами лечебно-оздоровительного назначения</w:t>
      </w:r>
      <w:r w:rsidRPr="003D5FD8">
        <w:rPr>
          <w:rFonts w:ascii="Times New Roman" w:hAnsi="Times New Roman" w:cs="Times New Roman"/>
          <w:sz w:val="24"/>
          <w:szCs w:val="24"/>
        </w:rPr>
        <w:t>.</w:t>
      </w:r>
    </w:p>
    <w:p w:rsidR="00494923" w:rsidRPr="003D5FD8" w:rsidRDefault="00494923" w:rsidP="0061354E">
      <w:pPr>
        <w:spacing w:after="0" w:line="240" w:lineRule="auto"/>
        <w:ind w:firstLine="709"/>
        <w:rPr>
          <w:rFonts w:ascii="Times New Roman" w:hAnsi="Times New Roman" w:cs="Times New Roman"/>
          <w:b/>
          <w:sz w:val="24"/>
          <w:szCs w:val="24"/>
        </w:rPr>
      </w:pPr>
      <w:r w:rsidRPr="003D5FD8">
        <w:rPr>
          <w:rFonts w:ascii="Times New Roman" w:hAnsi="Times New Roman" w:cs="Times New Roman"/>
          <w:b/>
          <w:sz w:val="24"/>
          <w:szCs w:val="24"/>
        </w:rPr>
        <w:t>Основные виды разрешенного использования недвижимости:</w:t>
      </w:r>
    </w:p>
    <w:tbl>
      <w:tblPr>
        <w:tblStyle w:val="a3"/>
        <w:tblW w:w="0" w:type="auto"/>
        <w:tblLook w:val="04A0" w:firstRow="1" w:lastRow="0" w:firstColumn="1" w:lastColumn="0" w:noHBand="0" w:noVBand="1"/>
      </w:tblPr>
      <w:tblGrid>
        <w:gridCol w:w="458"/>
        <w:gridCol w:w="696"/>
        <w:gridCol w:w="2976"/>
        <w:gridCol w:w="6859"/>
      </w:tblGrid>
      <w:tr w:rsidR="003D5FD8" w:rsidRPr="003D5FD8" w:rsidTr="00494923">
        <w:tc>
          <w:tcPr>
            <w:tcW w:w="458" w:type="dxa"/>
          </w:tcPr>
          <w:p w:rsidR="00494923" w:rsidRPr="003D5FD8" w:rsidRDefault="00494923" w:rsidP="0061354E">
            <w:pPr>
              <w:jc w:val="center"/>
              <w:rPr>
                <w:rFonts w:ascii="Times New Roman" w:hAnsi="Times New Roman" w:cs="Times New Roman"/>
                <w:b/>
                <w:sz w:val="24"/>
                <w:szCs w:val="24"/>
              </w:rPr>
            </w:pPr>
            <w:r w:rsidRPr="003D5FD8">
              <w:rPr>
                <w:rFonts w:ascii="Times New Roman" w:hAnsi="Times New Roman" w:cs="Times New Roman"/>
                <w:b/>
                <w:sz w:val="24"/>
                <w:szCs w:val="24"/>
              </w:rPr>
              <w:t>№</w:t>
            </w:r>
          </w:p>
        </w:tc>
        <w:tc>
          <w:tcPr>
            <w:tcW w:w="696" w:type="dxa"/>
          </w:tcPr>
          <w:p w:rsidR="00494923" w:rsidRPr="003D5FD8" w:rsidRDefault="00494923" w:rsidP="0061354E">
            <w:pPr>
              <w:jc w:val="center"/>
              <w:rPr>
                <w:rFonts w:ascii="Times New Roman" w:hAnsi="Times New Roman" w:cs="Times New Roman"/>
                <w:b/>
                <w:sz w:val="24"/>
                <w:szCs w:val="24"/>
              </w:rPr>
            </w:pPr>
            <w:r w:rsidRPr="003D5FD8">
              <w:rPr>
                <w:rFonts w:ascii="Times New Roman" w:hAnsi="Times New Roman" w:cs="Times New Roman"/>
                <w:b/>
                <w:sz w:val="24"/>
                <w:szCs w:val="24"/>
              </w:rPr>
              <w:t>Код</w:t>
            </w:r>
          </w:p>
        </w:tc>
        <w:tc>
          <w:tcPr>
            <w:tcW w:w="3519" w:type="dxa"/>
          </w:tcPr>
          <w:p w:rsidR="00494923" w:rsidRPr="003D5FD8" w:rsidRDefault="00494923" w:rsidP="0061354E">
            <w:pPr>
              <w:jc w:val="center"/>
              <w:rPr>
                <w:rFonts w:ascii="Times New Roman" w:hAnsi="Times New Roman" w:cs="Times New Roman"/>
                <w:b/>
                <w:sz w:val="24"/>
                <w:szCs w:val="24"/>
              </w:rPr>
            </w:pPr>
            <w:r w:rsidRPr="003D5FD8">
              <w:rPr>
                <w:rFonts w:ascii="Times New Roman" w:hAnsi="Times New Roman" w:cs="Times New Roman"/>
                <w:b/>
                <w:sz w:val="24"/>
                <w:szCs w:val="24"/>
              </w:rPr>
              <w:t>Наименование вида разрешенного использования</w:t>
            </w:r>
          </w:p>
        </w:tc>
        <w:tc>
          <w:tcPr>
            <w:tcW w:w="10059" w:type="dxa"/>
          </w:tcPr>
          <w:p w:rsidR="00494923" w:rsidRPr="003D5FD8" w:rsidRDefault="00494923" w:rsidP="0061354E">
            <w:pPr>
              <w:jc w:val="center"/>
              <w:rPr>
                <w:rFonts w:ascii="Times New Roman" w:hAnsi="Times New Roman" w:cs="Times New Roman"/>
                <w:b/>
                <w:sz w:val="24"/>
                <w:szCs w:val="24"/>
              </w:rPr>
            </w:pPr>
            <w:r w:rsidRPr="003D5FD8">
              <w:rPr>
                <w:rFonts w:ascii="Times New Roman" w:hAnsi="Times New Roman" w:cs="Times New Roman"/>
                <w:b/>
                <w:sz w:val="24"/>
                <w:szCs w:val="24"/>
              </w:rPr>
              <w:t>Описание вида разрешенного использования</w:t>
            </w:r>
          </w:p>
        </w:tc>
      </w:tr>
      <w:tr w:rsidR="003D5FD8" w:rsidRPr="003D5FD8" w:rsidTr="00494923">
        <w:tc>
          <w:tcPr>
            <w:tcW w:w="458" w:type="dxa"/>
          </w:tcPr>
          <w:p w:rsidR="00494923" w:rsidRPr="003D5FD8" w:rsidRDefault="00494923" w:rsidP="0061354E">
            <w:pPr>
              <w:rPr>
                <w:rFonts w:ascii="Times New Roman" w:hAnsi="Times New Roman" w:cs="Times New Roman"/>
                <w:sz w:val="24"/>
                <w:szCs w:val="24"/>
              </w:rPr>
            </w:pPr>
            <w:r w:rsidRPr="003D5FD8">
              <w:rPr>
                <w:rFonts w:ascii="Times New Roman" w:hAnsi="Times New Roman" w:cs="Times New Roman"/>
                <w:sz w:val="24"/>
                <w:szCs w:val="24"/>
              </w:rPr>
              <w:t>1.</w:t>
            </w:r>
          </w:p>
        </w:tc>
        <w:tc>
          <w:tcPr>
            <w:tcW w:w="696" w:type="dxa"/>
          </w:tcPr>
          <w:p w:rsidR="00494923" w:rsidRPr="003D5FD8" w:rsidRDefault="00494923" w:rsidP="0061354E">
            <w:pPr>
              <w:rPr>
                <w:rFonts w:ascii="Times New Roman" w:hAnsi="Times New Roman" w:cs="Times New Roman"/>
                <w:sz w:val="24"/>
                <w:szCs w:val="24"/>
              </w:rPr>
            </w:pPr>
            <w:r w:rsidRPr="003D5FD8">
              <w:rPr>
                <w:rFonts w:ascii="Times New Roman" w:hAnsi="Times New Roman" w:cs="Times New Roman"/>
                <w:sz w:val="24"/>
                <w:szCs w:val="24"/>
              </w:rPr>
              <w:t>3.1</w:t>
            </w:r>
          </w:p>
        </w:tc>
        <w:tc>
          <w:tcPr>
            <w:tcW w:w="3519" w:type="dxa"/>
          </w:tcPr>
          <w:p w:rsidR="00494923" w:rsidRPr="003D5FD8" w:rsidRDefault="00494923" w:rsidP="0061354E">
            <w:pPr>
              <w:rPr>
                <w:rFonts w:ascii="Times New Roman" w:hAnsi="Times New Roman" w:cs="Times New Roman"/>
                <w:sz w:val="24"/>
                <w:szCs w:val="24"/>
              </w:rPr>
            </w:pPr>
            <w:r w:rsidRPr="003D5FD8">
              <w:rPr>
                <w:rFonts w:ascii="Times New Roman" w:hAnsi="Times New Roman" w:cs="Times New Roman"/>
                <w:sz w:val="24"/>
                <w:szCs w:val="24"/>
              </w:rPr>
              <w:t>Коммунальное обслуживание</w:t>
            </w:r>
          </w:p>
        </w:tc>
        <w:tc>
          <w:tcPr>
            <w:tcW w:w="10059" w:type="dxa"/>
          </w:tcPr>
          <w:p w:rsidR="00494923" w:rsidRPr="003D5FD8" w:rsidRDefault="00494923" w:rsidP="0061354E">
            <w:pPr>
              <w:jc w:val="both"/>
              <w:rPr>
                <w:rFonts w:ascii="Times New Roman" w:hAnsi="Times New Roman" w:cs="Times New Roman"/>
                <w:sz w:val="18"/>
                <w:szCs w:val="18"/>
              </w:rPr>
            </w:pPr>
            <w:r w:rsidRPr="003D5FD8">
              <w:rPr>
                <w:rFonts w:ascii="Times New Roman" w:hAnsi="Times New Roman" w:cs="Times New Roman"/>
                <w:sz w:val="18"/>
                <w:szCs w:val="1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3D5FD8" w:rsidRPr="003D5FD8" w:rsidTr="00494923">
        <w:tc>
          <w:tcPr>
            <w:tcW w:w="458" w:type="dxa"/>
          </w:tcPr>
          <w:p w:rsidR="00494923" w:rsidRPr="003D5FD8" w:rsidRDefault="00494923" w:rsidP="0061354E">
            <w:pPr>
              <w:rPr>
                <w:rFonts w:ascii="Times New Roman" w:hAnsi="Times New Roman" w:cs="Times New Roman"/>
                <w:sz w:val="24"/>
                <w:szCs w:val="24"/>
              </w:rPr>
            </w:pPr>
            <w:r w:rsidRPr="003D5FD8">
              <w:rPr>
                <w:rFonts w:ascii="Times New Roman" w:hAnsi="Times New Roman" w:cs="Times New Roman"/>
                <w:sz w:val="24"/>
                <w:szCs w:val="24"/>
              </w:rPr>
              <w:t>2.</w:t>
            </w:r>
          </w:p>
        </w:tc>
        <w:tc>
          <w:tcPr>
            <w:tcW w:w="696" w:type="dxa"/>
          </w:tcPr>
          <w:p w:rsidR="00494923" w:rsidRPr="003D5FD8" w:rsidRDefault="00494923" w:rsidP="0061354E">
            <w:pPr>
              <w:rPr>
                <w:rFonts w:ascii="Times New Roman" w:hAnsi="Times New Roman" w:cs="Times New Roman"/>
                <w:sz w:val="24"/>
                <w:szCs w:val="24"/>
              </w:rPr>
            </w:pPr>
            <w:r w:rsidRPr="003D5FD8">
              <w:rPr>
                <w:rFonts w:ascii="Times New Roman" w:hAnsi="Times New Roman" w:cs="Times New Roman"/>
                <w:sz w:val="24"/>
                <w:szCs w:val="24"/>
              </w:rPr>
              <w:t>3.5.2</w:t>
            </w:r>
          </w:p>
        </w:tc>
        <w:tc>
          <w:tcPr>
            <w:tcW w:w="3519" w:type="dxa"/>
          </w:tcPr>
          <w:p w:rsidR="00494923" w:rsidRPr="003D5FD8" w:rsidRDefault="00494923" w:rsidP="0061354E">
            <w:pPr>
              <w:rPr>
                <w:rFonts w:ascii="Times New Roman" w:hAnsi="Times New Roman" w:cs="Times New Roman"/>
                <w:sz w:val="24"/>
                <w:szCs w:val="24"/>
              </w:rPr>
            </w:pPr>
            <w:r w:rsidRPr="003D5FD8">
              <w:rPr>
                <w:rFonts w:ascii="Times New Roman" w:hAnsi="Times New Roman" w:cs="Times New Roman"/>
                <w:sz w:val="24"/>
                <w:szCs w:val="24"/>
              </w:rPr>
              <w:t>Среднее и высшее профессиональное образование</w:t>
            </w:r>
          </w:p>
        </w:tc>
        <w:tc>
          <w:tcPr>
            <w:tcW w:w="10059" w:type="dxa"/>
          </w:tcPr>
          <w:p w:rsidR="00494923" w:rsidRPr="003D5FD8" w:rsidRDefault="00494923" w:rsidP="0061354E">
            <w:pPr>
              <w:jc w:val="both"/>
              <w:rPr>
                <w:rFonts w:ascii="Times New Roman" w:hAnsi="Times New Roman" w:cs="Times New Roman"/>
                <w:sz w:val="18"/>
                <w:szCs w:val="18"/>
              </w:rPr>
            </w:pPr>
            <w:r w:rsidRPr="003D5FD8">
              <w:rPr>
                <w:rFonts w:ascii="Times New Roman" w:hAnsi="Times New Roman" w:cs="Times New Roman"/>
                <w:sz w:val="18"/>
                <w:szCs w:val="18"/>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r>
      <w:tr w:rsidR="003D5FD8" w:rsidRPr="003D5FD8" w:rsidTr="00494923">
        <w:tc>
          <w:tcPr>
            <w:tcW w:w="458" w:type="dxa"/>
          </w:tcPr>
          <w:p w:rsidR="00494923" w:rsidRPr="003D5FD8" w:rsidRDefault="00494923" w:rsidP="0061354E">
            <w:pPr>
              <w:rPr>
                <w:rFonts w:ascii="Times New Roman" w:hAnsi="Times New Roman" w:cs="Times New Roman"/>
                <w:sz w:val="24"/>
                <w:szCs w:val="24"/>
              </w:rPr>
            </w:pPr>
            <w:r w:rsidRPr="003D5FD8">
              <w:rPr>
                <w:rFonts w:ascii="Times New Roman" w:hAnsi="Times New Roman" w:cs="Times New Roman"/>
                <w:sz w:val="24"/>
                <w:szCs w:val="24"/>
              </w:rPr>
              <w:t>3.</w:t>
            </w:r>
          </w:p>
        </w:tc>
        <w:tc>
          <w:tcPr>
            <w:tcW w:w="696" w:type="dxa"/>
          </w:tcPr>
          <w:p w:rsidR="00494923" w:rsidRPr="003D5FD8" w:rsidRDefault="00494923" w:rsidP="0061354E">
            <w:pPr>
              <w:rPr>
                <w:rFonts w:ascii="Times New Roman" w:hAnsi="Times New Roman" w:cs="Times New Roman"/>
                <w:sz w:val="24"/>
                <w:szCs w:val="24"/>
              </w:rPr>
            </w:pPr>
            <w:r w:rsidRPr="003D5FD8">
              <w:rPr>
                <w:rFonts w:ascii="Times New Roman" w:hAnsi="Times New Roman" w:cs="Times New Roman"/>
                <w:sz w:val="24"/>
                <w:szCs w:val="24"/>
              </w:rPr>
              <w:t>12.0</w:t>
            </w:r>
          </w:p>
        </w:tc>
        <w:tc>
          <w:tcPr>
            <w:tcW w:w="3519" w:type="dxa"/>
          </w:tcPr>
          <w:p w:rsidR="00494923" w:rsidRPr="003D5FD8" w:rsidRDefault="00494923" w:rsidP="0061354E">
            <w:pPr>
              <w:rPr>
                <w:rFonts w:ascii="Times New Roman" w:hAnsi="Times New Roman" w:cs="Times New Roman"/>
                <w:sz w:val="24"/>
                <w:szCs w:val="24"/>
              </w:rPr>
            </w:pPr>
            <w:r w:rsidRPr="003D5FD8">
              <w:rPr>
                <w:rFonts w:ascii="Times New Roman" w:hAnsi="Times New Roman" w:cs="Times New Roman"/>
                <w:sz w:val="24"/>
                <w:szCs w:val="24"/>
              </w:rPr>
              <w:t>Земельные участки (территории) общего пользования</w:t>
            </w:r>
          </w:p>
        </w:tc>
        <w:tc>
          <w:tcPr>
            <w:tcW w:w="10059" w:type="dxa"/>
          </w:tcPr>
          <w:p w:rsidR="00494923" w:rsidRPr="003D5FD8" w:rsidRDefault="00494923" w:rsidP="0061354E">
            <w:pPr>
              <w:jc w:val="both"/>
              <w:rPr>
                <w:rFonts w:ascii="Times New Roman" w:hAnsi="Times New Roman" w:cs="Times New Roman"/>
                <w:sz w:val="18"/>
                <w:szCs w:val="18"/>
              </w:rPr>
            </w:pPr>
            <w:r w:rsidRPr="003D5FD8">
              <w:rPr>
                <w:rFonts w:ascii="Times New Roman" w:hAnsi="Times New Roman" w:cs="Times New Roman"/>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bl>
    <w:p w:rsidR="00494923" w:rsidRPr="003D5FD8" w:rsidRDefault="00494923" w:rsidP="0061354E">
      <w:pPr>
        <w:spacing w:after="0" w:line="240" w:lineRule="auto"/>
        <w:ind w:firstLine="709"/>
        <w:rPr>
          <w:rFonts w:ascii="Times New Roman" w:hAnsi="Times New Roman" w:cs="Times New Roman"/>
          <w:b/>
          <w:sz w:val="24"/>
          <w:szCs w:val="24"/>
        </w:rPr>
      </w:pPr>
      <w:r w:rsidRPr="003D5FD8">
        <w:rPr>
          <w:rFonts w:ascii="Times New Roman" w:hAnsi="Times New Roman" w:cs="Times New Roman"/>
          <w:b/>
          <w:sz w:val="24"/>
          <w:szCs w:val="24"/>
        </w:rPr>
        <w:t>Вспомогательные виды разрешенного использования:</w:t>
      </w:r>
    </w:p>
    <w:tbl>
      <w:tblPr>
        <w:tblStyle w:val="a3"/>
        <w:tblW w:w="0" w:type="auto"/>
        <w:tblLook w:val="04A0" w:firstRow="1" w:lastRow="0" w:firstColumn="1" w:lastColumn="0" w:noHBand="0" w:noVBand="1"/>
      </w:tblPr>
      <w:tblGrid>
        <w:gridCol w:w="459"/>
        <w:gridCol w:w="770"/>
        <w:gridCol w:w="2901"/>
        <w:gridCol w:w="6859"/>
      </w:tblGrid>
      <w:tr w:rsidR="003D5FD8" w:rsidRPr="003D5FD8" w:rsidTr="00494923">
        <w:tc>
          <w:tcPr>
            <w:tcW w:w="458" w:type="dxa"/>
          </w:tcPr>
          <w:p w:rsidR="00494923" w:rsidRPr="003D5FD8" w:rsidRDefault="00494923" w:rsidP="0061354E">
            <w:pPr>
              <w:jc w:val="center"/>
              <w:rPr>
                <w:rFonts w:ascii="Times New Roman" w:hAnsi="Times New Roman" w:cs="Times New Roman"/>
                <w:b/>
                <w:sz w:val="24"/>
                <w:szCs w:val="24"/>
              </w:rPr>
            </w:pPr>
            <w:r w:rsidRPr="003D5FD8">
              <w:rPr>
                <w:rFonts w:ascii="Times New Roman" w:hAnsi="Times New Roman" w:cs="Times New Roman"/>
                <w:b/>
                <w:sz w:val="24"/>
                <w:szCs w:val="24"/>
              </w:rPr>
              <w:t>№</w:t>
            </w:r>
          </w:p>
        </w:tc>
        <w:tc>
          <w:tcPr>
            <w:tcW w:w="816" w:type="dxa"/>
          </w:tcPr>
          <w:p w:rsidR="00494923" w:rsidRPr="003D5FD8" w:rsidRDefault="00494923" w:rsidP="0061354E">
            <w:pPr>
              <w:jc w:val="center"/>
              <w:rPr>
                <w:rFonts w:ascii="Times New Roman" w:hAnsi="Times New Roman" w:cs="Times New Roman"/>
                <w:b/>
                <w:sz w:val="24"/>
                <w:szCs w:val="24"/>
              </w:rPr>
            </w:pPr>
            <w:r w:rsidRPr="003D5FD8">
              <w:rPr>
                <w:rFonts w:ascii="Times New Roman" w:hAnsi="Times New Roman" w:cs="Times New Roman"/>
                <w:b/>
                <w:sz w:val="24"/>
                <w:szCs w:val="24"/>
              </w:rPr>
              <w:t>Код</w:t>
            </w:r>
          </w:p>
        </w:tc>
        <w:tc>
          <w:tcPr>
            <w:tcW w:w="3541" w:type="dxa"/>
          </w:tcPr>
          <w:p w:rsidR="00494923" w:rsidRPr="003D5FD8" w:rsidRDefault="00494923" w:rsidP="0061354E">
            <w:pPr>
              <w:jc w:val="center"/>
              <w:rPr>
                <w:rFonts w:ascii="Times New Roman" w:hAnsi="Times New Roman" w:cs="Times New Roman"/>
                <w:b/>
                <w:sz w:val="24"/>
                <w:szCs w:val="24"/>
              </w:rPr>
            </w:pPr>
            <w:r w:rsidRPr="003D5FD8">
              <w:rPr>
                <w:rFonts w:ascii="Times New Roman" w:hAnsi="Times New Roman" w:cs="Times New Roman"/>
                <w:b/>
                <w:sz w:val="24"/>
                <w:szCs w:val="24"/>
              </w:rPr>
              <w:t>Наименование вида разрешенного использования</w:t>
            </w:r>
          </w:p>
        </w:tc>
        <w:tc>
          <w:tcPr>
            <w:tcW w:w="9917" w:type="dxa"/>
          </w:tcPr>
          <w:p w:rsidR="00494923" w:rsidRPr="003D5FD8" w:rsidRDefault="00494923" w:rsidP="0061354E">
            <w:pPr>
              <w:jc w:val="center"/>
              <w:rPr>
                <w:rFonts w:ascii="Times New Roman" w:hAnsi="Times New Roman" w:cs="Times New Roman"/>
                <w:b/>
                <w:sz w:val="24"/>
                <w:szCs w:val="24"/>
              </w:rPr>
            </w:pPr>
            <w:r w:rsidRPr="003D5FD8">
              <w:rPr>
                <w:rFonts w:ascii="Times New Roman" w:hAnsi="Times New Roman" w:cs="Times New Roman"/>
                <w:b/>
                <w:sz w:val="24"/>
                <w:szCs w:val="24"/>
              </w:rPr>
              <w:t>Описание вида разрешенного использования</w:t>
            </w:r>
          </w:p>
        </w:tc>
      </w:tr>
      <w:tr w:rsidR="003D5FD8" w:rsidRPr="003D5FD8" w:rsidTr="00494923">
        <w:tc>
          <w:tcPr>
            <w:tcW w:w="458" w:type="dxa"/>
          </w:tcPr>
          <w:p w:rsidR="00494923" w:rsidRPr="003D5FD8" w:rsidRDefault="00494923" w:rsidP="0061354E">
            <w:pPr>
              <w:rPr>
                <w:rFonts w:ascii="Times New Roman" w:hAnsi="Times New Roman" w:cs="Times New Roman"/>
                <w:sz w:val="24"/>
                <w:szCs w:val="24"/>
              </w:rPr>
            </w:pPr>
            <w:r w:rsidRPr="003D5FD8">
              <w:rPr>
                <w:rFonts w:ascii="Times New Roman" w:hAnsi="Times New Roman" w:cs="Times New Roman"/>
                <w:sz w:val="24"/>
                <w:szCs w:val="24"/>
              </w:rPr>
              <w:t>1.</w:t>
            </w:r>
          </w:p>
        </w:tc>
        <w:tc>
          <w:tcPr>
            <w:tcW w:w="816" w:type="dxa"/>
          </w:tcPr>
          <w:p w:rsidR="00494923" w:rsidRPr="003D5FD8" w:rsidRDefault="00494923" w:rsidP="0061354E">
            <w:pPr>
              <w:rPr>
                <w:rFonts w:ascii="Times New Roman" w:hAnsi="Times New Roman" w:cs="Times New Roman"/>
                <w:sz w:val="24"/>
                <w:szCs w:val="24"/>
              </w:rPr>
            </w:pPr>
            <w:r w:rsidRPr="003D5FD8">
              <w:rPr>
                <w:rFonts w:ascii="Times New Roman" w:hAnsi="Times New Roman" w:cs="Times New Roman"/>
                <w:sz w:val="24"/>
                <w:szCs w:val="24"/>
              </w:rPr>
              <w:t>3.5.1</w:t>
            </w:r>
          </w:p>
        </w:tc>
        <w:tc>
          <w:tcPr>
            <w:tcW w:w="3541" w:type="dxa"/>
          </w:tcPr>
          <w:p w:rsidR="00494923" w:rsidRPr="003D5FD8" w:rsidRDefault="00494923" w:rsidP="0061354E">
            <w:pPr>
              <w:rPr>
                <w:rFonts w:ascii="Times New Roman" w:hAnsi="Times New Roman" w:cs="Times New Roman"/>
                <w:sz w:val="24"/>
                <w:szCs w:val="24"/>
              </w:rPr>
            </w:pPr>
            <w:r w:rsidRPr="003D5FD8">
              <w:rPr>
                <w:rFonts w:ascii="Times New Roman" w:hAnsi="Times New Roman" w:cs="Times New Roman"/>
                <w:sz w:val="24"/>
                <w:szCs w:val="24"/>
              </w:rPr>
              <w:t>Дошкольное, начальное и среднее общее образование</w:t>
            </w:r>
          </w:p>
        </w:tc>
        <w:tc>
          <w:tcPr>
            <w:tcW w:w="9917" w:type="dxa"/>
          </w:tcPr>
          <w:p w:rsidR="00494923" w:rsidRPr="003D5FD8" w:rsidRDefault="00494923" w:rsidP="0061354E">
            <w:pPr>
              <w:jc w:val="both"/>
              <w:rPr>
                <w:rFonts w:ascii="Times New Roman" w:hAnsi="Times New Roman" w:cs="Times New Roman"/>
                <w:sz w:val="18"/>
                <w:szCs w:val="18"/>
              </w:rPr>
            </w:pPr>
            <w:r w:rsidRPr="003D5FD8">
              <w:rPr>
                <w:rFonts w:ascii="Times New Roman" w:hAnsi="Times New Roman" w:cs="Times New Roman"/>
                <w:sz w:val="18"/>
                <w:szCs w:val="18"/>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r>
    </w:tbl>
    <w:p w:rsidR="00494923" w:rsidRPr="003D5FD8" w:rsidRDefault="00494923" w:rsidP="0061354E">
      <w:pPr>
        <w:spacing w:after="0" w:line="240" w:lineRule="auto"/>
        <w:ind w:firstLine="709"/>
        <w:rPr>
          <w:rFonts w:ascii="Times New Roman" w:hAnsi="Times New Roman" w:cs="Times New Roman"/>
          <w:b/>
          <w:sz w:val="24"/>
          <w:szCs w:val="24"/>
        </w:rPr>
      </w:pPr>
    </w:p>
    <w:p w:rsidR="00494923" w:rsidRPr="003D5FD8" w:rsidRDefault="00215C95" w:rsidP="0061354E">
      <w:pPr>
        <w:spacing w:after="0" w:line="240" w:lineRule="auto"/>
        <w:ind w:firstLine="709"/>
        <w:rPr>
          <w:rFonts w:ascii="Times New Roman" w:hAnsi="Times New Roman" w:cs="Times New Roman"/>
          <w:b/>
          <w:sz w:val="24"/>
          <w:szCs w:val="24"/>
        </w:rPr>
      </w:pPr>
      <w:r>
        <w:rPr>
          <w:rFonts w:ascii="Times New Roman" w:hAnsi="Times New Roman" w:cs="Times New Roman"/>
          <w:b/>
          <w:sz w:val="24"/>
          <w:szCs w:val="24"/>
        </w:rPr>
        <w:t>9</w:t>
      </w:r>
      <w:r w:rsidR="00494923" w:rsidRPr="003D5FD8">
        <w:rPr>
          <w:rFonts w:ascii="Times New Roman" w:hAnsi="Times New Roman" w:cs="Times New Roman"/>
          <w:b/>
          <w:sz w:val="24"/>
          <w:szCs w:val="24"/>
        </w:rPr>
        <w:t>. Зона спортивных, культурно-зрелищных сооружений О-4</w:t>
      </w:r>
    </w:p>
    <w:p w:rsidR="00494923" w:rsidRPr="003D5FD8" w:rsidRDefault="00494923" w:rsidP="0061354E">
      <w:pPr>
        <w:spacing w:after="0" w:line="240" w:lineRule="auto"/>
        <w:ind w:firstLine="709"/>
        <w:rPr>
          <w:rFonts w:ascii="Times New Roman" w:hAnsi="Times New Roman" w:cs="Times New Roman"/>
          <w:sz w:val="24"/>
          <w:szCs w:val="24"/>
        </w:rPr>
      </w:pPr>
      <w:r w:rsidRPr="003D5FD8">
        <w:rPr>
          <w:rStyle w:val="a5"/>
        </w:rPr>
        <w:t>Зона спортивных, культурно-зрелищных сооружений</w:t>
      </w:r>
      <w:r w:rsidRPr="003D5FD8">
        <w:rPr>
          <w:rFonts w:ascii="Times New Roman" w:hAnsi="Times New Roman" w:cs="Times New Roman"/>
          <w:sz w:val="24"/>
          <w:szCs w:val="24"/>
        </w:rPr>
        <w:t xml:space="preserve"> – </w:t>
      </w:r>
      <w:r w:rsidRPr="003D5FD8">
        <w:rPr>
          <w:rStyle w:val="a5"/>
        </w:rPr>
        <w:t>территории, застроенные или планируемые к застройке объектами спортивного, культурно-зрелищного назначения</w:t>
      </w:r>
      <w:r w:rsidRPr="003D5FD8">
        <w:rPr>
          <w:rFonts w:ascii="Times New Roman" w:hAnsi="Times New Roman" w:cs="Times New Roman"/>
        </w:rPr>
        <w:t xml:space="preserve"> </w:t>
      </w:r>
      <w:r w:rsidRPr="003D5FD8">
        <w:rPr>
          <w:rStyle w:val="a5"/>
        </w:rPr>
        <w:t>и вспомогательными зданиями и сооружениями</w:t>
      </w:r>
      <w:r w:rsidRPr="003D5FD8">
        <w:rPr>
          <w:rFonts w:ascii="Times New Roman" w:hAnsi="Times New Roman" w:cs="Times New Roman"/>
          <w:sz w:val="24"/>
          <w:szCs w:val="24"/>
        </w:rPr>
        <w:t>.</w:t>
      </w:r>
    </w:p>
    <w:p w:rsidR="00494923" w:rsidRPr="003D5FD8" w:rsidRDefault="00494923" w:rsidP="0061354E">
      <w:pPr>
        <w:spacing w:after="0" w:line="240" w:lineRule="auto"/>
        <w:ind w:firstLine="709"/>
        <w:rPr>
          <w:rFonts w:ascii="Times New Roman" w:hAnsi="Times New Roman" w:cs="Times New Roman"/>
          <w:b/>
          <w:sz w:val="24"/>
          <w:szCs w:val="24"/>
        </w:rPr>
      </w:pPr>
      <w:r w:rsidRPr="003D5FD8">
        <w:rPr>
          <w:rFonts w:ascii="Times New Roman" w:hAnsi="Times New Roman" w:cs="Times New Roman"/>
          <w:b/>
          <w:sz w:val="24"/>
          <w:szCs w:val="24"/>
        </w:rPr>
        <w:t>Основные виды разрешенного использования недвижимости:</w:t>
      </w:r>
    </w:p>
    <w:tbl>
      <w:tblPr>
        <w:tblStyle w:val="a3"/>
        <w:tblW w:w="0" w:type="auto"/>
        <w:tblLook w:val="04A0" w:firstRow="1" w:lastRow="0" w:firstColumn="1" w:lastColumn="0" w:noHBand="0" w:noVBand="1"/>
      </w:tblPr>
      <w:tblGrid>
        <w:gridCol w:w="459"/>
        <w:gridCol w:w="673"/>
        <w:gridCol w:w="2891"/>
        <w:gridCol w:w="6966"/>
      </w:tblGrid>
      <w:tr w:rsidR="003D5FD8" w:rsidRPr="003D5FD8" w:rsidTr="00494923">
        <w:tc>
          <w:tcPr>
            <w:tcW w:w="458" w:type="dxa"/>
          </w:tcPr>
          <w:p w:rsidR="00494923" w:rsidRPr="003D5FD8" w:rsidRDefault="00494923" w:rsidP="0061354E">
            <w:pPr>
              <w:jc w:val="center"/>
              <w:rPr>
                <w:rFonts w:ascii="Times New Roman" w:hAnsi="Times New Roman" w:cs="Times New Roman"/>
                <w:b/>
                <w:sz w:val="24"/>
                <w:szCs w:val="24"/>
              </w:rPr>
            </w:pPr>
            <w:r w:rsidRPr="003D5FD8">
              <w:rPr>
                <w:rFonts w:ascii="Times New Roman" w:hAnsi="Times New Roman" w:cs="Times New Roman"/>
                <w:b/>
                <w:sz w:val="24"/>
                <w:szCs w:val="24"/>
              </w:rPr>
              <w:t>№</w:t>
            </w:r>
          </w:p>
        </w:tc>
        <w:tc>
          <w:tcPr>
            <w:tcW w:w="696" w:type="dxa"/>
          </w:tcPr>
          <w:p w:rsidR="00494923" w:rsidRPr="003D5FD8" w:rsidRDefault="00494923" w:rsidP="0061354E">
            <w:pPr>
              <w:jc w:val="center"/>
              <w:rPr>
                <w:rFonts w:ascii="Times New Roman" w:hAnsi="Times New Roman" w:cs="Times New Roman"/>
                <w:b/>
                <w:sz w:val="24"/>
                <w:szCs w:val="24"/>
              </w:rPr>
            </w:pPr>
            <w:r w:rsidRPr="003D5FD8">
              <w:rPr>
                <w:rFonts w:ascii="Times New Roman" w:hAnsi="Times New Roman" w:cs="Times New Roman"/>
                <w:b/>
                <w:sz w:val="24"/>
                <w:szCs w:val="24"/>
              </w:rPr>
              <w:t>Код</w:t>
            </w:r>
          </w:p>
        </w:tc>
        <w:tc>
          <w:tcPr>
            <w:tcW w:w="3519" w:type="dxa"/>
          </w:tcPr>
          <w:p w:rsidR="00494923" w:rsidRPr="003D5FD8" w:rsidRDefault="00494923" w:rsidP="0061354E">
            <w:pPr>
              <w:jc w:val="center"/>
              <w:rPr>
                <w:rFonts w:ascii="Times New Roman" w:hAnsi="Times New Roman" w:cs="Times New Roman"/>
                <w:b/>
                <w:sz w:val="24"/>
                <w:szCs w:val="24"/>
              </w:rPr>
            </w:pPr>
            <w:r w:rsidRPr="003D5FD8">
              <w:rPr>
                <w:rFonts w:ascii="Times New Roman" w:hAnsi="Times New Roman" w:cs="Times New Roman"/>
                <w:b/>
                <w:sz w:val="24"/>
                <w:szCs w:val="24"/>
              </w:rPr>
              <w:t>Наименование вида разрешенного использования</w:t>
            </w:r>
          </w:p>
        </w:tc>
        <w:tc>
          <w:tcPr>
            <w:tcW w:w="10059" w:type="dxa"/>
          </w:tcPr>
          <w:p w:rsidR="00494923" w:rsidRPr="003D5FD8" w:rsidRDefault="00494923" w:rsidP="0061354E">
            <w:pPr>
              <w:jc w:val="center"/>
              <w:rPr>
                <w:rFonts w:ascii="Times New Roman" w:hAnsi="Times New Roman" w:cs="Times New Roman"/>
                <w:b/>
                <w:sz w:val="24"/>
                <w:szCs w:val="24"/>
              </w:rPr>
            </w:pPr>
            <w:r w:rsidRPr="003D5FD8">
              <w:rPr>
                <w:rFonts w:ascii="Times New Roman" w:hAnsi="Times New Roman" w:cs="Times New Roman"/>
                <w:b/>
                <w:sz w:val="24"/>
                <w:szCs w:val="24"/>
              </w:rPr>
              <w:t>Описание вида разрешенного использования</w:t>
            </w:r>
          </w:p>
        </w:tc>
      </w:tr>
      <w:tr w:rsidR="003D5FD8" w:rsidRPr="003D5FD8" w:rsidTr="00494923">
        <w:tc>
          <w:tcPr>
            <w:tcW w:w="458" w:type="dxa"/>
          </w:tcPr>
          <w:p w:rsidR="00494923" w:rsidRPr="003D5FD8" w:rsidRDefault="00494923" w:rsidP="0061354E">
            <w:pPr>
              <w:rPr>
                <w:rFonts w:ascii="Times New Roman" w:hAnsi="Times New Roman" w:cs="Times New Roman"/>
                <w:sz w:val="24"/>
                <w:szCs w:val="24"/>
              </w:rPr>
            </w:pPr>
            <w:r w:rsidRPr="003D5FD8">
              <w:rPr>
                <w:rFonts w:ascii="Times New Roman" w:hAnsi="Times New Roman" w:cs="Times New Roman"/>
                <w:sz w:val="24"/>
                <w:szCs w:val="24"/>
              </w:rPr>
              <w:t>1.</w:t>
            </w:r>
          </w:p>
        </w:tc>
        <w:tc>
          <w:tcPr>
            <w:tcW w:w="696" w:type="dxa"/>
          </w:tcPr>
          <w:p w:rsidR="00494923" w:rsidRPr="003D5FD8" w:rsidRDefault="00494923" w:rsidP="0061354E">
            <w:pPr>
              <w:rPr>
                <w:rFonts w:ascii="Times New Roman" w:hAnsi="Times New Roman" w:cs="Times New Roman"/>
                <w:sz w:val="24"/>
                <w:szCs w:val="24"/>
              </w:rPr>
            </w:pPr>
            <w:r w:rsidRPr="003D5FD8">
              <w:rPr>
                <w:rFonts w:ascii="Times New Roman" w:hAnsi="Times New Roman" w:cs="Times New Roman"/>
                <w:sz w:val="24"/>
                <w:szCs w:val="24"/>
              </w:rPr>
              <w:t>3.1</w:t>
            </w:r>
          </w:p>
        </w:tc>
        <w:tc>
          <w:tcPr>
            <w:tcW w:w="3519" w:type="dxa"/>
          </w:tcPr>
          <w:p w:rsidR="00494923" w:rsidRPr="003D5FD8" w:rsidRDefault="00494923" w:rsidP="0061354E">
            <w:pPr>
              <w:rPr>
                <w:rFonts w:ascii="Times New Roman" w:hAnsi="Times New Roman" w:cs="Times New Roman"/>
                <w:sz w:val="24"/>
                <w:szCs w:val="24"/>
              </w:rPr>
            </w:pPr>
            <w:r w:rsidRPr="003D5FD8">
              <w:rPr>
                <w:rFonts w:ascii="Times New Roman" w:hAnsi="Times New Roman" w:cs="Times New Roman"/>
                <w:sz w:val="24"/>
                <w:szCs w:val="24"/>
              </w:rPr>
              <w:t>Коммунальное обслуживание</w:t>
            </w:r>
          </w:p>
        </w:tc>
        <w:tc>
          <w:tcPr>
            <w:tcW w:w="10059" w:type="dxa"/>
          </w:tcPr>
          <w:p w:rsidR="00494923" w:rsidRPr="003D5FD8" w:rsidRDefault="00494923" w:rsidP="0061354E">
            <w:pPr>
              <w:jc w:val="both"/>
              <w:rPr>
                <w:rFonts w:ascii="Times New Roman" w:hAnsi="Times New Roman" w:cs="Times New Roman"/>
                <w:sz w:val="18"/>
                <w:szCs w:val="18"/>
              </w:rPr>
            </w:pPr>
            <w:r w:rsidRPr="003D5FD8">
              <w:rPr>
                <w:rFonts w:ascii="Times New Roman" w:hAnsi="Times New Roman" w:cs="Times New Roman"/>
                <w:sz w:val="18"/>
                <w:szCs w:val="18"/>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w:t>
            </w:r>
            <w:r w:rsidRPr="003D5FD8">
              <w:rPr>
                <w:rFonts w:ascii="Times New Roman" w:hAnsi="Times New Roman" w:cs="Times New Roman"/>
                <w:sz w:val="18"/>
                <w:szCs w:val="18"/>
              </w:rPr>
              <w:lastRenderedPageBreak/>
              <w:t>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3D5FD8" w:rsidRPr="003D5FD8" w:rsidTr="00494923">
        <w:tc>
          <w:tcPr>
            <w:tcW w:w="458" w:type="dxa"/>
          </w:tcPr>
          <w:p w:rsidR="00494923" w:rsidRPr="003D5FD8" w:rsidRDefault="00494923" w:rsidP="0061354E">
            <w:pPr>
              <w:rPr>
                <w:rFonts w:ascii="Times New Roman" w:hAnsi="Times New Roman" w:cs="Times New Roman"/>
                <w:sz w:val="24"/>
                <w:szCs w:val="24"/>
              </w:rPr>
            </w:pPr>
            <w:r w:rsidRPr="003D5FD8">
              <w:rPr>
                <w:rFonts w:ascii="Times New Roman" w:hAnsi="Times New Roman" w:cs="Times New Roman"/>
                <w:sz w:val="24"/>
                <w:szCs w:val="24"/>
              </w:rPr>
              <w:lastRenderedPageBreak/>
              <w:t>2.</w:t>
            </w:r>
          </w:p>
        </w:tc>
        <w:tc>
          <w:tcPr>
            <w:tcW w:w="696" w:type="dxa"/>
          </w:tcPr>
          <w:p w:rsidR="00494923" w:rsidRPr="003D5FD8" w:rsidRDefault="00494923" w:rsidP="0061354E">
            <w:pPr>
              <w:rPr>
                <w:rFonts w:ascii="Times New Roman" w:hAnsi="Times New Roman" w:cs="Times New Roman"/>
                <w:sz w:val="24"/>
                <w:szCs w:val="24"/>
              </w:rPr>
            </w:pPr>
            <w:r w:rsidRPr="003D5FD8">
              <w:rPr>
                <w:rFonts w:ascii="Times New Roman" w:hAnsi="Times New Roman" w:cs="Times New Roman"/>
                <w:sz w:val="24"/>
                <w:szCs w:val="24"/>
              </w:rPr>
              <w:t>3.6</w:t>
            </w:r>
          </w:p>
        </w:tc>
        <w:tc>
          <w:tcPr>
            <w:tcW w:w="3519" w:type="dxa"/>
          </w:tcPr>
          <w:p w:rsidR="00494923" w:rsidRPr="003D5FD8" w:rsidRDefault="00494923" w:rsidP="0061354E">
            <w:pPr>
              <w:rPr>
                <w:rFonts w:ascii="Times New Roman" w:hAnsi="Times New Roman" w:cs="Times New Roman"/>
                <w:sz w:val="24"/>
                <w:szCs w:val="24"/>
              </w:rPr>
            </w:pPr>
            <w:r w:rsidRPr="003D5FD8">
              <w:rPr>
                <w:rFonts w:ascii="Times New Roman" w:hAnsi="Times New Roman" w:cs="Times New Roman"/>
                <w:sz w:val="24"/>
                <w:szCs w:val="24"/>
              </w:rPr>
              <w:t>Культурное развитие</w:t>
            </w:r>
          </w:p>
        </w:tc>
        <w:tc>
          <w:tcPr>
            <w:tcW w:w="10059" w:type="dxa"/>
          </w:tcPr>
          <w:p w:rsidR="00494923" w:rsidRPr="003D5FD8" w:rsidRDefault="00494923" w:rsidP="0061354E">
            <w:pPr>
              <w:jc w:val="both"/>
              <w:rPr>
                <w:rFonts w:ascii="Times New Roman" w:hAnsi="Times New Roman" w:cs="Times New Roman"/>
                <w:sz w:val="18"/>
                <w:szCs w:val="18"/>
              </w:rPr>
            </w:pPr>
            <w:r w:rsidRPr="003D5FD8">
              <w:rPr>
                <w:rFonts w:ascii="Times New Roman" w:hAnsi="Times New Roman" w:cs="Times New Roman"/>
                <w:sz w:val="18"/>
                <w:szCs w:val="18"/>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494923" w:rsidRPr="003D5FD8" w:rsidRDefault="00494923" w:rsidP="0061354E">
            <w:pPr>
              <w:jc w:val="both"/>
              <w:rPr>
                <w:rFonts w:ascii="Times New Roman" w:hAnsi="Times New Roman" w:cs="Times New Roman"/>
                <w:sz w:val="18"/>
                <w:szCs w:val="18"/>
              </w:rPr>
            </w:pPr>
            <w:r w:rsidRPr="003D5FD8">
              <w:rPr>
                <w:rFonts w:ascii="Times New Roman" w:hAnsi="Times New Roman" w:cs="Times New Roman"/>
                <w:sz w:val="18"/>
                <w:szCs w:val="18"/>
              </w:rPr>
              <w:t>устройство площадок для празднеств и гуляний;</w:t>
            </w:r>
          </w:p>
          <w:p w:rsidR="00494923" w:rsidRPr="003D5FD8" w:rsidRDefault="00494923" w:rsidP="0061354E">
            <w:pPr>
              <w:jc w:val="both"/>
              <w:rPr>
                <w:rFonts w:ascii="Times New Roman" w:hAnsi="Times New Roman" w:cs="Times New Roman"/>
                <w:sz w:val="18"/>
                <w:szCs w:val="18"/>
              </w:rPr>
            </w:pPr>
            <w:r w:rsidRPr="003D5FD8">
              <w:rPr>
                <w:rFonts w:ascii="Times New Roman" w:hAnsi="Times New Roman" w:cs="Times New Roman"/>
                <w:sz w:val="18"/>
                <w:szCs w:val="18"/>
              </w:rPr>
              <w:t>размещение зданий и сооружений для размещения цирков, зверинцев, зоопарков, океанариумов.</w:t>
            </w:r>
          </w:p>
        </w:tc>
      </w:tr>
      <w:tr w:rsidR="003D5FD8" w:rsidRPr="003D5FD8" w:rsidTr="00494923">
        <w:tc>
          <w:tcPr>
            <w:tcW w:w="458" w:type="dxa"/>
          </w:tcPr>
          <w:p w:rsidR="00494923" w:rsidRPr="003D5FD8" w:rsidRDefault="00494923" w:rsidP="0061354E">
            <w:pPr>
              <w:rPr>
                <w:rFonts w:ascii="Times New Roman" w:hAnsi="Times New Roman" w:cs="Times New Roman"/>
                <w:sz w:val="24"/>
                <w:szCs w:val="24"/>
              </w:rPr>
            </w:pPr>
            <w:r w:rsidRPr="003D5FD8">
              <w:rPr>
                <w:rFonts w:ascii="Times New Roman" w:hAnsi="Times New Roman" w:cs="Times New Roman"/>
                <w:sz w:val="24"/>
                <w:szCs w:val="24"/>
              </w:rPr>
              <w:t>3.</w:t>
            </w:r>
          </w:p>
        </w:tc>
        <w:tc>
          <w:tcPr>
            <w:tcW w:w="696" w:type="dxa"/>
          </w:tcPr>
          <w:p w:rsidR="00494923" w:rsidRPr="003D5FD8" w:rsidRDefault="00494923" w:rsidP="0061354E">
            <w:pPr>
              <w:rPr>
                <w:rFonts w:ascii="Times New Roman" w:hAnsi="Times New Roman" w:cs="Times New Roman"/>
                <w:sz w:val="24"/>
                <w:szCs w:val="24"/>
              </w:rPr>
            </w:pPr>
            <w:r w:rsidRPr="003D5FD8">
              <w:rPr>
                <w:rFonts w:ascii="Times New Roman" w:hAnsi="Times New Roman" w:cs="Times New Roman"/>
                <w:sz w:val="24"/>
                <w:szCs w:val="24"/>
              </w:rPr>
              <w:t>5.1</w:t>
            </w:r>
          </w:p>
        </w:tc>
        <w:tc>
          <w:tcPr>
            <w:tcW w:w="3519" w:type="dxa"/>
          </w:tcPr>
          <w:p w:rsidR="00494923" w:rsidRPr="003D5FD8" w:rsidRDefault="00494923" w:rsidP="0061354E">
            <w:pPr>
              <w:rPr>
                <w:rFonts w:ascii="Times New Roman" w:hAnsi="Times New Roman" w:cs="Times New Roman"/>
                <w:sz w:val="24"/>
                <w:szCs w:val="24"/>
              </w:rPr>
            </w:pPr>
            <w:r w:rsidRPr="003D5FD8">
              <w:rPr>
                <w:rFonts w:ascii="Times New Roman" w:hAnsi="Times New Roman" w:cs="Times New Roman"/>
                <w:sz w:val="24"/>
                <w:szCs w:val="24"/>
              </w:rPr>
              <w:t>Спорт</w:t>
            </w:r>
          </w:p>
        </w:tc>
        <w:tc>
          <w:tcPr>
            <w:tcW w:w="10059" w:type="dxa"/>
          </w:tcPr>
          <w:p w:rsidR="00494923" w:rsidRPr="003D5FD8" w:rsidRDefault="00494923" w:rsidP="0061354E">
            <w:pPr>
              <w:jc w:val="both"/>
              <w:rPr>
                <w:rFonts w:ascii="Times New Roman" w:hAnsi="Times New Roman" w:cs="Times New Roman"/>
                <w:sz w:val="18"/>
                <w:szCs w:val="18"/>
              </w:rPr>
            </w:pPr>
            <w:r w:rsidRPr="003D5FD8">
              <w:rPr>
                <w:rFonts w:ascii="Times New Roman" w:hAnsi="Times New Roman" w:cs="Times New Roman"/>
                <w:sz w:val="18"/>
                <w:szCs w:val="18"/>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494923" w:rsidRPr="003D5FD8" w:rsidRDefault="00494923" w:rsidP="0061354E">
            <w:pPr>
              <w:jc w:val="both"/>
              <w:rPr>
                <w:rFonts w:ascii="Times New Roman" w:hAnsi="Times New Roman" w:cs="Times New Roman"/>
                <w:sz w:val="18"/>
                <w:szCs w:val="18"/>
              </w:rPr>
            </w:pPr>
            <w:r w:rsidRPr="003D5FD8">
              <w:rPr>
                <w:rFonts w:ascii="Times New Roman" w:hAnsi="Times New Roman" w:cs="Times New Roman"/>
                <w:sz w:val="18"/>
                <w:szCs w:val="18"/>
              </w:rPr>
              <w:t>размещение спортивных баз и лагерей</w:t>
            </w:r>
          </w:p>
        </w:tc>
      </w:tr>
      <w:tr w:rsidR="003D5FD8" w:rsidRPr="003D5FD8" w:rsidTr="00494923">
        <w:tc>
          <w:tcPr>
            <w:tcW w:w="458" w:type="dxa"/>
          </w:tcPr>
          <w:p w:rsidR="00494923" w:rsidRPr="003D5FD8" w:rsidRDefault="00494923" w:rsidP="0061354E">
            <w:pPr>
              <w:rPr>
                <w:rFonts w:ascii="Times New Roman" w:hAnsi="Times New Roman" w:cs="Times New Roman"/>
                <w:sz w:val="24"/>
                <w:szCs w:val="24"/>
              </w:rPr>
            </w:pPr>
            <w:r w:rsidRPr="003D5FD8">
              <w:rPr>
                <w:rFonts w:ascii="Times New Roman" w:hAnsi="Times New Roman" w:cs="Times New Roman"/>
                <w:sz w:val="24"/>
                <w:szCs w:val="24"/>
              </w:rPr>
              <w:t>4.</w:t>
            </w:r>
          </w:p>
        </w:tc>
        <w:tc>
          <w:tcPr>
            <w:tcW w:w="696" w:type="dxa"/>
          </w:tcPr>
          <w:p w:rsidR="00494923" w:rsidRPr="003D5FD8" w:rsidRDefault="00494923" w:rsidP="0061354E">
            <w:pPr>
              <w:rPr>
                <w:rFonts w:ascii="Times New Roman" w:hAnsi="Times New Roman" w:cs="Times New Roman"/>
                <w:sz w:val="24"/>
                <w:szCs w:val="24"/>
              </w:rPr>
            </w:pPr>
            <w:r w:rsidRPr="003D5FD8">
              <w:rPr>
                <w:rFonts w:ascii="Times New Roman" w:hAnsi="Times New Roman" w:cs="Times New Roman"/>
                <w:sz w:val="24"/>
                <w:szCs w:val="24"/>
              </w:rPr>
              <w:t>12.0</w:t>
            </w:r>
          </w:p>
        </w:tc>
        <w:tc>
          <w:tcPr>
            <w:tcW w:w="3519" w:type="dxa"/>
          </w:tcPr>
          <w:p w:rsidR="00494923" w:rsidRPr="003D5FD8" w:rsidRDefault="00494923" w:rsidP="0061354E">
            <w:pPr>
              <w:rPr>
                <w:rFonts w:ascii="Times New Roman" w:hAnsi="Times New Roman" w:cs="Times New Roman"/>
                <w:sz w:val="24"/>
                <w:szCs w:val="24"/>
              </w:rPr>
            </w:pPr>
            <w:r w:rsidRPr="003D5FD8">
              <w:rPr>
                <w:rFonts w:ascii="Times New Roman" w:hAnsi="Times New Roman" w:cs="Times New Roman"/>
                <w:sz w:val="24"/>
                <w:szCs w:val="24"/>
              </w:rPr>
              <w:t>Земельные участки (территории) общего пользования</w:t>
            </w:r>
          </w:p>
        </w:tc>
        <w:tc>
          <w:tcPr>
            <w:tcW w:w="10059" w:type="dxa"/>
          </w:tcPr>
          <w:p w:rsidR="00494923" w:rsidRPr="003D5FD8" w:rsidRDefault="00494923" w:rsidP="0061354E">
            <w:pPr>
              <w:jc w:val="both"/>
              <w:rPr>
                <w:rFonts w:ascii="Times New Roman" w:hAnsi="Times New Roman" w:cs="Times New Roman"/>
                <w:sz w:val="18"/>
                <w:szCs w:val="18"/>
              </w:rPr>
            </w:pPr>
            <w:r w:rsidRPr="003D5FD8">
              <w:rPr>
                <w:rFonts w:ascii="Times New Roman" w:hAnsi="Times New Roman" w:cs="Times New Roman"/>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bl>
    <w:p w:rsidR="00494923" w:rsidRPr="003D5FD8" w:rsidRDefault="00494923" w:rsidP="0061354E">
      <w:pPr>
        <w:spacing w:after="0" w:line="240" w:lineRule="auto"/>
        <w:ind w:firstLine="709"/>
        <w:rPr>
          <w:rFonts w:ascii="Times New Roman" w:hAnsi="Times New Roman" w:cs="Times New Roman"/>
          <w:b/>
          <w:sz w:val="24"/>
          <w:szCs w:val="24"/>
        </w:rPr>
      </w:pPr>
      <w:r w:rsidRPr="003D5FD8">
        <w:rPr>
          <w:rFonts w:ascii="Times New Roman" w:hAnsi="Times New Roman" w:cs="Times New Roman"/>
          <w:b/>
          <w:sz w:val="24"/>
          <w:szCs w:val="24"/>
        </w:rPr>
        <w:t>Условно разрешенный вид использования:</w:t>
      </w:r>
    </w:p>
    <w:tbl>
      <w:tblPr>
        <w:tblStyle w:val="a3"/>
        <w:tblW w:w="0" w:type="auto"/>
        <w:tblLook w:val="04A0" w:firstRow="1" w:lastRow="0" w:firstColumn="1" w:lastColumn="0" w:noHBand="0" w:noVBand="1"/>
      </w:tblPr>
      <w:tblGrid>
        <w:gridCol w:w="458"/>
        <w:gridCol w:w="672"/>
        <w:gridCol w:w="2892"/>
        <w:gridCol w:w="6967"/>
      </w:tblGrid>
      <w:tr w:rsidR="003D5FD8" w:rsidRPr="003D5FD8" w:rsidTr="00494923">
        <w:tc>
          <w:tcPr>
            <w:tcW w:w="458" w:type="dxa"/>
          </w:tcPr>
          <w:p w:rsidR="00494923" w:rsidRPr="003D5FD8" w:rsidRDefault="00494923" w:rsidP="0061354E">
            <w:pPr>
              <w:jc w:val="center"/>
              <w:rPr>
                <w:rFonts w:ascii="Times New Roman" w:hAnsi="Times New Roman" w:cs="Times New Roman"/>
                <w:b/>
                <w:sz w:val="24"/>
                <w:szCs w:val="24"/>
              </w:rPr>
            </w:pPr>
            <w:r w:rsidRPr="003D5FD8">
              <w:rPr>
                <w:rFonts w:ascii="Times New Roman" w:hAnsi="Times New Roman" w:cs="Times New Roman"/>
                <w:b/>
                <w:sz w:val="24"/>
                <w:szCs w:val="24"/>
              </w:rPr>
              <w:t>№</w:t>
            </w:r>
          </w:p>
        </w:tc>
        <w:tc>
          <w:tcPr>
            <w:tcW w:w="696" w:type="dxa"/>
          </w:tcPr>
          <w:p w:rsidR="00494923" w:rsidRPr="003D5FD8" w:rsidRDefault="00494923" w:rsidP="0061354E">
            <w:pPr>
              <w:jc w:val="center"/>
              <w:rPr>
                <w:rFonts w:ascii="Times New Roman" w:hAnsi="Times New Roman" w:cs="Times New Roman"/>
                <w:b/>
                <w:sz w:val="24"/>
                <w:szCs w:val="24"/>
              </w:rPr>
            </w:pPr>
            <w:r w:rsidRPr="003D5FD8">
              <w:rPr>
                <w:rFonts w:ascii="Times New Roman" w:hAnsi="Times New Roman" w:cs="Times New Roman"/>
                <w:b/>
                <w:sz w:val="24"/>
                <w:szCs w:val="24"/>
              </w:rPr>
              <w:t>Код</w:t>
            </w:r>
          </w:p>
        </w:tc>
        <w:tc>
          <w:tcPr>
            <w:tcW w:w="3519" w:type="dxa"/>
          </w:tcPr>
          <w:p w:rsidR="00494923" w:rsidRPr="003D5FD8" w:rsidRDefault="00494923" w:rsidP="0061354E">
            <w:pPr>
              <w:jc w:val="center"/>
              <w:rPr>
                <w:rFonts w:ascii="Times New Roman" w:hAnsi="Times New Roman" w:cs="Times New Roman"/>
                <w:b/>
                <w:sz w:val="24"/>
                <w:szCs w:val="24"/>
              </w:rPr>
            </w:pPr>
            <w:r w:rsidRPr="003D5FD8">
              <w:rPr>
                <w:rFonts w:ascii="Times New Roman" w:hAnsi="Times New Roman" w:cs="Times New Roman"/>
                <w:b/>
                <w:sz w:val="24"/>
                <w:szCs w:val="24"/>
              </w:rPr>
              <w:t>Наименование вида разрешенного использования</w:t>
            </w:r>
          </w:p>
        </w:tc>
        <w:tc>
          <w:tcPr>
            <w:tcW w:w="10059" w:type="dxa"/>
          </w:tcPr>
          <w:p w:rsidR="00494923" w:rsidRPr="003D5FD8" w:rsidRDefault="00494923" w:rsidP="0061354E">
            <w:pPr>
              <w:jc w:val="center"/>
              <w:rPr>
                <w:rFonts w:ascii="Times New Roman" w:hAnsi="Times New Roman" w:cs="Times New Roman"/>
                <w:b/>
                <w:sz w:val="24"/>
                <w:szCs w:val="24"/>
              </w:rPr>
            </w:pPr>
            <w:r w:rsidRPr="003D5FD8">
              <w:rPr>
                <w:rFonts w:ascii="Times New Roman" w:hAnsi="Times New Roman" w:cs="Times New Roman"/>
                <w:b/>
                <w:sz w:val="24"/>
                <w:szCs w:val="24"/>
              </w:rPr>
              <w:t>Описание вида разрешенного использования</w:t>
            </w:r>
          </w:p>
        </w:tc>
      </w:tr>
      <w:tr w:rsidR="003D5FD8" w:rsidRPr="003D5FD8" w:rsidTr="00494923">
        <w:tc>
          <w:tcPr>
            <w:tcW w:w="458" w:type="dxa"/>
          </w:tcPr>
          <w:p w:rsidR="00494923" w:rsidRPr="003D5FD8" w:rsidRDefault="00494923" w:rsidP="0061354E">
            <w:pPr>
              <w:rPr>
                <w:rFonts w:ascii="Times New Roman" w:hAnsi="Times New Roman" w:cs="Times New Roman"/>
                <w:sz w:val="24"/>
                <w:szCs w:val="24"/>
              </w:rPr>
            </w:pPr>
            <w:r w:rsidRPr="003D5FD8">
              <w:rPr>
                <w:rFonts w:ascii="Times New Roman" w:hAnsi="Times New Roman" w:cs="Times New Roman"/>
                <w:sz w:val="24"/>
                <w:szCs w:val="24"/>
              </w:rPr>
              <w:t>1.</w:t>
            </w:r>
          </w:p>
        </w:tc>
        <w:tc>
          <w:tcPr>
            <w:tcW w:w="696" w:type="dxa"/>
          </w:tcPr>
          <w:p w:rsidR="00494923" w:rsidRPr="003D5FD8" w:rsidRDefault="00494923" w:rsidP="0061354E">
            <w:pPr>
              <w:rPr>
                <w:rFonts w:ascii="Times New Roman" w:hAnsi="Times New Roman" w:cs="Times New Roman"/>
                <w:sz w:val="24"/>
                <w:szCs w:val="24"/>
              </w:rPr>
            </w:pPr>
            <w:r w:rsidRPr="003D5FD8">
              <w:rPr>
                <w:rFonts w:ascii="Times New Roman" w:hAnsi="Times New Roman" w:cs="Times New Roman"/>
                <w:sz w:val="24"/>
                <w:szCs w:val="24"/>
              </w:rPr>
              <w:t>4.6</w:t>
            </w:r>
          </w:p>
        </w:tc>
        <w:tc>
          <w:tcPr>
            <w:tcW w:w="3519" w:type="dxa"/>
          </w:tcPr>
          <w:p w:rsidR="00494923" w:rsidRPr="003D5FD8" w:rsidRDefault="00494923" w:rsidP="0061354E">
            <w:pPr>
              <w:rPr>
                <w:rFonts w:ascii="Times New Roman" w:hAnsi="Times New Roman" w:cs="Times New Roman"/>
                <w:sz w:val="24"/>
                <w:szCs w:val="24"/>
              </w:rPr>
            </w:pPr>
            <w:r w:rsidRPr="003D5FD8">
              <w:rPr>
                <w:rFonts w:ascii="Times New Roman" w:hAnsi="Times New Roman" w:cs="Times New Roman"/>
                <w:sz w:val="24"/>
                <w:szCs w:val="24"/>
              </w:rPr>
              <w:t>Общественное питание</w:t>
            </w:r>
          </w:p>
        </w:tc>
        <w:tc>
          <w:tcPr>
            <w:tcW w:w="10059" w:type="dxa"/>
          </w:tcPr>
          <w:p w:rsidR="00494923" w:rsidRPr="003D5FD8" w:rsidRDefault="00494923" w:rsidP="0061354E">
            <w:pPr>
              <w:jc w:val="both"/>
              <w:rPr>
                <w:rFonts w:ascii="Times New Roman" w:hAnsi="Times New Roman" w:cs="Times New Roman"/>
                <w:sz w:val="18"/>
                <w:szCs w:val="18"/>
              </w:rPr>
            </w:pPr>
            <w:r w:rsidRPr="003D5FD8">
              <w:rPr>
                <w:rFonts w:ascii="Times New Roman" w:hAnsi="Times New Roman" w:cs="Times New Roman"/>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r>
    </w:tbl>
    <w:p w:rsidR="00494923" w:rsidRPr="003D5FD8" w:rsidRDefault="00494923" w:rsidP="0061354E">
      <w:pPr>
        <w:spacing w:after="0" w:line="240" w:lineRule="auto"/>
        <w:ind w:firstLine="709"/>
        <w:rPr>
          <w:rFonts w:ascii="Times New Roman" w:hAnsi="Times New Roman" w:cs="Times New Roman"/>
          <w:b/>
          <w:sz w:val="24"/>
          <w:szCs w:val="24"/>
        </w:rPr>
      </w:pPr>
    </w:p>
    <w:p w:rsidR="00494923" w:rsidRPr="003D5FD8" w:rsidRDefault="00494923" w:rsidP="0061354E">
      <w:pPr>
        <w:spacing w:after="0" w:line="240" w:lineRule="auto"/>
        <w:ind w:firstLine="709"/>
        <w:rPr>
          <w:rFonts w:ascii="Times New Roman" w:hAnsi="Times New Roman" w:cs="Times New Roman"/>
          <w:b/>
          <w:sz w:val="24"/>
          <w:szCs w:val="24"/>
        </w:rPr>
      </w:pPr>
      <w:r w:rsidRPr="003D5FD8">
        <w:rPr>
          <w:rFonts w:ascii="Times New Roman" w:hAnsi="Times New Roman" w:cs="Times New Roman"/>
          <w:b/>
          <w:sz w:val="24"/>
          <w:szCs w:val="24"/>
        </w:rPr>
        <w:t>1</w:t>
      </w:r>
      <w:r w:rsidR="00215C95">
        <w:rPr>
          <w:rFonts w:ascii="Times New Roman" w:hAnsi="Times New Roman" w:cs="Times New Roman"/>
          <w:b/>
          <w:sz w:val="24"/>
          <w:szCs w:val="24"/>
        </w:rPr>
        <w:t>0</w:t>
      </w:r>
      <w:r w:rsidRPr="003D5FD8">
        <w:rPr>
          <w:rFonts w:ascii="Times New Roman" w:hAnsi="Times New Roman" w:cs="Times New Roman"/>
          <w:b/>
          <w:sz w:val="24"/>
          <w:szCs w:val="24"/>
        </w:rPr>
        <w:t>. Зона торговых центров и рынков О-5</w:t>
      </w:r>
    </w:p>
    <w:p w:rsidR="00494923" w:rsidRPr="003D5FD8" w:rsidRDefault="00494923" w:rsidP="0061354E">
      <w:pPr>
        <w:spacing w:after="0" w:line="240" w:lineRule="auto"/>
        <w:ind w:firstLine="709"/>
        <w:rPr>
          <w:rFonts w:ascii="Times New Roman" w:hAnsi="Times New Roman" w:cs="Times New Roman"/>
          <w:sz w:val="24"/>
          <w:szCs w:val="24"/>
        </w:rPr>
      </w:pPr>
      <w:r w:rsidRPr="003D5FD8">
        <w:rPr>
          <w:rStyle w:val="a5"/>
        </w:rPr>
        <w:t>Зона торговых центров и рынков</w:t>
      </w:r>
      <w:r w:rsidRPr="003D5FD8">
        <w:rPr>
          <w:rFonts w:ascii="Times New Roman" w:hAnsi="Times New Roman" w:cs="Times New Roman"/>
          <w:sz w:val="24"/>
          <w:szCs w:val="24"/>
        </w:rPr>
        <w:t xml:space="preserve"> – </w:t>
      </w:r>
      <w:r w:rsidRPr="003D5FD8">
        <w:rPr>
          <w:rStyle w:val="a5"/>
        </w:rPr>
        <w:t>территории, застроенные или планируемые к застройке объектами торгового и обслуживающего назначения</w:t>
      </w:r>
      <w:r w:rsidRPr="003D5FD8">
        <w:rPr>
          <w:rFonts w:ascii="Times New Roman" w:hAnsi="Times New Roman" w:cs="Times New Roman"/>
          <w:sz w:val="24"/>
          <w:szCs w:val="24"/>
        </w:rPr>
        <w:t>.</w:t>
      </w:r>
    </w:p>
    <w:p w:rsidR="00494923" w:rsidRPr="003D5FD8" w:rsidRDefault="00494923" w:rsidP="0061354E">
      <w:pPr>
        <w:spacing w:after="0" w:line="240" w:lineRule="auto"/>
        <w:ind w:firstLine="709"/>
        <w:rPr>
          <w:rFonts w:ascii="Times New Roman" w:hAnsi="Times New Roman" w:cs="Times New Roman"/>
          <w:b/>
          <w:sz w:val="24"/>
          <w:szCs w:val="24"/>
        </w:rPr>
      </w:pPr>
      <w:r w:rsidRPr="003D5FD8">
        <w:rPr>
          <w:rFonts w:ascii="Times New Roman" w:hAnsi="Times New Roman" w:cs="Times New Roman"/>
          <w:b/>
          <w:sz w:val="24"/>
          <w:szCs w:val="24"/>
        </w:rPr>
        <w:t>Основные виды разрешенного использования недвижимости:</w:t>
      </w:r>
    </w:p>
    <w:tbl>
      <w:tblPr>
        <w:tblStyle w:val="a3"/>
        <w:tblW w:w="0" w:type="auto"/>
        <w:tblLook w:val="04A0" w:firstRow="1" w:lastRow="0" w:firstColumn="1" w:lastColumn="0" w:noHBand="0" w:noVBand="1"/>
      </w:tblPr>
      <w:tblGrid>
        <w:gridCol w:w="458"/>
        <w:gridCol w:w="673"/>
        <w:gridCol w:w="2918"/>
        <w:gridCol w:w="6940"/>
      </w:tblGrid>
      <w:tr w:rsidR="003D5FD8" w:rsidRPr="003D5FD8" w:rsidTr="00494923">
        <w:tc>
          <w:tcPr>
            <w:tcW w:w="458" w:type="dxa"/>
          </w:tcPr>
          <w:p w:rsidR="00494923" w:rsidRPr="003D5FD8" w:rsidRDefault="00494923" w:rsidP="0061354E">
            <w:pPr>
              <w:jc w:val="center"/>
              <w:rPr>
                <w:rFonts w:ascii="Times New Roman" w:hAnsi="Times New Roman" w:cs="Times New Roman"/>
                <w:b/>
                <w:sz w:val="24"/>
                <w:szCs w:val="24"/>
              </w:rPr>
            </w:pPr>
            <w:r w:rsidRPr="003D5FD8">
              <w:rPr>
                <w:rFonts w:ascii="Times New Roman" w:hAnsi="Times New Roman" w:cs="Times New Roman"/>
                <w:b/>
                <w:sz w:val="24"/>
                <w:szCs w:val="24"/>
              </w:rPr>
              <w:t>№</w:t>
            </w:r>
          </w:p>
        </w:tc>
        <w:tc>
          <w:tcPr>
            <w:tcW w:w="696" w:type="dxa"/>
          </w:tcPr>
          <w:p w:rsidR="00494923" w:rsidRPr="003D5FD8" w:rsidRDefault="00494923" w:rsidP="0061354E">
            <w:pPr>
              <w:jc w:val="center"/>
              <w:rPr>
                <w:rFonts w:ascii="Times New Roman" w:hAnsi="Times New Roman" w:cs="Times New Roman"/>
                <w:b/>
                <w:sz w:val="24"/>
                <w:szCs w:val="24"/>
              </w:rPr>
            </w:pPr>
            <w:r w:rsidRPr="003D5FD8">
              <w:rPr>
                <w:rFonts w:ascii="Times New Roman" w:hAnsi="Times New Roman" w:cs="Times New Roman"/>
                <w:b/>
                <w:sz w:val="24"/>
                <w:szCs w:val="24"/>
              </w:rPr>
              <w:t>Код</w:t>
            </w:r>
          </w:p>
        </w:tc>
        <w:tc>
          <w:tcPr>
            <w:tcW w:w="3519" w:type="dxa"/>
          </w:tcPr>
          <w:p w:rsidR="00494923" w:rsidRPr="003D5FD8" w:rsidRDefault="00494923" w:rsidP="0061354E">
            <w:pPr>
              <w:jc w:val="center"/>
              <w:rPr>
                <w:rFonts w:ascii="Times New Roman" w:hAnsi="Times New Roman" w:cs="Times New Roman"/>
                <w:b/>
                <w:sz w:val="24"/>
                <w:szCs w:val="24"/>
              </w:rPr>
            </w:pPr>
            <w:r w:rsidRPr="003D5FD8">
              <w:rPr>
                <w:rFonts w:ascii="Times New Roman" w:hAnsi="Times New Roman" w:cs="Times New Roman"/>
                <w:b/>
                <w:sz w:val="24"/>
                <w:szCs w:val="24"/>
              </w:rPr>
              <w:t>Наименование вида разрешенного использования</w:t>
            </w:r>
          </w:p>
        </w:tc>
        <w:tc>
          <w:tcPr>
            <w:tcW w:w="10059" w:type="dxa"/>
          </w:tcPr>
          <w:p w:rsidR="00494923" w:rsidRPr="003D5FD8" w:rsidRDefault="00494923" w:rsidP="0061354E">
            <w:pPr>
              <w:jc w:val="center"/>
              <w:rPr>
                <w:rFonts w:ascii="Times New Roman" w:hAnsi="Times New Roman" w:cs="Times New Roman"/>
                <w:b/>
                <w:sz w:val="24"/>
                <w:szCs w:val="24"/>
              </w:rPr>
            </w:pPr>
            <w:r w:rsidRPr="003D5FD8">
              <w:rPr>
                <w:rFonts w:ascii="Times New Roman" w:hAnsi="Times New Roman" w:cs="Times New Roman"/>
                <w:b/>
                <w:sz w:val="24"/>
                <w:szCs w:val="24"/>
              </w:rPr>
              <w:t>Описание вида разрешенного использования</w:t>
            </w:r>
          </w:p>
        </w:tc>
      </w:tr>
      <w:tr w:rsidR="003D5FD8" w:rsidRPr="003D5FD8" w:rsidTr="00494923">
        <w:tc>
          <w:tcPr>
            <w:tcW w:w="458" w:type="dxa"/>
          </w:tcPr>
          <w:p w:rsidR="00494923" w:rsidRPr="003D5FD8" w:rsidRDefault="00494923" w:rsidP="0061354E">
            <w:pPr>
              <w:rPr>
                <w:rFonts w:ascii="Times New Roman" w:hAnsi="Times New Roman" w:cs="Times New Roman"/>
                <w:sz w:val="24"/>
                <w:szCs w:val="24"/>
              </w:rPr>
            </w:pPr>
            <w:r w:rsidRPr="003D5FD8">
              <w:rPr>
                <w:rFonts w:ascii="Times New Roman" w:hAnsi="Times New Roman" w:cs="Times New Roman"/>
                <w:sz w:val="24"/>
                <w:szCs w:val="24"/>
              </w:rPr>
              <w:t>1.</w:t>
            </w:r>
          </w:p>
        </w:tc>
        <w:tc>
          <w:tcPr>
            <w:tcW w:w="696" w:type="dxa"/>
          </w:tcPr>
          <w:p w:rsidR="00494923" w:rsidRPr="003D5FD8" w:rsidRDefault="00494923" w:rsidP="0061354E">
            <w:pPr>
              <w:rPr>
                <w:rFonts w:ascii="Times New Roman" w:hAnsi="Times New Roman" w:cs="Times New Roman"/>
                <w:sz w:val="24"/>
                <w:szCs w:val="24"/>
              </w:rPr>
            </w:pPr>
            <w:r w:rsidRPr="003D5FD8">
              <w:rPr>
                <w:rFonts w:ascii="Times New Roman" w:hAnsi="Times New Roman" w:cs="Times New Roman"/>
                <w:sz w:val="24"/>
                <w:szCs w:val="24"/>
              </w:rPr>
              <w:t>3.1</w:t>
            </w:r>
          </w:p>
        </w:tc>
        <w:tc>
          <w:tcPr>
            <w:tcW w:w="3519" w:type="dxa"/>
          </w:tcPr>
          <w:p w:rsidR="00494923" w:rsidRPr="003D5FD8" w:rsidRDefault="00494923" w:rsidP="0061354E">
            <w:pPr>
              <w:rPr>
                <w:rFonts w:ascii="Times New Roman" w:hAnsi="Times New Roman" w:cs="Times New Roman"/>
                <w:sz w:val="24"/>
                <w:szCs w:val="24"/>
              </w:rPr>
            </w:pPr>
            <w:r w:rsidRPr="003D5FD8">
              <w:rPr>
                <w:rFonts w:ascii="Times New Roman" w:hAnsi="Times New Roman" w:cs="Times New Roman"/>
                <w:sz w:val="24"/>
                <w:szCs w:val="24"/>
              </w:rPr>
              <w:t>Коммунальное обслуживание</w:t>
            </w:r>
          </w:p>
        </w:tc>
        <w:tc>
          <w:tcPr>
            <w:tcW w:w="10059" w:type="dxa"/>
          </w:tcPr>
          <w:p w:rsidR="00494923" w:rsidRPr="003D5FD8" w:rsidRDefault="00494923" w:rsidP="0061354E">
            <w:pPr>
              <w:jc w:val="both"/>
              <w:rPr>
                <w:rFonts w:ascii="Times New Roman" w:hAnsi="Times New Roman" w:cs="Times New Roman"/>
                <w:sz w:val="18"/>
                <w:szCs w:val="18"/>
              </w:rPr>
            </w:pPr>
            <w:r w:rsidRPr="003D5FD8">
              <w:rPr>
                <w:rFonts w:ascii="Times New Roman" w:hAnsi="Times New Roman" w:cs="Times New Roman"/>
                <w:sz w:val="18"/>
                <w:szCs w:val="1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3D5FD8" w:rsidRPr="003D5FD8" w:rsidTr="00494923">
        <w:tc>
          <w:tcPr>
            <w:tcW w:w="458" w:type="dxa"/>
          </w:tcPr>
          <w:p w:rsidR="00494923" w:rsidRPr="003D5FD8" w:rsidRDefault="00494923" w:rsidP="0061354E">
            <w:pPr>
              <w:rPr>
                <w:rFonts w:ascii="Times New Roman" w:hAnsi="Times New Roman" w:cs="Times New Roman"/>
                <w:sz w:val="24"/>
                <w:szCs w:val="24"/>
              </w:rPr>
            </w:pPr>
            <w:r w:rsidRPr="003D5FD8">
              <w:rPr>
                <w:rFonts w:ascii="Times New Roman" w:hAnsi="Times New Roman" w:cs="Times New Roman"/>
                <w:sz w:val="24"/>
                <w:szCs w:val="24"/>
              </w:rPr>
              <w:t>2.</w:t>
            </w:r>
          </w:p>
        </w:tc>
        <w:tc>
          <w:tcPr>
            <w:tcW w:w="696" w:type="dxa"/>
          </w:tcPr>
          <w:p w:rsidR="00494923" w:rsidRPr="003D5FD8" w:rsidRDefault="00494923" w:rsidP="0061354E">
            <w:pPr>
              <w:rPr>
                <w:rFonts w:ascii="Times New Roman" w:hAnsi="Times New Roman" w:cs="Times New Roman"/>
                <w:sz w:val="24"/>
                <w:szCs w:val="24"/>
              </w:rPr>
            </w:pPr>
            <w:r w:rsidRPr="003D5FD8">
              <w:rPr>
                <w:rFonts w:ascii="Times New Roman" w:hAnsi="Times New Roman" w:cs="Times New Roman"/>
                <w:sz w:val="24"/>
                <w:szCs w:val="24"/>
              </w:rPr>
              <w:t>4.2</w:t>
            </w:r>
          </w:p>
        </w:tc>
        <w:tc>
          <w:tcPr>
            <w:tcW w:w="3519" w:type="dxa"/>
          </w:tcPr>
          <w:p w:rsidR="00494923" w:rsidRPr="003D5FD8" w:rsidRDefault="00494923" w:rsidP="0061354E">
            <w:pPr>
              <w:rPr>
                <w:rFonts w:ascii="Times New Roman" w:hAnsi="Times New Roman" w:cs="Times New Roman"/>
                <w:sz w:val="24"/>
                <w:szCs w:val="24"/>
              </w:rPr>
            </w:pPr>
            <w:r w:rsidRPr="003D5FD8">
              <w:rPr>
                <w:rFonts w:ascii="Times New Roman" w:hAnsi="Times New Roman" w:cs="Times New Roman"/>
                <w:sz w:val="24"/>
                <w:szCs w:val="24"/>
              </w:rPr>
              <w:t>Объекты торговли (торговые центры, торгово-развлекательные центры (комплексы)</w:t>
            </w:r>
          </w:p>
        </w:tc>
        <w:tc>
          <w:tcPr>
            <w:tcW w:w="10059" w:type="dxa"/>
          </w:tcPr>
          <w:p w:rsidR="00494923" w:rsidRPr="003D5FD8" w:rsidRDefault="00494923" w:rsidP="0061354E">
            <w:pPr>
              <w:jc w:val="both"/>
              <w:rPr>
                <w:rFonts w:ascii="Times New Roman" w:hAnsi="Times New Roman" w:cs="Times New Roman"/>
                <w:sz w:val="18"/>
                <w:szCs w:val="18"/>
              </w:rPr>
            </w:pPr>
            <w:r w:rsidRPr="003D5FD8">
              <w:rPr>
                <w:rFonts w:ascii="Times New Roman" w:hAnsi="Times New Roman" w:cs="Times New Roman"/>
                <w:sz w:val="18"/>
                <w:szCs w:val="18"/>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w:t>
            </w:r>
          </w:p>
        </w:tc>
      </w:tr>
      <w:tr w:rsidR="003D5FD8" w:rsidRPr="003D5FD8" w:rsidTr="00494923">
        <w:tc>
          <w:tcPr>
            <w:tcW w:w="458" w:type="dxa"/>
          </w:tcPr>
          <w:p w:rsidR="00494923" w:rsidRPr="003D5FD8" w:rsidRDefault="00494923" w:rsidP="0061354E">
            <w:pPr>
              <w:rPr>
                <w:rFonts w:ascii="Times New Roman" w:hAnsi="Times New Roman" w:cs="Times New Roman"/>
                <w:sz w:val="24"/>
                <w:szCs w:val="24"/>
              </w:rPr>
            </w:pPr>
            <w:r w:rsidRPr="003D5FD8">
              <w:rPr>
                <w:rFonts w:ascii="Times New Roman" w:hAnsi="Times New Roman" w:cs="Times New Roman"/>
                <w:sz w:val="24"/>
                <w:szCs w:val="24"/>
              </w:rPr>
              <w:t>3.</w:t>
            </w:r>
          </w:p>
        </w:tc>
        <w:tc>
          <w:tcPr>
            <w:tcW w:w="696" w:type="dxa"/>
          </w:tcPr>
          <w:p w:rsidR="00494923" w:rsidRPr="003D5FD8" w:rsidRDefault="00494923" w:rsidP="0061354E">
            <w:pPr>
              <w:rPr>
                <w:rFonts w:ascii="Times New Roman" w:hAnsi="Times New Roman" w:cs="Times New Roman"/>
                <w:sz w:val="24"/>
                <w:szCs w:val="24"/>
              </w:rPr>
            </w:pPr>
            <w:r w:rsidRPr="003D5FD8">
              <w:rPr>
                <w:rFonts w:ascii="Times New Roman" w:hAnsi="Times New Roman" w:cs="Times New Roman"/>
                <w:sz w:val="24"/>
                <w:szCs w:val="24"/>
              </w:rPr>
              <w:t>4.3</w:t>
            </w:r>
          </w:p>
        </w:tc>
        <w:tc>
          <w:tcPr>
            <w:tcW w:w="3519" w:type="dxa"/>
          </w:tcPr>
          <w:p w:rsidR="00494923" w:rsidRPr="003D5FD8" w:rsidRDefault="00494923" w:rsidP="0061354E">
            <w:pPr>
              <w:rPr>
                <w:rFonts w:ascii="Times New Roman" w:hAnsi="Times New Roman" w:cs="Times New Roman"/>
              </w:rPr>
            </w:pPr>
            <w:r w:rsidRPr="003D5FD8">
              <w:rPr>
                <w:rFonts w:ascii="Times New Roman" w:hAnsi="Times New Roman" w:cs="Times New Roman"/>
                <w:sz w:val="24"/>
                <w:szCs w:val="24"/>
              </w:rPr>
              <w:t>Рынки</w:t>
            </w:r>
          </w:p>
        </w:tc>
        <w:tc>
          <w:tcPr>
            <w:tcW w:w="10059" w:type="dxa"/>
          </w:tcPr>
          <w:p w:rsidR="00494923" w:rsidRPr="003D5FD8" w:rsidRDefault="00494923" w:rsidP="0061354E">
            <w:pPr>
              <w:jc w:val="both"/>
              <w:rPr>
                <w:rFonts w:ascii="Times New Roman" w:hAnsi="Times New Roman" w:cs="Times New Roman"/>
                <w:sz w:val="18"/>
                <w:szCs w:val="18"/>
              </w:rPr>
            </w:pPr>
            <w:r w:rsidRPr="003D5FD8">
              <w:rPr>
                <w:rFonts w:ascii="Times New Roman" w:hAnsi="Times New Roman" w:cs="Times New Roman"/>
                <w:sz w:val="18"/>
                <w:szCs w:val="18"/>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494923" w:rsidRPr="003D5FD8" w:rsidRDefault="00494923" w:rsidP="0061354E">
            <w:pPr>
              <w:jc w:val="both"/>
              <w:rPr>
                <w:rFonts w:ascii="Times New Roman" w:hAnsi="Times New Roman" w:cs="Times New Roman"/>
                <w:sz w:val="18"/>
                <w:szCs w:val="18"/>
              </w:rPr>
            </w:pPr>
            <w:r w:rsidRPr="003D5FD8">
              <w:rPr>
                <w:rFonts w:ascii="Times New Roman" w:hAnsi="Times New Roman" w:cs="Times New Roman"/>
                <w:sz w:val="18"/>
                <w:szCs w:val="18"/>
              </w:rPr>
              <w:t>размещение гаражей и (или) стоянок для автомобилей сотрудников и посетителей рынка</w:t>
            </w:r>
          </w:p>
        </w:tc>
      </w:tr>
      <w:tr w:rsidR="003D5FD8" w:rsidRPr="003D5FD8" w:rsidTr="00494923">
        <w:tc>
          <w:tcPr>
            <w:tcW w:w="458" w:type="dxa"/>
          </w:tcPr>
          <w:p w:rsidR="00494923" w:rsidRPr="003D5FD8" w:rsidRDefault="00494923" w:rsidP="0061354E">
            <w:pPr>
              <w:rPr>
                <w:rFonts w:ascii="Times New Roman" w:hAnsi="Times New Roman" w:cs="Times New Roman"/>
                <w:sz w:val="24"/>
                <w:szCs w:val="24"/>
              </w:rPr>
            </w:pPr>
            <w:r w:rsidRPr="003D5FD8">
              <w:rPr>
                <w:rFonts w:ascii="Times New Roman" w:hAnsi="Times New Roman" w:cs="Times New Roman"/>
                <w:sz w:val="24"/>
                <w:szCs w:val="24"/>
              </w:rPr>
              <w:t>4.</w:t>
            </w:r>
          </w:p>
        </w:tc>
        <w:tc>
          <w:tcPr>
            <w:tcW w:w="696" w:type="dxa"/>
          </w:tcPr>
          <w:p w:rsidR="00494923" w:rsidRPr="003D5FD8" w:rsidRDefault="00494923" w:rsidP="0061354E">
            <w:pPr>
              <w:rPr>
                <w:rFonts w:ascii="Times New Roman" w:hAnsi="Times New Roman" w:cs="Times New Roman"/>
                <w:sz w:val="24"/>
                <w:szCs w:val="24"/>
              </w:rPr>
            </w:pPr>
            <w:r w:rsidRPr="003D5FD8">
              <w:rPr>
                <w:rFonts w:ascii="Times New Roman" w:hAnsi="Times New Roman" w:cs="Times New Roman"/>
                <w:sz w:val="24"/>
                <w:szCs w:val="24"/>
              </w:rPr>
              <w:t>4.4</w:t>
            </w:r>
          </w:p>
        </w:tc>
        <w:tc>
          <w:tcPr>
            <w:tcW w:w="3519" w:type="dxa"/>
          </w:tcPr>
          <w:p w:rsidR="00494923" w:rsidRPr="003D5FD8" w:rsidRDefault="00494923" w:rsidP="0061354E">
            <w:pPr>
              <w:rPr>
                <w:rFonts w:ascii="Times New Roman" w:hAnsi="Times New Roman" w:cs="Times New Roman"/>
              </w:rPr>
            </w:pPr>
            <w:r w:rsidRPr="003D5FD8">
              <w:rPr>
                <w:rFonts w:ascii="Times New Roman" w:hAnsi="Times New Roman" w:cs="Times New Roman"/>
                <w:sz w:val="24"/>
                <w:szCs w:val="24"/>
              </w:rPr>
              <w:t>Магазины</w:t>
            </w:r>
          </w:p>
        </w:tc>
        <w:tc>
          <w:tcPr>
            <w:tcW w:w="10059" w:type="dxa"/>
          </w:tcPr>
          <w:p w:rsidR="00494923" w:rsidRPr="003D5FD8" w:rsidRDefault="00494923" w:rsidP="0061354E">
            <w:pPr>
              <w:jc w:val="both"/>
              <w:rPr>
                <w:rFonts w:ascii="Times New Roman" w:hAnsi="Times New Roman" w:cs="Times New Roman"/>
              </w:rPr>
            </w:pPr>
            <w:r w:rsidRPr="003D5FD8">
              <w:rPr>
                <w:rFonts w:ascii="Times New Roman" w:hAnsi="Times New Roman" w:cs="Times New Roman"/>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3D5FD8" w:rsidRPr="003D5FD8" w:rsidTr="00494923">
        <w:tc>
          <w:tcPr>
            <w:tcW w:w="458" w:type="dxa"/>
          </w:tcPr>
          <w:p w:rsidR="00494923" w:rsidRPr="003D5FD8" w:rsidRDefault="00494923" w:rsidP="0061354E">
            <w:pPr>
              <w:rPr>
                <w:rFonts w:ascii="Times New Roman" w:hAnsi="Times New Roman" w:cs="Times New Roman"/>
                <w:sz w:val="24"/>
                <w:szCs w:val="24"/>
              </w:rPr>
            </w:pPr>
            <w:r w:rsidRPr="003D5FD8">
              <w:rPr>
                <w:rFonts w:ascii="Times New Roman" w:hAnsi="Times New Roman" w:cs="Times New Roman"/>
                <w:sz w:val="24"/>
                <w:szCs w:val="24"/>
              </w:rPr>
              <w:t>5.</w:t>
            </w:r>
          </w:p>
        </w:tc>
        <w:tc>
          <w:tcPr>
            <w:tcW w:w="696" w:type="dxa"/>
          </w:tcPr>
          <w:p w:rsidR="00494923" w:rsidRPr="003D5FD8" w:rsidRDefault="00494923" w:rsidP="0061354E">
            <w:pPr>
              <w:rPr>
                <w:rFonts w:ascii="Times New Roman" w:hAnsi="Times New Roman" w:cs="Times New Roman"/>
                <w:sz w:val="24"/>
                <w:szCs w:val="24"/>
              </w:rPr>
            </w:pPr>
            <w:r w:rsidRPr="003D5FD8">
              <w:rPr>
                <w:rFonts w:ascii="Times New Roman" w:hAnsi="Times New Roman" w:cs="Times New Roman"/>
                <w:sz w:val="24"/>
                <w:szCs w:val="24"/>
              </w:rPr>
              <w:t>12.0</w:t>
            </w:r>
          </w:p>
        </w:tc>
        <w:tc>
          <w:tcPr>
            <w:tcW w:w="3519" w:type="dxa"/>
          </w:tcPr>
          <w:p w:rsidR="00494923" w:rsidRPr="003D5FD8" w:rsidRDefault="00494923" w:rsidP="0061354E">
            <w:pPr>
              <w:rPr>
                <w:rFonts w:ascii="Times New Roman" w:hAnsi="Times New Roman" w:cs="Times New Roman"/>
                <w:sz w:val="24"/>
                <w:szCs w:val="24"/>
              </w:rPr>
            </w:pPr>
            <w:r w:rsidRPr="003D5FD8">
              <w:rPr>
                <w:rFonts w:ascii="Times New Roman" w:hAnsi="Times New Roman" w:cs="Times New Roman"/>
                <w:sz w:val="24"/>
                <w:szCs w:val="24"/>
              </w:rPr>
              <w:t>Земельные участки (территории) общего пользования</w:t>
            </w:r>
          </w:p>
        </w:tc>
        <w:tc>
          <w:tcPr>
            <w:tcW w:w="10059" w:type="dxa"/>
          </w:tcPr>
          <w:p w:rsidR="00494923" w:rsidRPr="003D5FD8" w:rsidRDefault="00494923" w:rsidP="0061354E">
            <w:pPr>
              <w:jc w:val="both"/>
              <w:rPr>
                <w:rFonts w:ascii="Times New Roman" w:hAnsi="Times New Roman" w:cs="Times New Roman"/>
                <w:sz w:val="18"/>
                <w:szCs w:val="18"/>
              </w:rPr>
            </w:pPr>
            <w:r w:rsidRPr="003D5FD8">
              <w:rPr>
                <w:rFonts w:ascii="Times New Roman" w:hAnsi="Times New Roman" w:cs="Times New Roman"/>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bl>
    <w:p w:rsidR="00494923" w:rsidRPr="003D5FD8" w:rsidRDefault="00494923" w:rsidP="0061354E">
      <w:pPr>
        <w:spacing w:after="0" w:line="240" w:lineRule="auto"/>
        <w:ind w:firstLine="709"/>
        <w:rPr>
          <w:rFonts w:ascii="Times New Roman" w:hAnsi="Times New Roman" w:cs="Times New Roman"/>
          <w:b/>
          <w:sz w:val="24"/>
          <w:szCs w:val="24"/>
        </w:rPr>
      </w:pPr>
    </w:p>
    <w:p w:rsidR="00494923" w:rsidRPr="003D5FD8" w:rsidRDefault="00494923" w:rsidP="0061354E">
      <w:pPr>
        <w:spacing w:after="0" w:line="240" w:lineRule="auto"/>
        <w:ind w:firstLine="709"/>
        <w:rPr>
          <w:rFonts w:ascii="Times New Roman" w:hAnsi="Times New Roman" w:cs="Times New Roman"/>
          <w:b/>
          <w:sz w:val="24"/>
          <w:szCs w:val="24"/>
        </w:rPr>
      </w:pPr>
      <w:r w:rsidRPr="003D5FD8">
        <w:rPr>
          <w:rFonts w:ascii="Times New Roman" w:hAnsi="Times New Roman" w:cs="Times New Roman"/>
          <w:b/>
          <w:sz w:val="24"/>
          <w:szCs w:val="24"/>
        </w:rPr>
        <w:t>1</w:t>
      </w:r>
      <w:r w:rsidR="00215C95">
        <w:rPr>
          <w:rFonts w:ascii="Times New Roman" w:hAnsi="Times New Roman" w:cs="Times New Roman"/>
          <w:b/>
          <w:sz w:val="24"/>
          <w:szCs w:val="24"/>
        </w:rPr>
        <w:t>1</w:t>
      </w:r>
      <w:r w:rsidRPr="003D5FD8">
        <w:rPr>
          <w:rFonts w:ascii="Times New Roman" w:hAnsi="Times New Roman" w:cs="Times New Roman"/>
          <w:b/>
          <w:sz w:val="24"/>
          <w:szCs w:val="24"/>
        </w:rPr>
        <w:t xml:space="preserve">. Производственно-коммунальная зона </w:t>
      </w:r>
      <w:r w:rsidRPr="003D5FD8">
        <w:rPr>
          <w:rFonts w:ascii="Times New Roman" w:hAnsi="Times New Roman" w:cs="Times New Roman"/>
          <w:b/>
          <w:sz w:val="24"/>
          <w:szCs w:val="24"/>
          <w:lang w:val="en-US"/>
        </w:rPr>
        <w:t>I</w:t>
      </w:r>
      <w:r w:rsidRPr="00534DCA">
        <w:rPr>
          <w:rFonts w:ascii="Times New Roman" w:hAnsi="Times New Roman" w:cs="Times New Roman"/>
          <w:b/>
          <w:sz w:val="24"/>
          <w:szCs w:val="24"/>
        </w:rPr>
        <w:t>-</w:t>
      </w:r>
      <w:r w:rsidRPr="003D5FD8">
        <w:rPr>
          <w:rFonts w:ascii="Times New Roman" w:hAnsi="Times New Roman" w:cs="Times New Roman"/>
          <w:b/>
          <w:sz w:val="24"/>
          <w:szCs w:val="24"/>
          <w:lang w:val="en-US"/>
        </w:rPr>
        <w:t>II</w:t>
      </w:r>
      <w:r w:rsidRPr="003D5FD8">
        <w:rPr>
          <w:rFonts w:ascii="Times New Roman" w:hAnsi="Times New Roman" w:cs="Times New Roman"/>
          <w:b/>
          <w:sz w:val="24"/>
          <w:szCs w:val="24"/>
        </w:rPr>
        <w:t xml:space="preserve"> класса санитарной опасности П-1</w:t>
      </w:r>
    </w:p>
    <w:p w:rsidR="00494923" w:rsidRPr="003D5FD8" w:rsidRDefault="00494923" w:rsidP="0061354E">
      <w:pPr>
        <w:pStyle w:val="a6"/>
        <w:shd w:val="clear" w:color="auto" w:fill="auto"/>
        <w:spacing w:after="0" w:line="240" w:lineRule="auto"/>
        <w:ind w:left="20" w:right="20" w:firstLine="700"/>
        <w:jc w:val="both"/>
      </w:pPr>
      <w:r w:rsidRPr="003D5FD8">
        <w:rPr>
          <w:rStyle w:val="a5"/>
        </w:rPr>
        <w:t xml:space="preserve">Производственно-коммунальная зона I-II класса санитарной опасности – территория, предназначенная </w:t>
      </w:r>
      <w:r w:rsidRPr="003D5FD8">
        <w:rPr>
          <w:rStyle w:val="a5"/>
        </w:rPr>
        <w:lastRenderedPageBreak/>
        <w:t xml:space="preserve">для размещения промышленных объектов и производств, объектов транспорта, связи, сельского хозяйства, энергетики, объектов коммунального назначения, являющихся источниками воздействия на среду обитания и здоровье человека </w:t>
      </w:r>
      <w:r w:rsidRPr="003D5FD8">
        <w:rPr>
          <w:rStyle w:val="a5"/>
          <w:lang w:val="en-US"/>
        </w:rPr>
        <w:t>I</w:t>
      </w:r>
      <w:r w:rsidRPr="00534DCA">
        <w:rPr>
          <w:rStyle w:val="a5"/>
        </w:rPr>
        <w:t xml:space="preserve"> </w:t>
      </w:r>
      <w:r w:rsidRPr="003D5FD8">
        <w:rPr>
          <w:rStyle w:val="a5"/>
        </w:rPr>
        <w:t xml:space="preserve">- </w:t>
      </w:r>
      <w:r w:rsidRPr="003D5FD8">
        <w:rPr>
          <w:rStyle w:val="a5"/>
          <w:lang w:val="en-US"/>
        </w:rPr>
        <w:t>II</w:t>
      </w:r>
      <w:r w:rsidRPr="00534DCA">
        <w:rPr>
          <w:rStyle w:val="a5"/>
        </w:rPr>
        <w:t xml:space="preserve"> </w:t>
      </w:r>
      <w:r w:rsidRPr="003D5FD8">
        <w:rPr>
          <w:rStyle w:val="a5"/>
        </w:rPr>
        <w:t>класса санитарной опасности.</w:t>
      </w:r>
    </w:p>
    <w:p w:rsidR="00494923" w:rsidRPr="003D5FD8" w:rsidRDefault="00494923" w:rsidP="0061354E">
      <w:pPr>
        <w:spacing w:after="0" w:line="240" w:lineRule="auto"/>
        <w:ind w:firstLine="709"/>
        <w:rPr>
          <w:rFonts w:ascii="Times New Roman" w:hAnsi="Times New Roman" w:cs="Times New Roman"/>
          <w:b/>
          <w:sz w:val="24"/>
          <w:szCs w:val="24"/>
        </w:rPr>
      </w:pPr>
      <w:r w:rsidRPr="003D5FD8">
        <w:rPr>
          <w:rFonts w:ascii="Times New Roman" w:hAnsi="Times New Roman" w:cs="Times New Roman"/>
          <w:b/>
          <w:sz w:val="24"/>
          <w:szCs w:val="24"/>
        </w:rPr>
        <w:t>Основные виды разрешенного использования недвижимости:</w:t>
      </w:r>
    </w:p>
    <w:tbl>
      <w:tblPr>
        <w:tblStyle w:val="a3"/>
        <w:tblW w:w="0" w:type="auto"/>
        <w:tblLook w:val="04A0" w:firstRow="1" w:lastRow="0" w:firstColumn="1" w:lastColumn="0" w:noHBand="0" w:noVBand="1"/>
      </w:tblPr>
      <w:tblGrid>
        <w:gridCol w:w="458"/>
        <w:gridCol w:w="673"/>
        <w:gridCol w:w="2975"/>
        <w:gridCol w:w="6883"/>
      </w:tblGrid>
      <w:tr w:rsidR="003D5FD8" w:rsidRPr="003D5FD8" w:rsidTr="00494923">
        <w:tc>
          <w:tcPr>
            <w:tcW w:w="458" w:type="dxa"/>
          </w:tcPr>
          <w:p w:rsidR="00494923" w:rsidRPr="003D5FD8" w:rsidRDefault="00494923" w:rsidP="0061354E">
            <w:pPr>
              <w:jc w:val="center"/>
              <w:rPr>
                <w:rFonts w:ascii="Times New Roman" w:hAnsi="Times New Roman" w:cs="Times New Roman"/>
                <w:b/>
                <w:sz w:val="24"/>
                <w:szCs w:val="24"/>
              </w:rPr>
            </w:pPr>
            <w:r w:rsidRPr="003D5FD8">
              <w:rPr>
                <w:rFonts w:ascii="Times New Roman" w:hAnsi="Times New Roman" w:cs="Times New Roman"/>
                <w:b/>
                <w:sz w:val="24"/>
                <w:szCs w:val="24"/>
              </w:rPr>
              <w:t>№</w:t>
            </w:r>
          </w:p>
        </w:tc>
        <w:tc>
          <w:tcPr>
            <w:tcW w:w="696" w:type="dxa"/>
          </w:tcPr>
          <w:p w:rsidR="00494923" w:rsidRPr="003D5FD8" w:rsidRDefault="00494923" w:rsidP="0061354E">
            <w:pPr>
              <w:jc w:val="center"/>
              <w:rPr>
                <w:rFonts w:ascii="Times New Roman" w:hAnsi="Times New Roman" w:cs="Times New Roman"/>
                <w:b/>
                <w:sz w:val="24"/>
                <w:szCs w:val="24"/>
              </w:rPr>
            </w:pPr>
            <w:r w:rsidRPr="003D5FD8">
              <w:rPr>
                <w:rFonts w:ascii="Times New Roman" w:hAnsi="Times New Roman" w:cs="Times New Roman"/>
                <w:b/>
                <w:sz w:val="24"/>
                <w:szCs w:val="24"/>
              </w:rPr>
              <w:t>Код</w:t>
            </w:r>
          </w:p>
        </w:tc>
        <w:tc>
          <w:tcPr>
            <w:tcW w:w="3519" w:type="dxa"/>
          </w:tcPr>
          <w:p w:rsidR="00494923" w:rsidRPr="003D5FD8" w:rsidRDefault="00494923" w:rsidP="0061354E">
            <w:pPr>
              <w:jc w:val="center"/>
              <w:rPr>
                <w:rFonts w:ascii="Times New Roman" w:hAnsi="Times New Roman" w:cs="Times New Roman"/>
                <w:b/>
                <w:sz w:val="24"/>
                <w:szCs w:val="24"/>
              </w:rPr>
            </w:pPr>
            <w:r w:rsidRPr="003D5FD8">
              <w:rPr>
                <w:rFonts w:ascii="Times New Roman" w:hAnsi="Times New Roman" w:cs="Times New Roman"/>
                <w:b/>
                <w:sz w:val="24"/>
                <w:szCs w:val="24"/>
              </w:rPr>
              <w:t>Наименование вида разрешенного использования</w:t>
            </w:r>
          </w:p>
        </w:tc>
        <w:tc>
          <w:tcPr>
            <w:tcW w:w="10059" w:type="dxa"/>
          </w:tcPr>
          <w:p w:rsidR="00494923" w:rsidRPr="003D5FD8" w:rsidRDefault="00494923" w:rsidP="0061354E">
            <w:pPr>
              <w:jc w:val="center"/>
              <w:rPr>
                <w:rFonts w:ascii="Times New Roman" w:hAnsi="Times New Roman" w:cs="Times New Roman"/>
                <w:b/>
                <w:sz w:val="24"/>
                <w:szCs w:val="24"/>
              </w:rPr>
            </w:pPr>
            <w:r w:rsidRPr="003D5FD8">
              <w:rPr>
                <w:rFonts w:ascii="Times New Roman" w:hAnsi="Times New Roman" w:cs="Times New Roman"/>
                <w:b/>
                <w:sz w:val="24"/>
                <w:szCs w:val="24"/>
              </w:rPr>
              <w:t>Описание вида разрешенного использования</w:t>
            </w:r>
          </w:p>
        </w:tc>
      </w:tr>
      <w:tr w:rsidR="003D5FD8" w:rsidRPr="003D5FD8" w:rsidTr="00494923">
        <w:tc>
          <w:tcPr>
            <w:tcW w:w="458" w:type="dxa"/>
          </w:tcPr>
          <w:p w:rsidR="00494923" w:rsidRPr="003D5FD8" w:rsidRDefault="00494923" w:rsidP="0061354E">
            <w:pPr>
              <w:rPr>
                <w:rFonts w:ascii="Times New Roman" w:hAnsi="Times New Roman" w:cs="Times New Roman"/>
                <w:sz w:val="24"/>
                <w:szCs w:val="24"/>
              </w:rPr>
            </w:pPr>
            <w:r w:rsidRPr="003D5FD8">
              <w:rPr>
                <w:rFonts w:ascii="Times New Roman" w:hAnsi="Times New Roman" w:cs="Times New Roman"/>
                <w:sz w:val="24"/>
                <w:szCs w:val="24"/>
              </w:rPr>
              <w:t>1.</w:t>
            </w:r>
          </w:p>
        </w:tc>
        <w:tc>
          <w:tcPr>
            <w:tcW w:w="696" w:type="dxa"/>
          </w:tcPr>
          <w:p w:rsidR="00494923" w:rsidRPr="003D5FD8" w:rsidRDefault="00494923" w:rsidP="0061354E">
            <w:pPr>
              <w:rPr>
                <w:rFonts w:ascii="Times New Roman" w:hAnsi="Times New Roman" w:cs="Times New Roman"/>
                <w:sz w:val="24"/>
                <w:szCs w:val="24"/>
              </w:rPr>
            </w:pPr>
            <w:r w:rsidRPr="003D5FD8">
              <w:rPr>
                <w:rFonts w:ascii="Times New Roman" w:hAnsi="Times New Roman" w:cs="Times New Roman"/>
                <w:sz w:val="24"/>
                <w:szCs w:val="24"/>
              </w:rPr>
              <w:t>3.1</w:t>
            </w:r>
          </w:p>
        </w:tc>
        <w:tc>
          <w:tcPr>
            <w:tcW w:w="3519" w:type="dxa"/>
          </w:tcPr>
          <w:p w:rsidR="00494923" w:rsidRPr="003D5FD8" w:rsidRDefault="00494923" w:rsidP="0061354E">
            <w:pPr>
              <w:rPr>
                <w:rFonts w:ascii="Times New Roman" w:hAnsi="Times New Roman" w:cs="Times New Roman"/>
                <w:sz w:val="24"/>
                <w:szCs w:val="24"/>
              </w:rPr>
            </w:pPr>
            <w:r w:rsidRPr="003D5FD8">
              <w:rPr>
                <w:rFonts w:ascii="Times New Roman" w:hAnsi="Times New Roman" w:cs="Times New Roman"/>
                <w:sz w:val="24"/>
                <w:szCs w:val="24"/>
              </w:rPr>
              <w:t>Коммунальное обслуживание</w:t>
            </w:r>
          </w:p>
        </w:tc>
        <w:tc>
          <w:tcPr>
            <w:tcW w:w="10059" w:type="dxa"/>
          </w:tcPr>
          <w:p w:rsidR="00494923" w:rsidRPr="003D5FD8" w:rsidRDefault="00494923" w:rsidP="0061354E">
            <w:pPr>
              <w:jc w:val="both"/>
              <w:rPr>
                <w:rFonts w:ascii="Times New Roman" w:hAnsi="Times New Roman" w:cs="Times New Roman"/>
                <w:sz w:val="18"/>
                <w:szCs w:val="18"/>
              </w:rPr>
            </w:pPr>
            <w:r w:rsidRPr="003D5FD8">
              <w:rPr>
                <w:rFonts w:ascii="Times New Roman" w:hAnsi="Times New Roman" w:cs="Times New Roman"/>
                <w:sz w:val="18"/>
                <w:szCs w:val="1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3D5FD8" w:rsidRPr="003D5FD8" w:rsidTr="00494923">
        <w:tc>
          <w:tcPr>
            <w:tcW w:w="458" w:type="dxa"/>
          </w:tcPr>
          <w:p w:rsidR="00494923" w:rsidRPr="003D5FD8" w:rsidRDefault="00494923" w:rsidP="0061354E">
            <w:pPr>
              <w:rPr>
                <w:rFonts w:ascii="Times New Roman" w:hAnsi="Times New Roman" w:cs="Times New Roman"/>
                <w:sz w:val="24"/>
                <w:szCs w:val="24"/>
              </w:rPr>
            </w:pPr>
            <w:r w:rsidRPr="003D5FD8">
              <w:rPr>
                <w:rFonts w:ascii="Times New Roman" w:hAnsi="Times New Roman" w:cs="Times New Roman"/>
                <w:sz w:val="24"/>
                <w:szCs w:val="24"/>
              </w:rPr>
              <w:t>2.</w:t>
            </w:r>
          </w:p>
        </w:tc>
        <w:tc>
          <w:tcPr>
            <w:tcW w:w="696" w:type="dxa"/>
          </w:tcPr>
          <w:p w:rsidR="00494923" w:rsidRPr="003D5FD8" w:rsidRDefault="00494923" w:rsidP="0061354E">
            <w:pPr>
              <w:rPr>
                <w:rFonts w:ascii="Times New Roman" w:hAnsi="Times New Roman" w:cs="Times New Roman"/>
                <w:sz w:val="24"/>
                <w:szCs w:val="24"/>
              </w:rPr>
            </w:pPr>
            <w:r w:rsidRPr="003D5FD8">
              <w:rPr>
                <w:rFonts w:ascii="Times New Roman" w:hAnsi="Times New Roman" w:cs="Times New Roman"/>
                <w:sz w:val="24"/>
                <w:szCs w:val="24"/>
              </w:rPr>
              <w:t>6.0</w:t>
            </w:r>
          </w:p>
        </w:tc>
        <w:tc>
          <w:tcPr>
            <w:tcW w:w="3519" w:type="dxa"/>
          </w:tcPr>
          <w:p w:rsidR="00494923" w:rsidRPr="003D5FD8" w:rsidRDefault="00494923" w:rsidP="0061354E">
            <w:pPr>
              <w:rPr>
                <w:rFonts w:ascii="Times New Roman" w:hAnsi="Times New Roman" w:cs="Times New Roman"/>
                <w:sz w:val="24"/>
                <w:szCs w:val="24"/>
              </w:rPr>
            </w:pPr>
            <w:r w:rsidRPr="003D5FD8">
              <w:rPr>
                <w:rFonts w:ascii="Times New Roman" w:hAnsi="Times New Roman" w:cs="Times New Roman"/>
                <w:sz w:val="24"/>
                <w:szCs w:val="24"/>
              </w:rPr>
              <w:t>Производственная деятельность</w:t>
            </w:r>
          </w:p>
        </w:tc>
        <w:tc>
          <w:tcPr>
            <w:tcW w:w="10059" w:type="dxa"/>
          </w:tcPr>
          <w:p w:rsidR="00494923" w:rsidRPr="003D5FD8" w:rsidRDefault="00494923" w:rsidP="0061354E">
            <w:pPr>
              <w:jc w:val="both"/>
              <w:rPr>
                <w:rFonts w:ascii="Times New Roman" w:hAnsi="Times New Roman" w:cs="Times New Roman"/>
                <w:sz w:val="18"/>
                <w:szCs w:val="18"/>
              </w:rPr>
            </w:pPr>
            <w:r w:rsidRPr="003D5FD8">
              <w:rPr>
                <w:rFonts w:ascii="Times New Roman" w:hAnsi="Times New Roman" w:cs="Times New Roman"/>
                <w:sz w:val="18"/>
                <w:szCs w:val="18"/>
              </w:rPr>
              <w:t>Размещение объектов капитального строительства в целях добычи недр, их переработки, изготовления вещей промышленным способом.</w:t>
            </w:r>
          </w:p>
        </w:tc>
      </w:tr>
      <w:tr w:rsidR="003D5FD8" w:rsidRPr="003D5FD8" w:rsidTr="00494923">
        <w:tc>
          <w:tcPr>
            <w:tcW w:w="458" w:type="dxa"/>
          </w:tcPr>
          <w:p w:rsidR="00494923" w:rsidRPr="003D5FD8" w:rsidRDefault="00494923" w:rsidP="0061354E">
            <w:pPr>
              <w:rPr>
                <w:rFonts w:ascii="Times New Roman" w:hAnsi="Times New Roman" w:cs="Times New Roman"/>
                <w:sz w:val="24"/>
                <w:szCs w:val="24"/>
              </w:rPr>
            </w:pPr>
            <w:r w:rsidRPr="003D5FD8">
              <w:rPr>
                <w:rFonts w:ascii="Times New Roman" w:hAnsi="Times New Roman" w:cs="Times New Roman"/>
                <w:sz w:val="24"/>
                <w:szCs w:val="24"/>
              </w:rPr>
              <w:t>3.</w:t>
            </w:r>
          </w:p>
        </w:tc>
        <w:tc>
          <w:tcPr>
            <w:tcW w:w="696" w:type="dxa"/>
          </w:tcPr>
          <w:p w:rsidR="00494923" w:rsidRPr="003D5FD8" w:rsidRDefault="00494923" w:rsidP="0061354E">
            <w:pPr>
              <w:rPr>
                <w:rFonts w:ascii="Times New Roman" w:hAnsi="Times New Roman" w:cs="Times New Roman"/>
                <w:sz w:val="24"/>
                <w:szCs w:val="24"/>
              </w:rPr>
            </w:pPr>
            <w:r w:rsidRPr="003D5FD8">
              <w:rPr>
                <w:rFonts w:ascii="Times New Roman" w:hAnsi="Times New Roman" w:cs="Times New Roman"/>
                <w:sz w:val="24"/>
                <w:szCs w:val="24"/>
              </w:rPr>
              <w:t>6.7</w:t>
            </w:r>
          </w:p>
        </w:tc>
        <w:tc>
          <w:tcPr>
            <w:tcW w:w="3519" w:type="dxa"/>
          </w:tcPr>
          <w:p w:rsidR="00494923" w:rsidRPr="003D5FD8" w:rsidRDefault="00494923" w:rsidP="0061354E">
            <w:pPr>
              <w:rPr>
                <w:rFonts w:ascii="Times New Roman" w:hAnsi="Times New Roman" w:cs="Times New Roman"/>
              </w:rPr>
            </w:pPr>
            <w:r w:rsidRPr="003D5FD8">
              <w:rPr>
                <w:rFonts w:ascii="Times New Roman" w:hAnsi="Times New Roman" w:cs="Times New Roman"/>
                <w:sz w:val="24"/>
                <w:szCs w:val="24"/>
              </w:rPr>
              <w:t>Энергетика</w:t>
            </w:r>
          </w:p>
        </w:tc>
        <w:tc>
          <w:tcPr>
            <w:tcW w:w="10059" w:type="dxa"/>
          </w:tcPr>
          <w:p w:rsidR="00494923" w:rsidRPr="003D5FD8" w:rsidRDefault="00494923" w:rsidP="0061354E">
            <w:pPr>
              <w:jc w:val="both"/>
              <w:rPr>
                <w:rFonts w:ascii="Times New Roman" w:hAnsi="Times New Roman" w:cs="Times New Roman"/>
                <w:sz w:val="18"/>
                <w:szCs w:val="18"/>
              </w:rPr>
            </w:pPr>
            <w:r w:rsidRPr="003D5FD8">
              <w:rPr>
                <w:rFonts w:ascii="Times New Roman" w:hAnsi="Times New Roman" w:cs="Times New Roman"/>
                <w:sz w:val="18"/>
                <w:szCs w:val="18"/>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494923" w:rsidRPr="003D5FD8" w:rsidRDefault="00494923" w:rsidP="0061354E">
            <w:pPr>
              <w:jc w:val="both"/>
              <w:rPr>
                <w:rFonts w:ascii="Times New Roman" w:hAnsi="Times New Roman" w:cs="Times New Roman"/>
                <w:sz w:val="18"/>
                <w:szCs w:val="18"/>
              </w:rPr>
            </w:pPr>
            <w:r w:rsidRPr="003D5FD8">
              <w:rPr>
                <w:rFonts w:ascii="Times New Roman" w:hAnsi="Times New Roman" w:cs="Times New Roman"/>
                <w:sz w:val="18"/>
                <w:szCs w:val="18"/>
              </w:rPr>
              <w:t>размещение объектов электросетевого хозяйства</w:t>
            </w:r>
          </w:p>
        </w:tc>
      </w:tr>
      <w:tr w:rsidR="003D5FD8" w:rsidRPr="003D5FD8" w:rsidTr="00494923">
        <w:tc>
          <w:tcPr>
            <w:tcW w:w="458" w:type="dxa"/>
          </w:tcPr>
          <w:p w:rsidR="00494923" w:rsidRPr="003D5FD8" w:rsidRDefault="00494923" w:rsidP="0061354E">
            <w:pPr>
              <w:rPr>
                <w:rFonts w:ascii="Times New Roman" w:hAnsi="Times New Roman" w:cs="Times New Roman"/>
                <w:sz w:val="24"/>
                <w:szCs w:val="24"/>
              </w:rPr>
            </w:pPr>
            <w:r w:rsidRPr="003D5FD8">
              <w:rPr>
                <w:rFonts w:ascii="Times New Roman" w:hAnsi="Times New Roman" w:cs="Times New Roman"/>
                <w:sz w:val="24"/>
                <w:szCs w:val="24"/>
              </w:rPr>
              <w:t>4.</w:t>
            </w:r>
          </w:p>
        </w:tc>
        <w:tc>
          <w:tcPr>
            <w:tcW w:w="696" w:type="dxa"/>
          </w:tcPr>
          <w:p w:rsidR="00494923" w:rsidRPr="003D5FD8" w:rsidRDefault="00494923" w:rsidP="0061354E">
            <w:pPr>
              <w:rPr>
                <w:rFonts w:ascii="Times New Roman" w:hAnsi="Times New Roman" w:cs="Times New Roman"/>
                <w:sz w:val="24"/>
                <w:szCs w:val="24"/>
              </w:rPr>
            </w:pPr>
            <w:r w:rsidRPr="003D5FD8">
              <w:rPr>
                <w:rFonts w:ascii="Times New Roman" w:hAnsi="Times New Roman" w:cs="Times New Roman"/>
                <w:sz w:val="24"/>
                <w:szCs w:val="24"/>
              </w:rPr>
              <w:t>6.9</w:t>
            </w:r>
          </w:p>
        </w:tc>
        <w:tc>
          <w:tcPr>
            <w:tcW w:w="3519" w:type="dxa"/>
          </w:tcPr>
          <w:p w:rsidR="00494923" w:rsidRPr="003D5FD8" w:rsidRDefault="00494923" w:rsidP="0061354E">
            <w:pPr>
              <w:rPr>
                <w:rFonts w:ascii="Times New Roman" w:hAnsi="Times New Roman" w:cs="Times New Roman"/>
              </w:rPr>
            </w:pPr>
            <w:r w:rsidRPr="003D5FD8">
              <w:rPr>
                <w:rFonts w:ascii="Times New Roman" w:hAnsi="Times New Roman" w:cs="Times New Roman"/>
                <w:sz w:val="24"/>
                <w:szCs w:val="24"/>
              </w:rPr>
              <w:t>Склады</w:t>
            </w:r>
          </w:p>
        </w:tc>
        <w:tc>
          <w:tcPr>
            <w:tcW w:w="10059" w:type="dxa"/>
          </w:tcPr>
          <w:p w:rsidR="00494923" w:rsidRPr="003D5FD8" w:rsidRDefault="00494923" w:rsidP="0061354E">
            <w:pPr>
              <w:jc w:val="both"/>
              <w:rPr>
                <w:rFonts w:ascii="Times New Roman" w:hAnsi="Times New Roman" w:cs="Times New Roman"/>
                <w:sz w:val="18"/>
                <w:szCs w:val="18"/>
              </w:rPr>
            </w:pPr>
            <w:r w:rsidRPr="003D5FD8">
              <w:rPr>
                <w:rFonts w:ascii="Times New Roman" w:hAnsi="Times New Roman" w:cs="Times New Roman"/>
                <w:sz w:val="18"/>
                <w:szCs w:val="1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3D5FD8" w:rsidRPr="003D5FD8" w:rsidTr="00494923">
        <w:tc>
          <w:tcPr>
            <w:tcW w:w="458" w:type="dxa"/>
          </w:tcPr>
          <w:p w:rsidR="00494923" w:rsidRPr="003D5FD8" w:rsidRDefault="00494923" w:rsidP="0061354E">
            <w:pPr>
              <w:rPr>
                <w:rFonts w:ascii="Times New Roman" w:hAnsi="Times New Roman" w:cs="Times New Roman"/>
                <w:sz w:val="24"/>
                <w:szCs w:val="24"/>
              </w:rPr>
            </w:pPr>
            <w:r w:rsidRPr="003D5FD8">
              <w:rPr>
                <w:rFonts w:ascii="Times New Roman" w:hAnsi="Times New Roman" w:cs="Times New Roman"/>
                <w:sz w:val="24"/>
                <w:szCs w:val="24"/>
              </w:rPr>
              <w:t>5.</w:t>
            </w:r>
          </w:p>
        </w:tc>
        <w:tc>
          <w:tcPr>
            <w:tcW w:w="696" w:type="dxa"/>
          </w:tcPr>
          <w:p w:rsidR="00494923" w:rsidRPr="003D5FD8" w:rsidRDefault="00494923" w:rsidP="0061354E">
            <w:pPr>
              <w:rPr>
                <w:rFonts w:ascii="Times New Roman" w:hAnsi="Times New Roman" w:cs="Times New Roman"/>
                <w:sz w:val="24"/>
                <w:szCs w:val="24"/>
              </w:rPr>
            </w:pPr>
            <w:r w:rsidRPr="003D5FD8">
              <w:rPr>
                <w:rFonts w:ascii="Times New Roman" w:hAnsi="Times New Roman" w:cs="Times New Roman"/>
                <w:sz w:val="24"/>
                <w:szCs w:val="24"/>
              </w:rPr>
              <w:t>7.0</w:t>
            </w:r>
          </w:p>
        </w:tc>
        <w:tc>
          <w:tcPr>
            <w:tcW w:w="3519" w:type="dxa"/>
          </w:tcPr>
          <w:p w:rsidR="00494923" w:rsidRPr="003D5FD8" w:rsidRDefault="00494923" w:rsidP="0061354E">
            <w:pPr>
              <w:rPr>
                <w:rFonts w:ascii="Times New Roman" w:hAnsi="Times New Roman" w:cs="Times New Roman"/>
                <w:sz w:val="24"/>
                <w:szCs w:val="24"/>
              </w:rPr>
            </w:pPr>
            <w:r w:rsidRPr="003D5FD8">
              <w:rPr>
                <w:rFonts w:ascii="Times New Roman" w:hAnsi="Times New Roman" w:cs="Times New Roman"/>
                <w:sz w:val="24"/>
                <w:szCs w:val="24"/>
              </w:rPr>
              <w:t>Транспорт</w:t>
            </w:r>
          </w:p>
        </w:tc>
        <w:tc>
          <w:tcPr>
            <w:tcW w:w="10059" w:type="dxa"/>
          </w:tcPr>
          <w:p w:rsidR="00494923" w:rsidRPr="003D5FD8" w:rsidRDefault="00494923" w:rsidP="0061354E">
            <w:pPr>
              <w:jc w:val="both"/>
              <w:rPr>
                <w:rFonts w:ascii="Times New Roman" w:hAnsi="Times New Roman" w:cs="Times New Roman"/>
                <w:sz w:val="18"/>
                <w:szCs w:val="18"/>
              </w:rPr>
            </w:pPr>
            <w:r w:rsidRPr="003D5FD8">
              <w:rPr>
                <w:rFonts w:ascii="Times New Roman" w:hAnsi="Times New Roman" w:cs="Times New Roman"/>
                <w:sz w:val="18"/>
                <w:szCs w:val="18"/>
              </w:rPr>
              <w:t>Размещение различного рода путей сообщения и сооружений, используемых для перевозки людей или грузов либо передачи веществ.</w:t>
            </w:r>
          </w:p>
        </w:tc>
      </w:tr>
      <w:tr w:rsidR="003D5FD8" w:rsidRPr="003D5FD8" w:rsidTr="00494923">
        <w:tc>
          <w:tcPr>
            <w:tcW w:w="458" w:type="dxa"/>
          </w:tcPr>
          <w:p w:rsidR="00494923" w:rsidRPr="003D5FD8" w:rsidRDefault="00494923" w:rsidP="0061354E">
            <w:pPr>
              <w:rPr>
                <w:rFonts w:ascii="Times New Roman" w:hAnsi="Times New Roman" w:cs="Times New Roman"/>
                <w:sz w:val="24"/>
                <w:szCs w:val="24"/>
              </w:rPr>
            </w:pPr>
            <w:r w:rsidRPr="003D5FD8">
              <w:rPr>
                <w:rFonts w:ascii="Times New Roman" w:hAnsi="Times New Roman" w:cs="Times New Roman"/>
                <w:sz w:val="24"/>
                <w:szCs w:val="24"/>
              </w:rPr>
              <w:t>6.</w:t>
            </w:r>
          </w:p>
        </w:tc>
        <w:tc>
          <w:tcPr>
            <w:tcW w:w="696" w:type="dxa"/>
          </w:tcPr>
          <w:p w:rsidR="00494923" w:rsidRPr="003D5FD8" w:rsidRDefault="00494923" w:rsidP="0061354E">
            <w:pPr>
              <w:rPr>
                <w:rFonts w:ascii="Times New Roman" w:hAnsi="Times New Roman" w:cs="Times New Roman"/>
                <w:sz w:val="24"/>
                <w:szCs w:val="24"/>
              </w:rPr>
            </w:pPr>
            <w:r w:rsidRPr="003D5FD8">
              <w:rPr>
                <w:rFonts w:ascii="Times New Roman" w:hAnsi="Times New Roman" w:cs="Times New Roman"/>
                <w:sz w:val="24"/>
                <w:szCs w:val="24"/>
              </w:rPr>
              <w:t>8.3</w:t>
            </w:r>
          </w:p>
        </w:tc>
        <w:tc>
          <w:tcPr>
            <w:tcW w:w="3519" w:type="dxa"/>
          </w:tcPr>
          <w:p w:rsidR="00494923" w:rsidRPr="003D5FD8" w:rsidRDefault="00494923" w:rsidP="0061354E">
            <w:pPr>
              <w:rPr>
                <w:rFonts w:ascii="Times New Roman" w:hAnsi="Times New Roman" w:cs="Times New Roman"/>
                <w:sz w:val="24"/>
                <w:szCs w:val="24"/>
              </w:rPr>
            </w:pPr>
            <w:r w:rsidRPr="003D5FD8">
              <w:rPr>
                <w:rFonts w:ascii="Times New Roman" w:hAnsi="Times New Roman" w:cs="Times New Roman"/>
                <w:sz w:val="24"/>
                <w:szCs w:val="24"/>
              </w:rPr>
              <w:t>Обеспечение внутреннего правопорядка</w:t>
            </w:r>
          </w:p>
        </w:tc>
        <w:tc>
          <w:tcPr>
            <w:tcW w:w="10059" w:type="dxa"/>
          </w:tcPr>
          <w:p w:rsidR="00494923" w:rsidRPr="003D5FD8" w:rsidRDefault="00494923" w:rsidP="0061354E">
            <w:pPr>
              <w:jc w:val="both"/>
              <w:rPr>
                <w:rFonts w:ascii="Times New Roman" w:hAnsi="Times New Roman" w:cs="Times New Roman"/>
                <w:sz w:val="18"/>
                <w:szCs w:val="18"/>
              </w:rPr>
            </w:pPr>
            <w:r w:rsidRPr="003D5FD8">
              <w:rPr>
                <w:rFonts w:ascii="Times New Roman" w:hAnsi="Times New Roman" w:cs="Times New Roman"/>
                <w:sz w:val="18"/>
                <w:szCs w:val="18"/>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494923" w:rsidRPr="003D5FD8" w:rsidRDefault="00494923" w:rsidP="0061354E">
            <w:pPr>
              <w:jc w:val="both"/>
              <w:rPr>
                <w:rFonts w:ascii="Times New Roman" w:hAnsi="Times New Roman" w:cs="Times New Roman"/>
                <w:sz w:val="18"/>
                <w:szCs w:val="18"/>
              </w:rPr>
            </w:pPr>
            <w:r w:rsidRPr="003D5FD8">
              <w:rPr>
                <w:rFonts w:ascii="Times New Roman" w:hAnsi="Times New Roman" w:cs="Times New Roman"/>
                <w:sz w:val="18"/>
                <w:szCs w:val="18"/>
              </w:rPr>
              <w:t>размещение объектов гражданской обороны, за исключением объектов гражданской обороны, являющихся частями производственных зданий</w:t>
            </w:r>
          </w:p>
        </w:tc>
      </w:tr>
      <w:tr w:rsidR="003D5FD8" w:rsidRPr="003D5FD8" w:rsidTr="00494923">
        <w:tc>
          <w:tcPr>
            <w:tcW w:w="458" w:type="dxa"/>
          </w:tcPr>
          <w:p w:rsidR="00494923" w:rsidRPr="003D5FD8" w:rsidRDefault="00494923" w:rsidP="0061354E">
            <w:pPr>
              <w:rPr>
                <w:rFonts w:ascii="Times New Roman" w:hAnsi="Times New Roman" w:cs="Times New Roman"/>
                <w:sz w:val="24"/>
                <w:szCs w:val="24"/>
              </w:rPr>
            </w:pPr>
            <w:r w:rsidRPr="003D5FD8">
              <w:rPr>
                <w:rFonts w:ascii="Times New Roman" w:hAnsi="Times New Roman" w:cs="Times New Roman"/>
                <w:sz w:val="24"/>
                <w:szCs w:val="24"/>
              </w:rPr>
              <w:t>7.</w:t>
            </w:r>
          </w:p>
        </w:tc>
        <w:tc>
          <w:tcPr>
            <w:tcW w:w="696" w:type="dxa"/>
          </w:tcPr>
          <w:p w:rsidR="00494923" w:rsidRPr="003D5FD8" w:rsidRDefault="00494923" w:rsidP="0061354E">
            <w:pPr>
              <w:rPr>
                <w:rFonts w:ascii="Times New Roman" w:hAnsi="Times New Roman" w:cs="Times New Roman"/>
                <w:sz w:val="24"/>
                <w:szCs w:val="24"/>
              </w:rPr>
            </w:pPr>
            <w:r w:rsidRPr="003D5FD8">
              <w:rPr>
                <w:rFonts w:ascii="Times New Roman" w:hAnsi="Times New Roman" w:cs="Times New Roman"/>
                <w:sz w:val="24"/>
                <w:szCs w:val="24"/>
              </w:rPr>
              <w:t>12.0</w:t>
            </w:r>
          </w:p>
        </w:tc>
        <w:tc>
          <w:tcPr>
            <w:tcW w:w="3519" w:type="dxa"/>
          </w:tcPr>
          <w:p w:rsidR="00494923" w:rsidRPr="003D5FD8" w:rsidRDefault="00494923" w:rsidP="0061354E">
            <w:pPr>
              <w:rPr>
                <w:rFonts w:ascii="Times New Roman" w:hAnsi="Times New Roman" w:cs="Times New Roman"/>
                <w:sz w:val="24"/>
                <w:szCs w:val="24"/>
              </w:rPr>
            </w:pPr>
            <w:r w:rsidRPr="003D5FD8">
              <w:rPr>
                <w:rFonts w:ascii="Times New Roman" w:hAnsi="Times New Roman" w:cs="Times New Roman"/>
                <w:sz w:val="24"/>
                <w:szCs w:val="24"/>
              </w:rPr>
              <w:t>Земельные участки (территории) общего пользования</w:t>
            </w:r>
          </w:p>
        </w:tc>
        <w:tc>
          <w:tcPr>
            <w:tcW w:w="10059" w:type="dxa"/>
          </w:tcPr>
          <w:p w:rsidR="00494923" w:rsidRPr="003D5FD8" w:rsidRDefault="00494923" w:rsidP="0061354E">
            <w:pPr>
              <w:jc w:val="both"/>
              <w:rPr>
                <w:rFonts w:ascii="Times New Roman" w:hAnsi="Times New Roman" w:cs="Times New Roman"/>
                <w:sz w:val="18"/>
                <w:szCs w:val="18"/>
              </w:rPr>
            </w:pPr>
            <w:r w:rsidRPr="003D5FD8">
              <w:rPr>
                <w:rFonts w:ascii="Times New Roman" w:hAnsi="Times New Roman" w:cs="Times New Roman"/>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bl>
    <w:p w:rsidR="00494923" w:rsidRPr="003D5FD8" w:rsidRDefault="00494923" w:rsidP="0061354E">
      <w:pPr>
        <w:spacing w:after="0" w:line="240" w:lineRule="auto"/>
        <w:ind w:firstLine="709"/>
        <w:rPr>
          <w:rFonts w:ascii="Times New Roman" w:hAnsi="Times New Roman" w:cs="Times New Roman"/>
          <w:b/>
          <w:sz w:val="24"/>
          <w:szCs w:val="24"/>
        </w:rPr>
      </w:pPr>
    </w:p>
    <w:p w:rsidR="00494923" w:rsidRPr="003D5FD8" w:rsidRDefault="00494923" w:rsidP="0061354E">
      <w:pPr>
        <w:spacing w:after="0" w:line="240" w:lineRule="auto"/>
        <w:ind w:firstLine="709"/>
        <w:rPr>
          <w:rFonts w:ascii="Times New Roman" w:hAnsi="Times New Roman" w:cs="Times New Roman"/>
          <w:b/>
          <w:sz w:val="24"/>
          <w:szCs w:val="24"/>
        </w:rPr>
      </w:pPr>
      <w:r w:rsidRPr="003D5FD8">
        <w:rPr>
          <w:rFonts w:ascii="Times New Roman" w:hAnsi="Times New Roman" w:cs="Times New Roman"/>
          <w:b/>
          <w:sz w:val="24"/>
          <w:szCs w:val="24"/>
        </w:rPr>
        <w:t>1</w:t>
      </w:r>
      <w:r w:rsidR="00215C95">
        <w:rPr>
          <w:rFonts w:ascii="Times New Roman" w:hAnsi="Times New Roman" w:cs="Times New Roman"/>
          <w:b/>
          <w:sz w:val="24"/>
          <w:szCs w:val="24"/>
        </w:rPr>
        <w:t>2</w:t>
      </w:r>
      <w:r w:rsidRPr="003D5FD8">
        <w:rPr>
          <w:rFonts w:ascii="Times New Roman" w:hAnsi="Times New Roman" w:cs="Times New Roman"/>
          <w:b/>
          <w:sz w:val="24"/>
          <w:szCs w:val="24"/>
        </w:rPr>
        <w:t xml:space="preserve">. Производственно-коммунальная зона </w:t>
      </w:r>
      <w:r w:rsidRPr="003D5FD8">
        <w:rPr>
          <w:rFonts w:ascii="Times New Roman" w:hAnsi="Times New Roman" w:cs="Times New Roman"/>
          <w:b/>
          <w:sz w:val="24"/>
          <w:szCs w:val="24"/>
          <w:lang w:val="en-US"/>
        </w:rPr>
        <w:t>III</w:t>
      </w:r>
      <w:r w:rsidRPr="003D5FD8">
        <w:rPr>
          <w:rFonts w:ascii="Times New Roman" w:hAnsi="Times New Roman" w:cs="Times New Roman"/>
          <w:b/>
          <w:sz w:val="24"/>
          <w:szCs w:val="24"/>
        </w:rPr>
        <w:t>–</w:t>
      </w:r>
      <w:r w:rsidRPr="003D5FD8">
        <w:rPr>
          <w:rFonts w:ascii="Times New Roman" w:hAnsi="Times New Roman" w:cs="Times New Roman"/>
          <w:b/>
          <w:sz w:val="24"/>
          <w:szCs w:val="24"/>
          <w:lang w:val="en-US"/>
        </w:rPr>
        <w:t>V</w:t>
      </w:r>
      <w:r w:rsidRPr="003D5FD8">
        <w:rPr>
          <w:rFonts w:ascii="Times New Roman" w:hAnsi="Times New Roman" w:cs="Times New Roman"/>
          <w:b/>
          <w:sz w:val="24"/>
          <w:szCs w:val="24"/>
        </w:rPr>
        <w:t xml:space="preserve"> класса санитарной опасности П-2</w:t>
      </w:r>
    </w:p>
    <w:p w:rsidR="00494923" w:rsidRPr="003D5FD8" w:rsidRDefault="00494923" w:rsidP="0061354E">
      <w:pPr>
        <w:pStyle w:val="a6"/>
        <w:shd w:val="clear" w:color="auto" w:fill="auto"/>
        <w:spacing w:after="0" w:line="240" w:lineRule="auto"/>
        <w:ind w:left="20" w:right="20" w:firstLine="700"/>
        <w:jc w:val="both"/>
      </w:pPr>
      <w:r w:rsidRPr="003D5FD8">
        <w:rPr>
          <w:rStyle w:val="a5"/>
        </w:rPr>
        <w:t xml:space="preserve">Производственно-коммунальная зона III–V класса санитарной опасности – территория, предназначенная для размещения промышленных объектов и производств, объектов транспорта, связи, сельского хозяйства, энергетики, объектов коммунального назначения, являющихся источниками воздействия на среду обитания и здоровье человека </w:t>
      </w:r>
      <w:r w:rsidRPr="003D5FD8">
        <w:rPr>
          <w:rStyle w:val="a5"/>
          <w:lang w:val="en-US"/>
        </w:rPr>
        <w:t>III</w:t>
      </w:r>
      <w:r w:rsidRPr="00534DCA">
        <w:rPr>
          <w:rStyle w:val="a5"/>
        </w:rPr>
        <w:t xml:space="preserve"> </w:t>
      </w:r>
      <w:r w:rsidRPr="003D5FD8">
        <w:rPr>
          <w:rStyle w:val="a5"/>
        </w:rPr>
        <w:t xml:space="preserve">- </w:t>
      </w:r>
      <w:r w:rsidRPr="003D5FD8">
        <w:rPr>
          <w:rStyle w:val="a5"/>
          <w:lang w:val="en-US"/>
        </w:rPr>
        <w:t>V</w:t>
      </w:r>
      <w:r w:rsidRPr="00534DCA">
        <w:rPr>
          <w:rStyle w:val="a5"/>
        </w:rPr>
        <w:t xml:space="preserve"> </w:t>
      </w:r>
      <w:r w:rsidRPr="003D5FD8">
        <w:rPr>
          <w:rStyle w:val="a5"/>
        </w:rPr>
        <w:t>класса санитарной опасности.</w:t>
      </w:r>
    </w:p>
    <w:p w:rsidR="00494923" w:rsidRPr="003D5FD8" w:rsidRDefault="00494923" w:rsidP="0061354E">
      <w:pPr>
        <w:spacing w:after="0" w:line="240" w:lineRule="auto"/>
        <w:ind w:firstLine="709"/>
        <w:rPr>
          <w:rFonts w:ascii="Times New Roman" w:hAnsi="Times New Roman" w:cs="Times New Roman"/>
          <w:b/>
          <w:sz w:val="24"/>
          <w:szCs w:val="24"/>
        </w:rPr>
      </w:pPr>
      <w:r w:rsidRPr="003D5FD8">
        <w:rPr>
          <w:rFonts w:ascii="Times New Roman" w:hAnsi="Times New Roman" w:cs="Times New Roman"/>
          <w:b/>
          <w:sz w:val="24"/>
          <w:szCs w:val="24"/>
        </w:rPr>
        <w:t>Основные виды разрешенного использования недвижимости:</w:t>
      </w:r>
    </w:p>
    <w:tbl>
      <w:tblPr>
        <w:tblStyle w:val="a3"/>
        <w:tblW w:w="0" w:type="auto"/>
        <w:tblLook w:val="04A0" w:firstRow="1" w:lastRow="0" w:firstColumn="1" w:lastColumn="0" w:noHBand="0" w:noVBand="1"/>
      </w:tblPr>
      <w:tblGrid>
        <w:gridCol w:w="516"/>
        <w:gridCol w:w="696"/>
        <w:gridCol w:w="2911"/>
        <w:gridCol w:w="6866"/>
      </w:tblGrid>
      <w:tr w:rsidR="003D5FD8" w:rsidRPr="003D5FD8" w:rsidTr="00494923">
        <w:tc>
          <w:tcPr>
            <w:tcW w:w="516" w:type="dxa"/>
          </w:tcPr>
          <w:p w:rsidR="00494923" w:rsidRPr="003D5FD8" w:rsidRDefault="00494923" w:rsidP="0061354E">
            <w:pPr>
              <w:jc w:val="center"/>
              <w:rPr>
                <w:rFonts w:ascii="Times New Roman" w:hAnsi="Times New Roman" w:cs="Times New Roman"/>
                <w:b/>
                <w:sz w:val="24"/>
                <w:szCs w:val="24"/>
              </w:rPr>
            </w:pPr>
            <w:r w:rsidRPr="003D5FD8">
              <w:rPr>
                <w:rFonts w:ascii="Times New Roman" w:hAnsi="Times New Roman" w:cs="Times New Roman"/>
                <w:b/>
                <w:sz w:val="24"/>
                <w:szCs w:val="24"/>
              </w:rPr>
              <w:t>№</w:t>
            </w:r>
          </w:p>
        </w:tc>
        <w:tc>
          <w:tcPr>
            <w:tcW w:w="696" w:type="dxa"/>
          </w:tcPr>
          <w:p w:rsidR="00494923" w:rsidRPr="003D5FD8" w:rsidRDefault="00494923" w:rsidP="0061354E">
            <w:pPr>
              <w:jc w:val="center"/>
              <w:rPr>
                <w:rFonts w:ascii="Times New Roman" w:hAnsi="Times New Roman" w:cs="Times New Roman"/>
                <w:b/>
                <w:sz w:val="24"/>
                <w:szCs w:val="24"/>
              </w:rPr>
            </w:pPr>
            <w:r w:rsidRPr="003D5FD8">
              <w:rPr>
                <w:rFonts w:ascii="Times New Roman" w:hAnsi="Times New Roman" w:cs="Times New Roman"/>
                <w:b/>
                <w:sz w:val="24"/>
                <w:szCs w:val="24"/>
              </w:rPr>
              <w:t>Код</w:t>
            </w:r>
          </w:p>
        </w:tc>
        <w:tc>
          <w:tcPr>
            <w:tcW w:w="3510" w:type="dxa"/>
          </w:tcPr>
          <w:p w:rsidR="00494923" w:rsidRPr="003D5FD8" w:rsidRDefault="00494923" w:rsidP="0061354E">
            <w:pPr>
              <w:jc w:val="center"/>
              <w:rPr>
                <w:rFonts w:ascii="Times New Roman" w:hAnsi="Times New Roman" w:cs="Times New Roman"/>
                <w:b/>
                <w:sz w:val="24"/>
                <w:szCs w:val="24"/>
              </w:rPr>
            </w:pPr>
            <w:r w:rsidRPr="003D5FD8">
              <w:rPr>
                <w:rFonts w:ascii="Times New Roman" w:hAnsi="Times New Roman" w:cs="Times New Roman"/>
                <w:b/>
                <w:sz w:val="24"/>
                <w:szCs w:val="24"/>
              </w:rPr>
              <w:t>Наименование вида разрешенного использования</w:t>
            </w:r>
          </w:p>
        </w:tc>
        <w:tc>
          <w:tcPr>
            <w:tcW w:w="10010" w:type="dxa"/>
          </w:tcPr>
          <w:p w:rsidR="00494923" w:rsidRPr="003D5FD8" w:rsidRDefault="00494923" w:rsidP="0061354E">
            <w:pPr>
              <w:jc w:val="center"/>
              <w:rPr>
                <w:rFonts w:ascii="Times New Roman" w:hAnsi="Times New Roman" w:cs="Times New Roman"/>
                <w:b/>
                <w:sz w:val="24"/>
                <w:szCs w:val="24"/>
              </w:rPr>
            </w:pPr>
            <w:r w:rsidRPr="003D5FD8">
              <w:rPr>
                <w:rFonts w:ascii="Times New Roman" w:hAnsi="Times New Roman" w:cs="Times New Roman"/>
                <w:b/>
                <w:sz w:val="24"/>
                <w:szCs w:val="24"/>
              </w:rPr>
              <w:t>Описание вида разрешенного использования</w:t>
            </w:r>
          </w:p>
        </w:tc>
      </w:tr>
      <w:tr w:rsidR="003D5FD8" w:rsidRPr="003D5FD8" w:rsidTr="00494923">
        <w:tc>
          <w:tcPr>
            <w:tcW w:w="516" w:type="dxa"/>
          </w:tcPr>
          <w:p w:rsidR="00494923" w:rsidRPr="003D5FD8" w:rsidRDefault="00494923" w:rsidP="0061354E">
            <w:pPr>
              <w:rPr>
                <w:rFonts w:ascii="Times New Roman" w:hAnsi="Times New Roman" w:cs="Times New Roman"/>
                <w:sz w:val="24"/>
                <w:szCs w:val="24"/>
              </w:rPr>
            </w:pPr>
            <w:r w:rsidRPr="003D5FD8">
              <w:rPr>
                <w:rFonts w:ascii="Times New Roman" w:hAnsi="Times New Roman" w:cs="Times New Roman"/>
                <w:sz w:val="24"/>
                <w:szCs w:val="24"/>
              </w:rPr>
              <w:t>1.</w:t>
            </w:r>
          </w:p>
        </w:tc>
        <w:tc>
          <w:tcPr>
            <w:tcW w:w="696" w:type="dxa"/>
          </w:tcPr>
          <w:p w:rsidR="00494923" w:rsidRPr="003D5FD8" w:rsidRDefault="00494923" w:rsidP="0061354E">
            <w:pPr>
              <w:rPr>
                <w:rFonts w:ascii="Times New Roman" w:hAnsi="Times New Roman" w:cs="Times New Roman"/>
                <w:sz w:val="24"/>
                <w:szCs w:val="24"/>
              </w:rPr>
            </w:pPr>
            <w:r w:rsidRPr="003D5FD8">
              <w:rPr>
                <w:rFonts w:ascii="Times New Roman" w:hAnsi="Times New Roman" w:cs="Times New Roman"/>
                <w:sz w:val="24"/>
                <w:szCs w:val="24"/>
              </w:rPr>
              <w:t>2.7.1</w:t>
            </w:r>
          </w:p>
        </w:tc>
        <w:tc>
          <w:tcPr>
            <w:tcW w:w="3510" w:type="dxa"/>
          </w:tcPr>
          <w:p w:rsidR="00494923" w:rsidRPr="003D5FD8" w:rsidRDefault="00494923" w:rsidP="0061354E">
            <w:pPr>
              <w:rPr>
                <w:rFonts w:ascii="Times New Roman" w:hAnsi="Times New Roman" w:cs="Times New Roman"/>
                <w:sz w:val="24"/>
                <w:szCs w:val="24"/>
              </w:rPr>
            </w:pPr>
            <w:r w:rsidRPr="003D5FD8">
              <w:rPr>
                <w:rFonts w:ascii="Times New Roman" w:hAnsi="Times New Roman" w:cs="Times New Roman"/>
                <w:sz w:val="24"/>
                <w:szCs w:val="24"/>
              </w:rPr>
              <w:t>Объекты гаражного назначения</w:t>
            </w:r>
          </w:p>
        </w:tc>
        <w:tc>
          <w:tcPr>
            <w:tcW w:w="10010" w:type="dxa"/>
          </w:tcPr>
          <w:p w:rsidR="00494923" w:rsidRPr="003D5FD8" w:rsidRDefault="00494923" w:rsidP="0061354E">
            <w:pPr>
              <w:jc w:val="both"/>
              <w:rPr>
                <w:rFonts w:ascii="Times New Roman" w:hAnsi="Times New Roman" w:cs="Times New Roman"/>
                <w:sz w:val="18"/>
                <w:szCs w:val="18"/>
              </w:rPr>
            </w:pPr>
            <w:r w:rsidRPr="003D5FD8">
              <w:rPr>
                <w:rFonts w:ascii="Times New Roman" w:hAnsi="Times New Roman" w:cs="Times New Roman"/>
                <w:sz w:val="18"/>
                <w:szCs w:val="18"/>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r>
      <w:tr w:rsidR="003D5FD8" w:rsidRPr="003D5FD8" w:rsidTr="00494923">
        <w:tc>
          <w:tcPr>
            <w:tcW w:w="516" w:type="dxa"/>
          </w:tcPr>
          <w:p w:rsidR="00494923" w:rsidRPr="003D5FD8" w:rsidRDefault="00494923" w:rsidP="0061354E">
            <w:pPr>
              <w:rPr>
                <w:rFonts w:ascii="Times New Roman" w:hAnsi="Times New Roman" w:cs="Times New Roman"/>
                <w:sz w:val="24"/>
                <w:szCs w:val="24"/>
              </w:rPr>
            </w:pPr>
            <w:r w:rsidRPr="003D5FD8">
              <w:rPr>
                <w:rFonts w:ascii="Times New Roman" w:hAnsi="Times New Roman" w:cs="Times New Roman"/>
                <w:sz w:val="24"/>
                <w:szCs w:val="24"/>
              </w:rPr>
              <w:t>2.</w:t>
            </w:r>
          </w:p>
        </w:tc>
        <w:tc>
          <w:tcPr>
            <w:tcW w:w="696" w:type="dxa"/>
          </w:tcPr>
          <w:p w:rsidR="00494923" w:rsidRPr="003D5FD8" w:rsidRDefault="00494923" w:rsidP="0061354E">
            <w:pPr>
              <w:rPr>
                <w:rFonts w:ascii="Times New Roman" w:hAnsi="Times New Roman" w:cs="Times New Roman"/>
                <w:sz w:val="24"/>
                <w:szCs w:val="24"/>
              </w:rPr>
            </w:pPr>
            <w:r w:rsidRPr="003D5FD8">
              <w:rPr>
                <w:rFonts w:ascii="Times New Roman" w:hAnsi="Times New Roman" w:cs="Times New Roman"/>
                <w:sz w:val="24"/>
                <w:szCs w:val="24"/>
              </w:rPr>
              <w:t>3.1</w:t>
            </w:r>
          </w:p>
        </w:tc>
        <w:tc>
          <w:tcPr>
            <w:tcW w:w="3510" w:type="dxa"/>
          </w:tcPr>
          <w:p w:rsidR="00494923" w:rsidRPr="003D5FD8" w:rsidRDefault="00494923" w:rsidP="0061354E">
            <w:pPr>
              <w:rPr>
                <w:rFonts w:ascii="Times New Roman" w:hAnsi="Times New Roman" w:cs="Times New Roman"/>
                <w:sz w:val="24"/>
                <w:szCs w:val="24"/>
              </w:rPr>
            </w:pPr>
            <w:r w:rsidRPr="003D5FD8">
              <w:rPr>
                <w:rFonts w:ascii="Times New Roman" w:hAnsi="Times New Roman" w:cs="Times New Roman"/>
                <w:sz w:val="24"/>
                <w:szCs w:val="24"/>
              </w:rPr>
              <w:t>Коммунальное обслуживание</w:t>
            </w:r>
          </w:p>
        </w:tc>
        <w:tc>
          <w:tcPr>
            <w:tcW w:w="10010" w:type="dxa"/>
          </w:tcPr>
          <w:p w:rsidR="00494923" w:rsidRPr="003D5FD8" w:rsidRDefault="00494923" w:rsidP="0061354E">
            <w:pPr>
              <w:jc w:val="both"/>
              <w:rPr>
                <w:rFonts w:ascii="Times New Roman" w:hAnsi="Times New Roman" w:cs="Times New Roman"/>
                <w:sz w:val="18"/>
                <w:szCs w:val="18"/>
              </w:rPr>
            </w:pPr>
            <w:r w:rsidRPr="003D5FD8">
              <w:rPr>
                <w:rFonts w:ascii="Times New Roman" w:hAnsi="Times New Roman" w:cs="Times New Roman"/>
                <w:sz w:val="18"/>
                <w:szCs w:val="1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3D5FD8" w:rsidRPr="003D5FD8" w:rsidTr="00494923">
        <w:tc>
          <w:tcPr>
            <w:tcW w:w="516" w:type="dxa"/>
          </w:tcPr>
          <w:p w:rsidR="00494923" w:rsidRPr="003D5FD8" w:rsidRDefault="00494923" w:rsidP="0061354E">
            <w:pPr>
              <w:rPr>
                <w:rFonts w:ascii="Times New Roman" w:hAnsi="Times New Roman" w:cs="Times New Roman"/>
                <w:sz w:val="24"/>
                <w:szCs w:val="24"/>
              </w:rPr>
            </w:pPr>
            <w:r w:rsidRPr="003D5FD8">
              <w:rPr>
                <w:rFonts w:ascii="Times New Roman" w:hAnsi="Times New Roman" w:cs="Times New Roman"/>
                <w:sz w:val="24"/>
                <w:szCs w:val="24"/>
              </w:rPr>
              <w:t>3.</w:t>
            </w:r>
          </w:p>
        </w:tc>
        <w:tc>
          <w:tcPr>
            <w:tcW w:w="696" w:type="dxa"/>
          </w:tcPr>
          <w:p w:rsidR="00494923" w:rsidRPr="003D5FD8" w:rsidRDefault="00494923" w:rsidP="0061354E">
            <w:pPr>
              <w:rPr>
                <w:rFonts w:ascii="Times New Roman" w:hAnsi="Times New Roman" w:cs="Times New Roman"/>
                <w:sz w:val="24"/>
                <w:szCs w:val="24"/>
              </w:rPr>
            </w:pPr>
            <w:r w:rsidRPr="003D5FD8">
              <w:rPr>
                <w:rFonts w:ascii="Times New Roman" w:hAnsi="Times New Roman" w:cs="Times New Roman"/>
                <w:sz w:val="24"/>
                <w:szCs w:val="24"/>
              </w:rPr>
              <w:t>3.10</w:t>
            </w:r>
          </w:p>
        </w:tc>
        <w:tc>
          <w:tcPr>
            <w:tcW w:w="3510" w:type="dxa"/>
          </w:tcPr>
          <w:p w:rsidR="00494923" w:rsidRPr="003D5FD8" w:rsidRDefault="00494923" w:rsidP="0061354E">
            <w:pPr>
              <w:rPr>
                <w:rFonts w:ascii="Times New Roman" w:hAnsi="Times New Roman" w:cs="Times New Roman"/>
                <w:sz w:val="24"/>
                <w:szCs w:val="24"/>
              </w:rPr>
            </w:pPr>
            <w:r w:rsidRPr="003D5FD8">
              <w:rPr>
                <w:rFonts w:ascii="Times New Roman" w:hAnsi="Times New Roman" w:cs="Times New Roman"/>
                <w:sz w:val="24"/>
                <w:szCs w:val="24"/>
              </w:rPr>
              <w:t>Ветеринарное обслуживание</w:t>
            </w:r>
          </w:p>
        </w:tc>
        <w:tc>
          <w:tcPr>
            <w:tcW w:w="10010" w:type="dxa"/>
          </w:tcPr>
          <w:p w:rsidR="00494923" w:rsidRPr="003D5FD8" w:rsidRDefault="00494923" w:rsidP="0061354E">
            <w:pPr>
              <w:jc w:val="both"/>
              <w:rPr>
                <w:rFonts w:ascii="Times New Roman" w:hAnsi="Times New Roman" w:cs="Times New Roman"/>
                <w:sz w:val="18"/>
                <w:szCs w:val="18"/>
              </w:rPr>
            </w:pPr>
            <w:r w:rsidRPr="003D5FD8">
              <w:rPr>
                <w:rFonts w:ascii="Times New Roman" w:hAnsi="Times New Roman" w:cs="Times New Roman"/>
                <w:sz w:val="18"/>
                <w:szCs w:val="18"/>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w:t>
            </w:r>
          </w:p>
        </w:tc>
      </w:tr>
      <w:tr w:rsidR="003D5FD8" w:rsidRPr="003D5FD8" w:rsidTr="00494923">
        <w:tc>
          <w:tcPr>
            <w:tcW w:w="516" w:type="dxa"/>
          </w:tcPr>
          <w:p w:rsidR="00494923" w:rsidRPr="003D5FD8" w:rsidRDefault="00494923" w:rsidP="0061354E">
            <w:pPr>
              <w:rPr>
                <w:rFonts w:ascii="Times New Roman" w:hAnsi="Times New Roman" w:cs="Times New Roman"/>
                <w:sz w:val="24"/>
                <w:szCs w:val="24"/>
              </w:rPr>
            </w:pPr>
            <w:r w:rsidRPr="003D5FD8">
              <w:rPr>
                <w:rFonts w:ascii="Times New Roman" w:hAnsi="Times New Roman" w:cs="Times New Roman"/>
                <w:sz w:val="24"/>
                <w:szCs w:val="24"/>
              </w:rPr>
              <w:lastRenderedPageBreak/>
              <w:t>4.</w:t>
            </w:r>
          </w:p>
        </w:tc>
        <w:tc>
          <w:tcPr>
            <w:tcW w:w="696" w:type="dxa"/>
          </w:tcPr>
          <w:p w:rsidR="00494923" w:rsidRPr="003D5FD8" w:rsidRDefault="00494923" w:rsidP="0061354E">
            <w:pPr>
              <w:rPr>
                <w:rFonts w:ascii="Times New Roman" w:hAnsi="Times New Roman" w:cs="Times New Roman"/>
                <w:sz w:val="24"/>
                <w:szCs w:val="24"/>
              </w:rPr>
            </w:pPr>
            <w:r w:rsidRPr="003D5FD8">
              <w:rPr>
                <w:rFonts w:ascii="Times New Roman" w:hAnsi="Times New Roman" w:cs="Times New Roman"/>
                <w:sz w:val="24"/>
                <w:szCs w:val="24"/>
              </w:rPr>
              <w:t>4.1</w:t>
            </w:r>
          </w:p>
        </w:tc>
        <w:tc>
          <w:tcPr>
            <w:tcW w:w="3510" w:type="dxa"/>
          </w:tcPr>
          <w:p w:rsidR="00494923" w:rsidRPr="003D5FD8" w:rsidRDefault="00494923" w:rsidP="0061354E">
            <w:pPr>
              <w:rPr>
                <w:rFonts w:ascii="Times New Roman" w:hAnsi="Times New Roman" w:cs="Times New Roman"/>
                <w:sz w:val="24"/>
                <w:szCs w:val="24"/>
              </w:rPr>
            </w:pPr>
            <w:r w:rsidRPr="003D5FD8">
              <w:rPr>
                <w:rFonts w:ascii="Times New Roman" w:hAnsi="Times New Roman" w:cs="Times New Roman"/>
                <w:sz w:val="24"/>
                <w:szCs w:val="24"/>
              </w:rPr>
              <w:t>Деловое управление</w:t>
            </w:r>
          </w:p>
        </w:tc>
        <w:tc>
          <w:tcPr>
            <w:tcW w:w="10010" w:type="dxa"/>
          </w:tcPr>
          <w:p w:rsidR="00494923" w:rsidRPr="003D5FD8" w:rsidRDefault="00494923" w:rsidP="0061354E">
            <w:pPr>
              <w:jc w:val="both"/>
              <w:rPr>
                <w:rFonts w:ascii="Times New Roman" w:hAnsi="Times New Roman" w:cs="Times New Roman"/>
                <w:sz w:val="18"/>
                <w:szCs w:val="18"/>
              </w:rPr>
            </w:pPr>
            <w:r w:rsidRPr="003D5FD8">
              <w:rPr>
                <w:rFonts w:ascii="Times New Roman" w:hAnsi="Times New Roman" w:cs="Times New Roman"/>
                <w:sz w:val="18"/>
                <w:szCs w:val="18"/>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3D5FD8" w:rsidRPr="003D5FD8" w:rsidTr="00494923">
        <w:tc>
          <w:tcPr>
            <w:tcW w:w="516" w:type="dxa"/>
          </w:tcPr>
          <w:p w:rsidR="00494923" w:rsidRPr="003D5FD8" w:rsidRDefault="00494923" w:rsidP="0061354E">
            <w:pPr>
              <w:rPr>
                <w:rFonts w:ascii="Times New Roman" w:hAnsi="Times New Roman" w:cs="Times New Roman"/>
                <w:sz w:val="24"/>
                <w:szCs w:val="24"/>
              </w:rPr>
            </w:pPr>
            <w:r w:rsidRPr="003D5FD8">
              <w:rPr>
                <w:rFonts w:ascii="Times New Roman" w:hAnsi="Times New Roman" w:cs="Times New Roman"/>
                <w:sz w:val="24"/>
                <w:szCs w:val="24"/>
              </w:rPr>
              <w:t>5.</w:t>
            </w:r>
          </w:p>
        </w:tc>
        <w:tc>
          <w:tcPr>
            <w:tcW w:w="696" w:type="dxa"/>
          </w:tcPr>
          <w:p w:rsidR="00494923" w:rsidRPr="003D5FD8" w:rsidRDefault="00494923" w:rsidP="0061354E">
            <w:pPr>
              <w:rPr>
                <w:rFonts w:ascii="Times New Roman" w:hAnsi="Times New Roman" w:cs="Times New Roman"/>
                <w:sz w:val="24"/>
                <w:szCs w:val="24"/>
              </w:rPr>
            </w:pPr>
            <w:r w:rsidRPr="003D5FD8">
              <w:rPr>
                <w:rFonts w:ascii="Times New Roman" w:hAnsi="Times New Roman" w:cs="Times New Roman"/>
                <w:sz w:val="24"/>
                <w:szCs w:val="24"/>
              </w:rPr>
              <w:t>6.3</w:t>
            </w:r>
          </w:p>
        </w:tc>
        <w:tc>
          <w:tcPr>
            <w:tcW w:w="3510" w:type="dxa"/>
          </w:tcPr>
          <w:p w:rsidR="00494923" w:rsidRPr="003D5FD8" w:rsidRDefault="00494923" w:rsidP="0061354E">
            <w:pPr>
              <w:rPr>
                <w:rFonts w:ascii="Times New Roman" w:hAnsi="Times New Roman" w:cs="Times New Roman"/>
                <w:sz w:val="24"/>
                <w:szCs w:val="24"/>
              </w:rPr>
            </w:pPr>
            <w:r w:rsidRPr="003D5FD8">
              <w:rPr>
                <w:rFonts w:ascii="Times New Roman" w:hAnsi="Times New Roman" w:cs="Times New Roman"/>
                <w:sz w:val="24"/>
                <w:szCs w:val="24"/>
              </w:rPr>
              <w:t>Легкая промышленность</w:t>
            </w:r>
          </w:p>
        </w:tc>
        <w:tc>
          <w:tcPr>
            <w:tcW w:w="10010" w:type="dxa"/>
          </w:tcPr>
          <w:p w:rsidR="00494923" w:rsidRPr="003D5FD8" w:rsidRDefault="00494923" w:rsidP="0061354E">
            <w:pPr>
              <w:jc w:val="both"/>
              <w:rPr>
                <w:rFonts w:ascii="Times New Roman" w:hAnsi="Times New Roman" w:cs="Times New Roman"/>
                <w:sz w:val="18"/>
                <w:szCs w:val="18"/>
              </w:rPr>
            </w:pPr>
            <w:r w:rsidRPr="003D5FD8">
              <w:rPr>
                <w:rFonts w:ascii="Times New Roman" w:hAnsi="Times New Roman" w:cs="Times New Roman"/>
                <w:sz w:val="18"/>
                <w:szCs w:val="18"/>
              </w:rPr>
              <w:t xml:space="preserve">Размещение объектов капитального строительства, предназначенных для текстильной, </w:t>
            </w:r>
            <w:proofErr w:type="spellStart"/>
            <w:proofErr w:type="gramStart"/>
            <w:r w:rsidRPr="003D5FD8">
              <w:rPr>
                <w:rFonts w:ascii="Times New Roman" w:hAnsi="Times New Roman" w:cs="Times New Roman"/>
                <w:sz w:val="18"/>
                <w:szCs w:val="18"/>
              </w:rPr>
              <w:t>фарфоро</w:t>
            </w:r>
            <w:proofErr w:type="spellEnd"/>
            <w:r w:rsidRPr="003D5FD8">
              <w:rPr>
                <w:rFonts w:ascii="Times New Roman" w:hAnsi="Times New Roman" w:cs="Times New Roman"/>
                <w:sz w:val="18"/>
                <w:szCs w:val="18"/>
              </w:rPr>
              <w:t>-фаянсовой</w:t>
            </w:r>
            <w:proofErr w:type="gramEnd"/>
            <w:r w:rsidRPr="003D5FD8">
              <w:rPr>
                <w:rFonts w:ascii="Times New Roman" w:hAnsi="Times New Roman" w:cs="Times New Roman"/>
                <w:sz w:val="18"/>
                <w:szCs w:val="18"/>
              </w:rPr>
              <w:t>, электронной промышленности</w:t>
            </w:r>
          </w:p>
        </w:tc>
      </w:tr>
      <w:tr w:rsidR="003D5FD8" w:rsidRPr="003D5FD8" w:rsidTr="00494923">
        <w:tc>
          <w:tcPr>
            <w:tcW w:w="516" w:type="dxa"/>
          </w:tcPr>
          <w:p w:rsidR="00494923" w:rsidRPr="003D5FD8" w:rsidRDefault="00494923" w:rsidP="0061354E">
            <w:pPr>
              <w:rPr>
                <w:rFonts w:ascii="Times New Roman" w:hAnsi="Times New Roman" w:cs="Times New Roman"/>
                <w:sz w:val="24"/>
                <w:szCs w:val="24"/>
              </w:rPr>
            </w:pPr>
            <w:r w:rsidRPr="003D5FD8">
              <w:rPr>
                <w:rFonts w:ascii="Times New Roman" w:hAnsi="Times New Roman" w:cs="Times New Roman"/>
                <w:sz w:val="24"/>
                <w:szCs w:val="24"/>
              </w:rPr>
              <w:t>6.</w:t>
            </w:r>
          </w:p>
        </w:tc>
        <w:tc>
          <w:tcPr>
            <w:tcW w:w="696" w:type="dxa"/>
          </w:tcPr>
          <w:p w:rsidR="00494923" w:rsidRPr="003D5FD8" w:rsidRDefault="00494923" w:rsidP="0061354E">
            <w:pPr>
              <w:rPr>
                <w:rFonts w:ascii="Times New Roman" w:hAnsi="Times New Roman" w:cs="Times New Roman"/>
                <w:sz w:val="24"/>
                <w:szCs w:val="24"/>
              </w:rPr>
            </w:pPr>
            <w:r w:rsidRPr="003D5FD8">
              <w:rPr>
                <w:rFonts w:ascii="Times New Roman" w:hAnsi="Times New Roman" w:cs="Times New Roman"/>
                <w:sz w:val="24"/>
                <w:szCs w:val="24"/>
              </w:rPr>
              <w:t>6.4</w:t>
            </w:r>
          </w:p>
        </w:tc>
        <w:tc>
          <w:tcPr>
            <w:tcW w:w="3510" w:type="dxa"/>
          </w:tcPr>
          <w:p w:rsidR="00494923" w:rsidRPr="003D5FD8" w:rsidRDefault="00494923" w:rsidP="0061354E">
            <w:pPr>
              <w:rPr>
                <w:rFonts w:ascii="Times New Roman" w:hAnsi="Times New Roman" w:cs="Times New Roman"/>
                <w:sz w:val="24"/>
                <w:szCs w:val="24"/>
              </w:rPr>
            </w:pPr>
            <w:r w:rsidRPr="003D5FD8">
              <w:rPr>
                <w:rFonts w:ascii="Times New Roman" w:hAnsi="Times New Roman" w:cs="Times New Roman"/>
                <w:sz w:val="24"/>
                <w:szCs w:val="24"/>
              </w:rPr>
              <w:t>Пищевая промышленность</w:t>
            </w:r>
          </w:p>
        </w:tc>
        <w:tc>
          <w:tcPr>
            <w:tcW w:w="10010" w:type="dxa"/>
          </w:tcPr>
          <w:p w:rsidR="00494923" w:rsidRPr="003D5FD8" w:rsidRDefault="00494923" w:rsidP="0061354E">
            <w:pPr>
              <w:jc w:val="both"/>
              <w:rPr>
                <w:rFonts w:ascii="Times New Roman" w:hAnsi="Times New Roman" w:cs="Times New Roman"/>
                <w:sz w:val="18"/>
                <w:szCs w:val="18"/>
              </w:rPr>
            </w:pPr>
            <w:r w:rsidRPr="003D5FD8">
              <w:rPr>
                <w:rFonts w:ascii="Times New Roman" w:hAnsi="Times New Roman" w:cs="Times New Roman"/>
                <w:sz w:val="18"/>
                <w:szCs w:val="18"/>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3D5FD8" w:rsidRPr="003D5FD8" w:rsidTr="00494923">
        <w:tc>
          <w:tcPr>
            <w:tcW w:w="516" w:type="dxa"/>
          </w:tcPr>
          <w:p w:rsidR="00494923" w:rsidRPr="003D5FD8" w:rsidRDefault="00494923" w:rsidP="0061354E">
            <w:pPr>
              <w:rPr>
                <w:rFonts w:ascii="Times New Roman" w:hAnsi="Times New Roman" w:cs="Times New Roman"/>
                <w:sz w:val="24"/>
                <w:szCs w:val="24"/>
              </w:rPr>
            </w:pPr>
            <w:r w:rsidRPr="003D5FD8">
              <w:rPr>
                <w:rFonts w:ascii="Times New Roman" w:hAnsi="Times New Roman" w:cs="Times New Roman"/>
                <w:sz w:val="24"/>
                <w:szCs w:val="24"/>
              </w:rPr>
              <w:t>7.</w:t>
            </w:r>
          </w:p>
        </w:tc>
        <w:tc>
          <w:tcPr>
            <w:tcW w:w="696" w:type="dxa"/>
          </w:tcPr>
          <w:p w:rsidR="00494923" w:rsidRPr="003D5FD8" w:rsidRDefault="00494923" w:rsidP="0061354E">
            <w:pPr>
              <w:rPr>
                <w:rFonts w:ascii="Times New Roman" w:hAnsi="Times New Roman" w:cs="Times New Roman"/>
                <w:sz w:val="24"/>
                <w:szCs w:val="24"/>
              </w:rPr>
            </w:pPr>
            <w:r w:rsidRPr="003D5FD8">
              <w:rPr>
                <w:rFonts w:ascii="Times New Roman" w:hAnsi="Times New Roman" w:cs="Times New Roman"/>
                <w:sz w:val="24"/>
                <w:szCs w:val="24"/>
              </w:rPr>
              <w:t>6.6</w:t>
            </w:r>
          </w:p>
        </w:tc>
        <w:tc>
          <w:tcPr>
            <w:tcW w:w="3510" w:type="dxa"/>
          </w:tcPr>
          <w:p w:rsidR="00494923" w:rsidRPr="003D5FD8" w:rsidRDefault="00494923" w:rsidP="0061354E">
            <w:pPr>
              <w:rPr>
                <w:rFonts w:ascii="Times New Roman" w:hAnsi="Times New Roman" w:cs="Times New Roman"/>
                <w:sz w:val="24"/>
                <w:szCs w:val="24"/>
              </w:rPr>
            </w:pPr>
            <w:r w:rsidRPr="003D5FD8">
              <w:rPr>
                <w:rFonts w:ascii="Times New Roman" w:hAnsi="Times New Roman" w:cs="Times New Roman"/>
                <w:sz w:val="24"/>
                <w:szCs w:val="24"/>
              </w:rPr>
              <w:t>Строительная промышленность</w:t>
            </w:r>
          </w:p>
        </w:tc>
        <w:tc>
          <w:tcPr>
            <w:tcW w:w="10010" w:type="dxa"/>
          </w:tcPr>
          <w:p w:rsidR="00494923" w:rsidRPr="003D5FD8" w:rsidRDefault="00494923" w:rsidP="0061354E">
            <w:pPr>
              <w:jc w:val="both"/>
              <w:rPr>
                <w:rFonts w:ascii="Times New Roman" w:hAnsi="Times New Roman" w:cs="Times New Roman"/>
                <w:sz w:val="18"/>
                <w:szCs w:val="18"/>
              </w:rPr>
            </w:pPr>
            <w:r w:rsidRPr="003D5FD8">
              <w:rPr>
                <w:rFonts w:ascii="Times New Roman" w:hAnsi="Times New Roman" w:cs="Times New Roman"/>
                <w:sz w:val="18"/>
                <w:szCs w:val="18"/>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3D5FD8" w:rsidRPr="003D5FD8" w:rsidTr="00494923">
        <w:tc>
          <w:tcPr>
            <w:tcW w:w="516" w:type="dxa"/>
          </w:tcPr>
          <w:p w:rsidR="00494923" w:rsidRPr="003D5FD8" w:rsidRDefault="00494923" w:rsidP="0061354E">
            <w:pPr>
              <w:rPr>
                <w:rFonts w:ascii="Times New Roman" w:hAnsi="Times New Roman" w:cs="Times New Roman"/>
                <w:sz w:val="24"/>
                <w:szCs w:val="24"/>
              </w:rPr>
            </w:pPr>
            <w:r w:rsidRPr="003D5FD8">
              <w:rPr>
                <w:rFonts w:ascii="Times New Roman" w:hAnsi="Times New Roman" w:cs="Times New Roman"/>
                <w:sz w:val="24"/>
                <w:szCs w:val="24"/>
              </w:rPr>
              <w:t>8.</w:t>
            </w:r>
          </w:p>
        </w:tc>
        <w:tc>
          <w:tcPr>
            <w:tcW w:w="696" w:type="dxa"/>
          </w:tcPr>
          <w:p w:rsidR="00494923" w:rsidRPr="003D5FD8" w:rsidRDefault="00494923" w:rsidP="0061354E">
            <w:pPr>
              <w:rPr>
                <w:rFonts w:ascii="Times New Roman" w:hAnsi="Times New Roman" w:cs="Times New Roman"/>
                <w:sz w:val="24"/>
                <w:szCs w:val="24"/>
              </w:rPr>
            </w:pPr>
            <w:r w:rsidRPr="003D5FD8">
              <w:rPr>
                <w:rFonts w:ascii="Times New Roman" w:hAnsi="Times New Roman" w:cs="Times New Roman"/>
                <w:sz w:val="24"/>
                <w:szCs w:val="24"/>
              </w:rPr>
              <w:t>6.9</w:t>
            </w:r>
          </w:p>
        </w:tc>
        <w:tc>
          <w:tcPr>
            <w:tcW w:w="3510" w:type="dxa"/>
          </w:tcPr>
          <w:p w:rsidR="00494923" w:rsidRPr="003D5FD8" w:rsidRDefault="00494923" w:rsidP="0061354E">
            <w:pPr>
              <w:rPr>
                <w:rFonts w:ascii="Times New Roman" w:hAnsi="Times New Roman" w:cs="Times New Roman"/>
                <w:sz w:val="24"/>
                <w:szCs w:val="24"/>
              </w:rPr>
            </w:pPr>
            <w:r w:rsidRPr="003D5FD8">
              <w:rPr>
                <w:rFonts w:ascii="Times New Roman" w:hAnsi="Times New Roman" w:cs="Times New Roman"/>
                <w:sz w:val="24"/>
                <w:szCs w:val="24"/>
              </w:rPr>
              <w:t>Склады</w:t>
            </w:r>
          </w:p>
        </w:tc>
        <w:tc>
          <w:tcPr>
            <w:tcW w:w="10010" w:type="dxa"/>
          </w:tcPr>
          <w:p w:rsidR="00494923" w:rsidRPr="003D5FD8" w:rsidRDefault="00494923" w:rsidP="0061354E">
            <w:pPr>
              <w:jc w:val="both"/>
              <w:rPr>
                <w:rFonts w:ascii="Times New Roman" w:hAnsi="Times New Roman" w:cs="Times New Roman"/>
                <w:sz w:val="18"/>
                <w:szCs w:val="18"/>
              </w:rPr>
            </w:pPr>
            <w:r w:rsidRPr="003D5FD8">
              <w:rPr>
                <w:rFonts w:ascii="Times New Roman" w:hAnsi="Times New Roman" w:cs="Times New Roman"/>
                <w:sz w:val="18"/>
                <w:szCs w:val="1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3D5FD8" w:rsidRPr="003D5FD8" w:rsidTr="00494923">
        <w:tc>
          <w:tcPr>
            <w:tcW w:w="516" w:type="dxa"/>
          </w:tcPr>
          <w:p w:rsidR="00494923" w:rsidRPr="003D5FD8" w:rsidRDefault="00494923" w:rsidP="0061354E">
            <w:pPr>
              <w:rPr>
                <w:rFonts w:ascii="Times New Roman" w:hAnsi="Times New Roman" w:cs="Times New Roman"/>
                <w:sz w:val="24"/>
                <w:szCs w:val="24"/>
              </w:rPr>
            </w:pPr>
            <w:r w:rsidRPr="003D5FD8">
              <w:rPr>
                <w:rFonts w:ascii="Times New Roman" w:hAnsi="Times New Roman" w:cs="Times New Roman"/>
                <w:sz w:val="24"/>
                <w:szCs w:val="24"/>
              </w:rPr>
              <w:t>9.</w:t>
            </w:r>
          </w:p>
        </w:tc>
        <w:tc>
          <w:tcPr>
            <w:tcW w:w="696" w:type="dxa"/>
          </w:tcPr>
          <w:p w:rsidR="00494923" w:rsidRPr="003D5FD8" w:rsidRDefault="00494923" w:rsidP="0061354E">
            <w:pPr>
              <w:rPr>
                <w:rFonts w:ascii="Times New Roman" w:hAnsi="Times New Roman" w:cs="Times New Roman"/>
                <w:sz w:val="24"/>
                <w:szCs w:val="24"/>
              </w:rPr>
            </w:pPr>
            <w:r w:rsidRPr="003D5FD8">
              <w:rPr>
                <w:rFonts w:ascii="Times New Roman" w:hAnsi="Times New Roman" w:cs="Times New Roman"/>
                <w:sz w:val="24"/>
                <w:szCs w:val="24"/>
              </w:rPr>
              <w:t>10.1</w:t>
            </w:r>
          </w:p>
        </w:tc>
        <w:tc>
          <w:tcPr>
            <w:tcW w:w="3510" w:type="dxa"/>
          </w:tcPr>
          <w:p w:rsidR="00494923" w:rsidRPr="003D5FD8" w:rsidRDefault="00494923" w:rsidP="0061354E">
            <w:pPr>
              <w:rPr>
                <w:rFonts w:ascii="Times New Roman" w:hAnsi="Times New Roman" w:cs="Times New Roman"/>
                <w:sz w:val="24"/>
                <w:szCs w:val="24"/>
              </w:rPr>
            </w:pPr>
            <w:r w:rsidRPr="003D5FD8">
              <w:rPr>
                <w:rFonts w:ascii="Times New Roman" w:hAnsi="Times New Roman" w:cs="Times New Roman"/>
                <w:sz w:val="24"/>
                <w:szCs w:val="24"/>
              </w:rPr>
              <w:t xml:space="preserve">Заготовка древесины </w:t>
            </w:r>
          </w:p>
        </w:tc>
        <w:tc>
          <w:tcPr>
            <w:tcW w:w="10010" w:type="dxa"/>
          </w:tcPr>
          <w:p w:rsidR="00494923" w:rsidRPr="003D5FD8" w:rsidRDefault="00494923" w:rsidP="0061354E">
            <w:pPr>
              <w:jc w:val="both"/>
              <w:rPr>
                <w:rFonts w:ascii="Times New Roman" w:hAnsi="Times New Roman" w:cs="Times New Roman"/>
                <w:sz w:val="18"/>
                <w:szCs w:val="18"/>
              </w:rPr>
            </w:pPr>
            <w:r w:rsidRPr="003D5FD8">
              <w:rPr>
                <w:rFonts w:ascii="Times New Roman" w:hAnsi="Times New Roman" w:cs="Times New Roman"/>
                <w:sz w:val="18"/>
                <w:szCs w:val="18"/>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r>
      <w:tr w:rsidR="003D5FD8" w:rsidRPr="003D5FD8" w:rsidTr="00494923">
        <w:tc>
          <w:tcPr>
            <w:tcW w:w="516" w:type="dxa"/>
          </w:tcPr>
          <w:p w:rsidR="00494923" w:rsidRPr="003D5FD8" w:rsidRDefault="00494923" w:rsidP="0061354E">
            <w:pPr>
              <w:rPr>
                <w:rFonts w:ascii="Times New Roman" w:hAnsi="Times New Roman" w:cs="Times New Roman"/>
                <w:sz w:val="24"/>
                <w:szCs w:val="24"/>
              </w:rPr>
            </w:pPr>
            <w:r w:rsidRPr="003D5FD8">
              <w:rPr>
                <w:rFonts w:ascii="Times New Roman" w:hAnsi="Times New Roman" w:cs="Times New Roman"/>
                <w:sz w:val="24"/>
                <w:szCs w:val="24"/>
              </w:rPr>
              <w:t>10.</w:t>
            </w:r>
          </w:p>
        </w:tc>
        <w:tc>
          <w:tcPr>
            <w:tcW w:w="696" w:type="dxa"/>
          </w:tcPr>
          <w:p w:rsidR="00494923" w:rsidRPr="003D5FD8" w:rsidRDefault="00494923" w:rsidP="0061354E">
            <w:pPr>
              <w:rPr>
                <w:rFonts w:ascii="Times New Roman" w:hAnsi="Times New Roman" w:cs="Times New Roman"/>
                <w:sz w:val="24"/>
                <w:szCs w:val="24"/>
              </w:rPr>
            </w:pPr>
            <w:r w:rsidRPr="003D5FD8">
              <w:rPr>
                <w:rFonts w:ascii="Times New Roman" w:hAnsi="Times New Roman" w:cs="Times New Roman"/>
                <w:sz w:val="24"/>
                <w:szCs w:val="24"/>
              </w:rPr>
              <w:t>12.0</w:t>
            </w:r>
          </w:p>
        </w:tc>
        <w:tc>
          <w:tcPr>
            <w:tcW w:w="3510" w:type="dxa"/>
          </w:tcPr>
          <w:p w:rsidR="00494923" w:rsidRPr="003D5FD8" w:rsidRDefault="00494923" w:rsidP="0061354E">
            <w:pPr>
              <w:rPr>
                <w:rFonts w:ascii="Times New Roman" w:hAnsi="Times New Roman" w:cs="Times New Roman"/>
                <w:sz w:val="24"/>
                <w:szCs w:val="24"/>
              </w:rPr>
            </w:pPr>
            <w:r w:rsidRPr="003D5FD8">
              <w:rPr>
                <w:rFonts w:ascii="Times New Roman" w:hAnsi="Times New Roman" w:cs="Times New Roman"/>
                <w:sz w:val="24"/>
                <w:szCs w:val="24"/>
              </w:rPr>
              <w:t>Земельные участки (территории) общего пользования</w:t>
            </w:r>
          </w:p>
        </w:tc>
        <w:tc>
          <w:tcPr>
            <w:tcW w:w="10010" w:type="dxa"/>
          </w:tcPr>
          <w:p w:rsidR="00494923" w:rsidRPr="003D5FD8" w:rsidRDefault="00494923" w:rsidP="0061354E">
            <w:pPr>
              <w:jc w:val="both"/>
              <w:rPr>
                <w:rFonts w:ascii="Times New Roman" w:hAnsi="Times New Roman" w:cs="Times New Roman"/>
                <w:sz w:val="18"/>
                <w:szCs w:val="18"/>
              </w:rPr>
            </w:pPr>
            <w:r w:rsidRPr="003D5FD8">
              <w:rPr>
                <w:rFonts w:ascii="Times New Roman" w:hAnsi="Times New Roman" w:cs="Times New Roman"/>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bl>
    <w:p w:rsidR="00494923" w:rsidRPr="003D5FD8" w:rsidRDefault="00494923" w:rsidP="0061354E">
      <w:pPr>
        <w:spacing w:after="0" w:line="240" w:lineRule="auto"/>
        <w:ind w:firstLine="709"/>
        <w:rPr>
          <w:rFonts w:ascii="Times New Roman" w:hAnsi="Times New Roman" w:cs="Times New Roman"/>
          <w:b/>
          <w:sz w:val="24"/>
          <w:szCs w:val="24"/>
        </w:rPr>
      </w:pPr>
    </w:p>
    <w:p w:rsidR="00494923" w:rsidRPr="003D5FD8" w:rsidRDefault="00494923" w:rsidP="0061354E">
      <w:pPr>
        <w:spacing w:after="0" w:line="240" w:lineRule="auto"/>
        <w:ind w:firstLine="709"/>
        <w:rPr>
          <w:rFonts w:ascii="Times New Roman" w:hAnsi="Times New Roman" w:cs="Times New Roman"/>
          <w:b/>
          <w:sz w:val="24"/>
          <w:szCs w:val="24"/>
        </w:rPr>
      </w:pPr>
      <w:r w:rsidRPr="003D5FD8">
        <w:rPr>
          <w:rFonts w:ascii="Times New Roman" w:hAnsi="Times New Roman" w:cs="Times New Roman"/>
          <w:b/>
          <w:sz w:val="24"/>
          <w:szCs w:val="24"/>
        </w:rPr>
        <w:t>1</w:t>
      </w:r>
      <w:r w:rsidR="00215C95">
        <w:rPr>
          <w:rFonts w:ascii="Times New Roman" w:hAnsi="Times New Roman" w:cs="Times New Roman"/>
          <w:b/>
          <w:sz w:val="24"/>
          <w:szCs w:val="24"/>
        </w:rPr>
        <w:t>3</w:t>
      </w:r>
      <w:r w:rsidRPr="003D5FD8">
        <w:rPr>
          <w:rFonts w:ascii="Times New Roman" w:hAnsi="Times New Roman" w:cs="Times New Roman"/>
          <w:b/>
          <w:sz w:val="24"/>
          <w:szCs w:val="24"/>
        </w:rPr>
        <w:t>. Рекреационная зона Р-1</w:t>
      </w:r>
    </w:p>
    <w:p w:rsidR="00494923" w:rsidRPr="003D5FD8" w:rsidRDefault="00494923" w:rsidP="0061354E">
      <w:pPr>
        <w:pStyle w:val="a6"/>
        <w:shd w:val="clear" w:color="auto" w:fill="auto"/>
        <w:spacing w:after="0" w:line="240" w:lineRule="auto"/>
        <w:ind w:left="20" w:right="20" w:firstLine="700"/>
        <w:jc w:val="both"/>
      </w:pPr>
      <w:r w:rsidRPr="003D5FD8">
        <w:rPr>
          <w:rStyle w:val="a5"/>
        </w:rPr>
        <w:t>Рекреационная зона – территории, предназначенные для обеспечения правовых условий сохранения и использования существующего природного ландшафта и создания экологически чистой окружающей среды в интересах здоровья населения.</w:t>
      </w:r>
    </w:p>
    <w:p w:rsidR="00494923" w:rsidRPr="003D5FD8" w:rsidRDefault="00494923" w:rsidP="0061354E">
      <w:pPr>
        <w:spacing w:after="0" w:line="240" w:lineRule="auto"/>
        <w:ind w:firstLine="709"/>
        <w:rPr>
          <w:rFonts w:ascii="Times New Roman" w:hAnsi="Times New Roman" w:cs="Times New Roman"/>
          <w:b/>
          <w:sz w:val="24"/>
          <w:szCs w:val="24"/>
        </w:rPr>
      </w:pPr>
      <w:r w:rsidRPr="003D5FD8">
        <w:rPr>
          <w:rFonts w:ascii="Times New Roman" w:hAnsi="Times New Roman" w:cs="Times New Roman"/>
          <w:b/>
          <w:sz w:val="24"/>
          <w:szCs w:val="24"/>
        </w:rPr>
        <w:t>Основные виды разрешенного использования недвижимости:</w:t>
      </w:r>
    </w:p>
    <w:tbl>
      <w:tblPr>
        <w:tblStyle w:val="a3"/>
        <w:tblW w:w="0" w:type="auto"/>
        <w:tblLook w:val="04A0" w:firstRow="1" w:lastRow="0" w:firstColumn="1" w:lastColumn="0" w:noHBand="0" w:noVBand="1"/>
      </w:tblPr>
      <w:tblGrid>
        <w:gridCol w:w="494"/>
        <w:gridCol w:w="673"/>
        <w:gridCol w:w="2886"/>
        <w:gridCol w:w="6936"/>
      </w:tblGrid>
      <w:tr w:rsidR="003D5FD8" w:rsidRPr="003D5FD8" w:rsidTr="00494923">
        <w:tc>
          <w:tcPr>
            <w:tcW w:w="516" w:type="dxa"/>
          </w:tcPr>
          <w:p w:rsidR="00494923" w:rsidRPr="003D5FD8" w:rsidRDefault="00494923" w:rsidP="0061354E">
            <w:pPr>
              <w:jc w:val="center"/>
              <w:rPr>
                <w:rFonts w:ascii="Times New Roman" w:hAnsi="Times New Roman" w:cs="Times New Roman"/>
                <w:b/>
                <w:sz w:val="24"/>
                <w:szCs w:val="24"/>
              </w:rPr>
            </w:pPr>
            <w:r w:rsidRPr="003D5FD8">
              <w:rPr>
                <w:rFonts w:ascii="Times New Roman" w:hAnsi="Times New Roman" w:cs="Times New Roman"/>
                <w:b/>
                <w:sz w:val="24"/>
                <w:szCs w:val="24"/>
              </w:rPr>
              <w:t>№</w:t>
            </w:r>
          </w:p>
        </w:tc>
        <w:tc>
          <w:tcPr>
            <w:tcW w:w="695" w:type="dxa"/>
          </w:tcPr>
          <w:p w:rsidR="00494923" w:rsidRPr="003D5FD8" w:rsidRDefault="00494923" w:rsidP="0061354E">
            <w:pPr>
              <w:jc w:val="center"/>
              <w:rPr>
                <w:rFonts w:ascii="Times New Roman" w:hAnsi="Times New Roman" w:cs="Times New Roman"/>
                <w:b/>
                <w:sz w:val="24"/>
                <w:szCs w:val="24"/>
              </w:rPr>
            </w:pPr>
            <w:r w:rsidRPr="003D5FD8">
              <w:rPr>
                <w:rFonts w:ascii="Times New Roman" w:hAnsi="Times New Roman" w:cs="Times New Roman"/>
                <w:b/>
                <w:sz w:val="24"/>
                <w:szCs w:val="24"/>
              </w:rPr>
              <w:t>Код</w:t>
            </w:r>
          </w:p>
        </w:tc>
        <w:tc>
          <w:tcPr>
            <w:tcW w:w="3511" w:type="dxa"/>
          </w:tcPr>
          <w:p w:rsidR="00494923" w:rsidRPr="003D5FD8" w:rsidRDefault="00494923" w:rsidP="0061354E">
            <w:pPr>
              <w:jc w:val="center"/>
              <w:rPr>
                <w:rFonts w:ascii="Times New Roman" w:hAnsi="Times New Roman" w:cs="Times New Roman"/>
                <w:b/>
                <w:sz w:val="24"/>
                <w:szCs w:val="24"/>
              </w:rPr>
            </w:pPr>
            <w:r w:rsidRPr="003D5FD8">
              <w:rPr>
                <w:rFonts w:ascii="Times New Roman" w:hAnsi="Times New Roman" w:cs="Times New Roman"/>
                <w:b/>
                <w:sz w:val="24"/>
                <w:szCs w:val="24"/>
              </w:rPr>
              <w:t>Наименование вида разрешенного использования</w:t>
            </w:r>
          </w:p>
        </w:tc>
        <w:tc>
          <w:tcPr>
            <w:tcW w:w="10010" w:type="dxa"/>
          </w:tcPr>
          <w:p w:rsidR="00494923" w:rsidRPr="003D5FD8" w:rsidRDefault="00494923" w:rsidP="0061354E">
            <w:pPr>
              <w:jc w:val="center"/>
              <w:rPr>
                <w:rFonts w:ascii="Times New Roman" w:hAnsi="Times New Roman" w:cs="Times New Roman"/>
                <w:b/>
                <w:sz w:val="24"/>
                <w:szCs w:val="24"/>
              </w:rPr>
            </w:pPr>
            <w:r w:rsidRPr="003D5FD8">
              <w:rPr>
                <w:rFonts w:ascii="Times New Roman" w:hAnsi="Times New Roman" w:cs="Times New Roman"/>
                <w:b/>
                <w:sz w:val="24"/>
                <w:szCs w:val="24"/>
              </w:rPr>
              <w:t>Описание вида разрешенного использования</w:t>
            </w:r>
          </w:p>
        </w:tc>
      </w:tr>
      <w:tr w:rsidR="003D5FD8" w:rsidRPr="003D5FD8" w:rsidTr="00494923">
        <w:tc>
          <w:tcPr>
            <w:tcW w:w="516" w:type="dxa"/>
          </w:tcPr>
          <w:p w:rsidR="00494923" w:rsidRPr="003D5FD8" w:rsidRDefault="00494923" w:rsidP="0061354E">
            <w:pPr>
              <w:rPr>
                <w:rFonts w:ascii="Times New Roman" w:hAnsi="Times New Roman" w:cs="Times New Roman"/>
                <w:sz w:val="24"/>
                <w:szCs w:val="24"/>
              </w:rPr>
            </w:pPr>
            <w:r w:rsidRPr="003D5FD8">
              <w:rPr>
                <w:rFonts w:ascii="Times New Roman" w:hAnsi="Times New Roman" w:cs="Times New Roman"/>
                <w:sz w:val="24"/>
                <w:szCs w:val="24"/>
              </w:rPr>
              <w:t>1.</w:t>
            </w:r>
          </w:p>
        </w:tc>
        <w:tc>
          <w:tcPr>
            <w:tcW w:w="695" w:type="dxa"/>
          </w:tcPr>
          <w:p w:rsidR="00494923" w:rsidRPr="003D5FD8" w:rsidRDefault="00494923" w:rsidP="0061354E">
            <w:pPr>
              <w:rPr>
                <w:rFonts w:ascii="Times New Roman" w:hAnsi="Times New Roman" w:cs="Times New Roman"/>
                <w:sz w:val="24"/>
                <w:szCs w:val="24"/>
              </w:rPr>
            </w:pPr>
            <w:r w:rsidRPr="003D5FD8">
              <w:rPr>
                <w:rFonts w:ascii="Times New Roman" w:hAnsi="Times New Roman" w:cs="Times New Roman"/>
                <w:sz w:val="24"/>
                <w:szCs w:val="24"/>
              </w:rPr>
              <w:t>3.1</w:t>
            </w:r>
          </w:p>
        </w:tc>
        <w:tc>
          <w:tcPr>
            <w:tcW w:w="3511" w:type="dxa"/>
          </w:tcPr>
          <w:p w:rsidR="00494923" w:rsidRPr="003D5FD8" w:rsidRDefault="00494923" w:rsidP="0061354E">
            <w:pPr>
              <w:rPr>
                <w:rFonts w:ascii="Times New Roman" w:hAnsi="Times New Roman" w:cs="Times New Roman"/>
                <w:sz w:val="24"/>
                <w:szCs w:val="24"/>
              </w:rPr>
            </w:pPr>
            <w:r w:rsidRPr="003D5FD8">
              <w:rPr>
                <w:rFonts w:ascii="Times New Roman" w:hAnsi="Times New Roman" w:cs="Times New Roman"/>
                <w:sz w:val="24"/>
                <w:szCs w:val="24"/>
              </w:rPr>
              <w:t>Коммунальное обслуживание</w:t>
            </w:r>
          </w:p>
        </w:tc>
        <w:tc>
          <w:tcPr>
            <w:tcW w:w="10010" w:type="dxa"/>
          </w:tcPr>
          <w:p w:rsidR="00494923" w:rsidRPr="003D5FD8" w:rsidRDefault="00494923" w:rsidP="0061354E">
            <w:pPr>
              <w:jc w:val="both"/>
              <w:rPr>
                <w:rFonts w:ascii="Times New Roman" w:hAnsi="Times New Roman" w:cs="Times New Roman"/>
                <w:sz w:val="18"/>
                <w:szCs w:val="18"/>
              </w:rPr>
            </w:pPr>
            <w:r w:rsidRPr="003D5FD8">
              <w:rPr>
                <w:rFonts w:ascii="Times New Roman" w:hAnsi="Times New Roman" w:cs="Times New Roman"/>
                <w:sz w:val="18"/>
                <w:szCs w:val="1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3D5FD8" w:rsidRPr="003D5FD8" w:rsidTr="00494923">
        <w:tc>
          <w:tcPr>
            <w:tcW w:w="516" w:type="dxa"/>
          </w:tcPr>
          <w:p w:rsidR="00494923" w:rsidRPr="003D5FD8" w:rsidRDefault="00494923" w:rsidP="0061354E">
            <w:pPr>
              <w:rPr>
                <w:rFonts w:ascii="Times New Roman" w:hAnsi="Times New Roman" w:cs="Times New Roman"/>
                <w:sz w:val="24"/>
                <w:szCs w:val="24"/>
              </w:rPr>
            </w:pPr>
            <w:r w:rsidRPr="003D5FD8">
              <w:rPr>
                <w:rFonts w:ascii="Times New Roman" w:hAnsi="Times New Roman" w:cs="Times New Roman"/>
                <w:sz w:val="24"/>
                <w:szCs w:val="24"/>
              </w:rPr>
              <w:t>2.</w:t>
            </w:r>
          </w:p>
        </w:tc>
        <w:tc>
          <w:tcPr>
            <w:tcW w:w="695" w:type="dxa"/>
          </w:tcPr>
          <w:p w:rsidR="00494923" w:rsidRPr="003D5FD8" w:rsidRDefault="00494923" w:rsidP="0061354E">
            <w:pPr>
              <w:rPr>
                <w:rFonts w:ascii="Times New Roman" w:hAnsi="Times New Roman" w:cs="Times New Roman"/>
                <w:sz w:val="24"/>
                <w:szCs w:val="24"/>
              </w:rPr>
            </w:pPr>
            <w:r w:rsidRPr="003D5FD8">
              <w:rPr>
                <w:rFonts w:ascii="Times New Roman" w:hAnsi="Times New Roman" w:cs="Times New Roman"/>
                <w:sz w:val="24"/>
                <w:szCs w:val="24"/>
              </w:rPr>
              <w:t>9.1</w:t>
            </w:r>
          </w:p>
        </w:tc>
        <w:tc>
          <w:tcPr>
            <w:tcW w:w="3511" w:type="dxa"/>
          </w:tcPr>
          <w:p w:rsidR="00494923" w:rsidRPr="003D5FD8" w:rsidRDefault="00494923" w:rsidP="0061354E">
            <w:pPr>
              <w:rPr>
                <w:rFonts w:ascii="Times New Roman" w:hAnsi="Times New Roman" w:cs="Times New Roman"/>
                <w:sz w:val="24"/>
                <w:szCs w:val="24"/>
              </w:rPr>
            </w:pPr>
            <w:r w:rsidRPr="003D5FD8">
              <w:rPr>
                <w:rFonts w:ascii="Times New Roman" w:hAnsi="Times New Roman" w:cs="Times New Roman"/>
                <w:sz w:val="24"/>
                <w:szCs w:val="24"/>
              </w:rPr>
              <w:t>Охрана природных территорий</w:t>
            </w:r>
          </w:p>
        </w:tc>
        <w:tc>
          <w:tcPr>
            <w:tcW w:w="10010" w:type="dxa"/>
          </w:tcPr>
          <w:p w:rsidR="00494923" w:rsidRPr="003D5FD8" w:rsidRDefault="00494923" w:rsidP="0061354E">
            <w:pPr>
              <w:jc w:val="both"/>
              <w:rPr>
                <w:rFonts w:ascii="Times New Roman" w:hAnsi="Times New Roman" w:cs="Times New Roman"/>
                <w:sz w:val="18"/>
                <w:szCs w:val="18"/>
              </w:rPr>
            </w:pPr>
            <w:r w:rsidRPr="003D5FD8">
              <w:rPr>
                <w:rFonts w:ascii="Times New Roman" w:hAnsi="Times New Roman" w:cs="Times New Roman"/>
                <w:sz w:val="18"/>
                <w:szCs w:val="18"/>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3D5FD8" w:rsidRPr="003D5FD8" w:rsidTr="00494923">
        <w:tc>
          <w:tcPr>
            <w:tcW w:w="516" w:type="dxa"/>
          </w:tcPr>
          <w:p w:rsidR="00494923" w:rsidRPr="003D5FD8" w:rsidRDefault="00494923" w:rsidP="0061354E">
            <w:pPr>
              <w:rPr>
                <w:rFonts w:ascii="Times New Roman" w:hAnsi="Times New Roman" w:cs="Times New Roman"/>
                <w:sz w:val="24"/>
                <w:szCs w:val="24"/>
              </w:rPr>
            </w:pPr>
            <w:r w:rsidRPr="003D5FD8">
              <w:rPr>
                <w:rFonts w:ascii="Times New Roman" w:hAnsi="Times New Roman" w:cs="Times New Roman"/>
                <w:sz w:val="24"/>
                <w:szCs w:val="24"/>
              </w:rPr>
              <w:t>3.</w:t>
            </w:r>
          </w:p>
        </w:tc>
        <w:tc>
          <w:tcPr>
            <w:tcW w:w="695" w:type="dxa"/>
          </w:tcPr>
          <w:p w:rsidR="00494923" w:rsidRPr="003D5FD8" w:rsidRDefault="00494923" w:rsidP="0061354E">
            <w:pPr>
              <w:rPr>
                <w:rFonts w:ascii="Times New Roman" w:hAnsi="Times New Roman" w:cs="Times New Roman"/>
                <w:sz w:val="24"/>
                <w:szCs w:val="24"/>
              </w:rPr>
            </w:pPr>
            <w:r w:rsidRPr="003D5FD8">
              <w:rPr>
                <w:rFonts w:ascii="Times New Roman" w:hAnsi="Times New Roman" w:cs="Times New Roman"/>
                <w:sz w:val="24"/>
                <w:szCs w:val="24"/>
              </w:rPr>
              <w:t>11.1</w:t>
            </w:r>
          </w:p>
        </w:tc>
        <w:tc>
          <w:tcPr>
            <w:tcW w:w="3511" w:type="dxa"/>
          </w:tcPr>
          <w:p w:rsidR="00494923" w:rsidRPr="003D5FD8" w:rsidRDefault="00494923" w:rsidP="0061354E">
            <w:pPr>
              <w:rPr>
                <w:rFonts w:ascii="Times New Roman" w:hAnsi="Times New Roman" w:cs="Times New Roman"/>
                <w:sz w:val="24"/>
                <w:szCs w:val="24"/>
              </w:rPr>
            </w:pPr>
            <w:r w:rsidRPr="003D5FD8">
              <w:rPr>
                <w:rFonts w:ascii="Times New Roman" w:hAnsi="Times New Roman" w:cs="Times New Roman"/>
                <w:sz w:val="24"/>
                <w:szCs w:val="24"/>
              </w:rPr>
              <w:t>Общее пользование водными объектами</w:t>
            </w:r>
          </w:p>
        </w:tc>
        <w:tc>
          <w:tcPr>
            <w:tcW w:w="10010" w:type="dxa"/>
          </w:tcPr>
          <w:p w:rsidR="00494923" w:rsidRPr="003D5FD8" w:rsidRDefault="00494923" w:rsidP="0061354E">
            <w:pPr>
              <w:jc w:val="both"/>
              <w:rPr>
                <w:rFonts w:ascii="Times New Roman" w:hAnsi="Times New Roman" w:cs="Times New Roman"/>
                <w:sz w:val="18"/>
                <w:szCs w:val="18"/>
              </w:rPr>
            </w:pPr>
            <w:r w:rsidRPr="003D5FD8">
              <w:rPr>
                <w:rFonts w:ascii="Times New Roman" w:hAnsi="Times New Roman" w:cs="Times New Roman"/>
                <w:sz w:val="18"/>
                <w:szCs w:val="18"/>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r>
      <w:tr w:rsidR="003D5FD8" w:rsidRPr="003D5FD8" w:rsidTr="00494923">
        <w:tc>
          <w:tcPr>
            <w:tcW w:w="516" w:type="dxa"/>
          </w:tcPr>
          <w:p w:rsidR="00494923" w:rsidRPr="003D5FD8" w:rsidRDefault="00494923" w:rsidP="0061354E">
            <w:pPr>
              <w:rPr>
                <w:rFonts w:ascii="Times New Roman" w:hAnsi="Times New Roman" w:cs="Times New Roman"/>
                <w:sz w:val="24"/>
                <w:szCs w:val="24"/>
              </w:rPr>
            </w:pPr>
            <w:r w:rsidRPr="003D5FD8">
              <w:rPr>
                <w:rFonts w:ascii="Times New Roman" w:hAnsi="Times New Roman" w:cs="Times New Roman"/>
                <w:sz w:val="24"/>
                <w:szCs w:val="24"/>
              </w:rPr>
              <w:t>4.</w:t>
            </w:r>
          </w:p>
        </w:tc>
        <w:tc>
          <w:tcPr>
            <w:tcW w:w="695" w:type="dxa"/>
          </w:tcPr>
          <w:p w:rsidR="00494923" w:rsidRPr="003D5FD8" w:rsidRDefault="00494923" w:rsidP="0061354E">
            <w:pPr>
              <w:rPr>
                <w:rFonts w:ascii="Times New Roman" w:hAnsi="Times New Roman" w:cs="Times New Roman"/>
                <w:sz w:val="24"/>
                <w:szCs w:val="24"/>
              </w:rPr>
            </w:pPr>
            <w:r w:rsidRPr="003D5FD8">
              <w:rPr>
                <w:rFonts w:ascii="Times New Roman" w:hAnsi="Times New Roman" w:cs="Times New Roman"/>
                <w:sz w:val="24"/>
                <w:szCs w:val="24"/>
              </w:rPr>
              <w:t>11.2</w:t>
            </w:r>
          </w:p>
        </w:tc>
        <w:tc>
          <w:tcPr>
            <w:tcW w:w="3511" w:type="dxa"/>
          </w:tcPr>
          <w:p w:rsidR="00494923" w:rsidRPr="003D5FD8" w:rsidRDefault="00494923" w:rsidP="0061354E">
            <w:pPr>
              <w:rPr>
                <w:rFonts w:ascii="Times New Roman" w:hAnsi="Times New Roman" w:cs="Times New Roman"/>
                <w:sz w:val="24"/>
                <w:szCs w:val="24"/>
              </w:rPr>
            </w:pPr>
            <w:r w:rsidRPr="003D5FD8">
              <w:rPr>
                <w:rFonts w:ascii="Times New Roman" w:hAnsi="Times New Roman" w:cs="Times New Roman"/>
                <w:sz w:val="24"/>
                <w:szCs w:val="24"/>
              </w:rPr>
              <w:t>Специальное пользование водными объектами</w:t>
            </w:r>
          </w:p>
        </w:tc>
        <w:tc>
          <w:tcPr>
            <w:tcW w:w="10010" w:type="dxa"/>
          </w:tcPr>
          <w:p w:rsidR="00494923" w:rsidRPr="003D5FD8" w:rsidRDefault="00494923" w:rsidP="0061354E">
            <w:pPr>
              <w:jc w:val="both"/>
              <w:rPr>
                <w:rFonts w:ascii="Times New Roman" w:hAnsi="Times New Roman" w:cs="Times New Roman"/>
                <w:sz w:val="18"/>
                <w:szCs w:val="18"/>
              </w:rPr>
            </w:pPr>
            <w:r w:rsidRPr="003D5FD8">
              <w:rPr>
                <w:rFonts w:ascii="Times New Roman" w:hAnsi="Times New Roman" w:cs="Times New Roman"/>
                <w:sz w:val="18"/>
                <w:szCs w:val="18"/>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r>
      <w:tr w:rsidR="003D5FD8" w:rsidRPr="003D5FD8" w:rsidTr="00494923">
        <w:tc>
          <w:tcPr>
            <w:tcW w:w="516" w:type="dxa"/>
          </w:tcPr>
          <w:p w:rsidR="00494923" w:rsidRPr="003D5FD8" w:rsidRDefault="00494923" w:rsidP="0061354E">
            <w:pPr>
              <w:rPr>
                <w:rFonts w:ascii="Times New Roman" w:hAnsi="Times New Roman" w:cs="Times New Roman"/>
                <w:sz w:val="24"/>
                <w:szCs w:val="24"/>
              </w:rPr>
            </w:pPr>
            <w:r w:rsidRPr="003D5FD8">
              <w:rPr>
                <w:rFonts w:ascii="Times New Roman" w:hAnsi="Times New Roman" w:cs="Times New Roman"/>
                <w:sz w:val="24"/>
                <w:szCs w:val="24"/>
              </w:rPr>
              <w:lastRenderedPageBreak/>
              <w:t>5.</w:t>
            </w:r>
          </w:p>
        </w:tc>
        <w:tc>
          <w:tcPr>
            <w:tcW w:w="695" w:type="dxa"/>
          </w:tcPr>
          <w:p w:rsidR="00494923" w:rsidRPr="003D5FD8" w:rsidRDefault="00494923" w:rsidP="0061354E">
            <w:pPr>
              <w:rPr>
                <w:rFonts w:ascii="Times New Roman" w:hAnsi="Times New Roman" w:cs="Times New Roman"/>
                <w:sz w:val="24"/>
                <w:szCs w:val="24"/>
              </w:rPr>
            </w:pPr>
            <w:r w:rsidRPr="003D5FD8">
              <w:rPr>
                <w:rFonts w:ascii="Times New Roman" w:hAnsi="Times New Roman" w:cs="Times New Roman"/>
                <w:sz w:val="24"/>
                <w:szCs w:val="24"/>
              </w:rPr>
              <w:t>12.0</w:t>
            </w:r>
          </w:p>
        </w:tc>
        <w:tc>
          <w:tcPr>
            <w:tcW w:w="3511" w:type="dxa"/>
          </w:tcPr>
          <w:p w:rsidR="00494923" w:rsidRPr="003D5FD8" w:rsidRDefault="00494923" w:rsidP="0061354E">
            <w:pPr>
              <w:rPr>
                <w:rFonts w:ascii="Times New Roman" w:hAnsi="Times New Roman" w:cs="Times New Roman"/>
                <w:sz w:val="24"/>
                <w:szCs w:val="24"/>
              </w:rPr>
            </w:pPr>
            <w:r w:rsidRPr="003D5FD8">
              <w:rPr>
                <w:rFonts w:ascii="Times New Roman" w:hAnsi="Times New Roman" w:cs="Times New Roman"/>
                <w:sz w:val="24"/>
                <w:szCs w:val="24"/>
              </w:rPr>
              <w:t>Земельные участки (территории) общего пользования</w:t>
            </w:r>
          </w:p>
        </w:tc>
        <w:tc>
          <w:tcPr>
            <w:tcW w:w="10010" w:type="dxa"/>
          </w:tcPr>
          <w:p w:rsidR="00494923" w:rsidRPr="003D5FD8" w:rsidRDefault="00494923" w:rsidP="0061354E">
            <w:pPr>
              <w:jc w:val="both"/>
              <w:rPr>
                <w:rFonts w:ascii="Times New Roman" w:hAnsi="Times New Roman" w:cs="Times New Roman"/>
                <w:sz w:val="18"/>
                <w:szCs w:val="18"/>
              </w:rPr>
            </w:pPr>
            <w:r w:rsidRPr="003D5FD8">
              <w:rPr>
                <w:rFonts w:ascii="Times New Roman" w:hAnsi="Times New Roman" w:cs="Times New Roman"/>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bl>
    <w:p w:rsidR="00494923" w:rsidRPr="003D5FD8" w:rsidRDefault="00494923" w:rsidP="0061354E">
      <w:pPr>
        <w:spacing w:after="0" w:line="240" w:lineRule="auto"/>
        <w:ind w:firstLine="709"/>
        <w:rPr>
          <w:rFonts w:ascii="Times New Roman" w:hAnsi="Times New Roman" w:cs="Times New Roman"/>
          <w:b/>
          <w:sz w:val="24"/>
          <w:szCs w:val="24"/>
        </w:rPr>
      </w:pPr>
    </w:p>
    <w:p w:rsidR="00494923" w:rsidRPr="003D5FD8" w:rsidRDefault="00494923" w:rsidP="0061354E">
      <w:pPr>
        <w:spacing w:after="0" w:line="240" w:lineRule="auto"/>
        <w:ind w:firstLine="709"/>
        <w:rPr>
          <w:rFonts w:ascii="Times New Roman" w:hAnsi="Times New Roman" w:cs="Times New Roman"/>
          <w:b/>
          <w:sz w:val="24"/>
          <w:szCs w:val="24"/>
        </w:rPr>
      </w:pPr>
      <w:r w:rsidRPr="003D5FD8">
        <w:rPr>
          <w:rFonts w:ascii="Times New Roman" w:hAnsi="Times New Roman" w:cs="Times New Roman"/>
          <w:b/>
          <w:sz w:val="24"/>
          <w:szCs w:val="24"/>
        </w:rPr>
        <w:t>1</w:t>
      </w:r>
      <w:r w:rsidR="00215C95">
        <w:rPr>
          <w:rFonts w:ascii="Times New Roman" w:hAnsi="Times New Roman" w:cs="Times New Roman"/>
          <w:b/>
          <w:sz w:val="24"/>
          <w:szCs w:val="24"/>
        </w:rPr>
        <w:t>4</w:t>
      </w:r>
      <w:r w:rsidRPr="003D5FD8">
        <w:rPr>
          <w:rFonts w:ascii="Times New Roman" w:hAnsi="Times New Roman" w:cs="Times New Roman"/>
          <w:b/>
          <w:sz w:val="24"/>
          <w:szCs w:val="24"/>
        </w:rPr>
        <w:t>. Зона использования рекреационных территорий Р-2</w:t>
      </w:r>
    </w:p>
    <w:p w:rsidR="00494923" w:rsidRPr="003D5FD8" w:rsidRDefault="00494923" w:rsidP="0061354E">
      <w:pPr>
        <w:pStyle w:val="Default"/>
        <w:jc w:val="both"/>
        <w:rPr>
          <w:rStyle w:val="a5"/>
          <w:color w:val="auto"/>
        </w:rPr>
      </w:pPr>
      <w:r w:rsidRPr="003D5FD8">
        <w:rPr>
          <w:rStyle w:val="a5"/>
          <w:color w:val="auto"/>
        </w:rPr>
        <w:t xml:space="preserve">Зона использования рекреационных территорий –территорий предназначены для определения правового режима земельных участков, обеспечения правовых условий их застройки и последующей эксплуатации объектов капитального строительства на прилегающих к рекреации территориях, направленных на обеспечение ряда социально потребностей населения (комфортный отдых и развлечения). </w:t>
      </w:r>
    </w:p>
    <w:p w:rsidR="00494923" w:rsidRPr="003D5FD8" w:rsidRDefault="00494923" w:rsidP="0061354E">
      <w:pPr>
        <w:spacing w:after="0" w:line="240" w:lineRule="auto"/>
        <w:ind w:firstLine="709"/>
        <w:rPr>
          <w:rFonts w:ascii="Times New Roman" w:hAnsi="Times New Roman" w:cs="Times New Roman"/>
          <w:b/>
          <w:sz w:val="24"/>
          <w:szCs w:val="24"/>
        </w:rPr>
      </w:pPr>
      <w:r w:rsidRPr="003D5FD8">
        <w:rPr>
          <w:rFonts w:ascii="Times New Roman" w:hAnsi="Times New Roman" w:cs="Times New Roman"/>
          <w:b/>
          <w:sz w:val="24"/>
          <w:szCs w:val="24"/>
        </w:rPr>
        <w:t>Основные виды разрешенного использования недвижимости:</w:t>
      </w:r>
    </w:p>
    <w:tbl>
      <w:tblPr>
        <w:tblStyle w:val="a3"/>
        <w:tblW w:w="0" w:type="auto"/>
        <w:tblLook w:val="04A0" w:firstRow="1" w:lastRow="0" w:firstColumn="1" w:lastColumn="0" w:noHBand="0" w:noVBand="1"/>
      </w:tblPr>
      <w:tblGrid>
        <w:gridCol w:w="494"/>
        <w:gridCol w:w="696"/>
        <w:gridCol w:w="2878"/>
        <w:gridCol w:w="6921"/>
      </w:tblGrid>
      <w:tr w:rsidR="003D5FD8" w:rsidRPr="003D5FD8" w:rsidTr="00494923">
        <w:tc>
          <w:tcPr>
            <w:tcW w:w="516" w:type="dxa"/>
          </w:tcPr>
          <w:p w:rsidR="00494923" w:rsidRPr="003D5FD8" w:rsidRDefault="00494923" w:rsidP="0061354E">
            <w:pPr>
              <w:jc w:val="center"/>
              <w:rPr>
                <w:rFonts w:ascii="Times New Roman" w:hAnsi="Times New Roman" w:cs="Times New Roman"/>
                <w:b/>
                <w:sz w:val="24"/>
                <w:szCs w:val="24"/>
              </w:rPr>
            </w:pPr>
            <w:r w:rsidRPr="003D5FD8">
              <w:rPr>
                <w:rFonts w:ascii="Times New Roman" w:hAnsi="Times New Roman" w:cs="Times New Roman"/>
                <w:b/>
                <w:sz w:val="24"/>
                <w:szCs w:val="24"/>
              </w:rPr>
              <w:t>№</w:t>
            </w:r>
          </w:p>
        </w:tc>
        <w:tc>
          <w:tcPr>
            <w:tcW w:w="696" w:type="dxa"/>
          </w:tcPr>
          <w:p w:rsidR="00494923" w:rsidRPr="003D5FD8" w:rsidRDefault="00494923" w:rsidP="0061354E">
            <w:pPr>
              <w:jc w:val="center"/>
              <w:rPr>
                <w:rFonts w:ascii="Times New Roman" w:hAnsi="Times New Roman" w:cs="Times New Roman"/>
                <w:b/>
                <w:sz w:val="24"/>
                <w:szCs w:val="24"/>
              </w:rPr>
            </w:pPr>
            <w:r w:rsidRPr="003D5FD8">
              <w:rPr>
                <w:rFonts w:ascii="Times New Roman" w:hAnsi="Times New Roman" w:cs="Times New Roman"/>
                <w:b/>
                <w:sz w:val="24"/>
                <w:szCs w:val="24"/>
              </w:rPr>
              <w:t>Код</w:t>
            </w:r>
          </w:p>
        </w:tc>
        <w:tc>
          <w:tcPr>
            <w:tcW w:w="3511" w:type="dxa"/>
          </w:tcPr>
          <w:p w:rsidR="00494923" w:rsidRPr="003D5FD8" w:rsidRDefault="00494923" w:rsidP="0061354E">
            <w:pPr>
              <w:jc w:val="center"/>
              <w:rPr>
                <w:rFonts w:ascii="Times New Roman" w:hAnsi="Times New Roman" w:cs="Times New Roman"/>
                <w:b/>
                <w:sz w:val="24"/>
                <w:szCs w:val="24"/>
              </w:rPr>
            </w:pPr>
            <w:r w:rsidRPr="003D5FD8">
              <w:rPr>
                <w:rFonts w:ascii="Times New Roman" w:hAnsi="Times New Roman" w:cs="Times New Roman"/>
                <w:b/>
                <w:sz w:val="24"/>
                <w:szCs w:val="24"/>
              </w:rPr>
              <w:t>Наименование вида разрешенного использования</w:t>
            </w:r>
          </w:p>
        </w:tc>
        <w:tc>
          <w:tcPr>
            <w:tcW w:w="10009" w:type="dxa"/>
          </w:tcPr>
          <w:p w:rsidR="00494923" w:rsidRPr="003D5FD8" w:rsidRDefault="00494923" w:rsidP="0061354E">
            <w:pPr>
              <w:jc w:val="center"/>
              <w:rPr>
                <w:rFonts w:ascii="Times New Roman" w:hAnsi="Times New Roman" w:cs="Times New Roman"/>
                <w:b/>
                <w:sz w:val="24"/>
                <w:szCs w:val="24"/>
              </w:rPr>
            </w:pPr>
            <w:r w:rsidRPr="003D5FD8">
              <w:rPr>
                <w:rFonts w:ascii="Times New Roman" w:hAnsi="Times New Roman" w:cs="Times New Roman"/>
                <w:b/>
                <w:sz w:val="24"/>
                <w:szCs w:val="24"/>
              </w:rPr>
              <w:t>Описание вида разрешенного использования</w:t>
            </w:r>
          </w:p>
        </w:tc>
      </w:tr>
      <w:tr w:rsidR="003D5FD8" w:rsidRPr="003D5FD8" w:rsidTr="00494923">
        <w:tc>
          <w:tcPr>
            <w:tcW w:w="516" w:type="dxa"/>
          </w:tcPr>
          <w:p w:rsidR="00494923" w:rsidRPr="003D5FD8" w:rsidRDefault="00494923" w:rsidP="0061354E">
            <w:pPr>
              <w:rPr>
                <w:rFonts w:ascii="Times New Roman" w:hAnsi="Times New Roman" w:cs="Times New Roman"/>
                <w:sz w:val="24"/>
                <w:szCs w:val="24"/>
              </w:rPr>
            </w:pPr>
            <w:r w:rsidRPr="003D5FD8">
              <w:rPr>
                <w:rFonts w:ascii="Times New Roman" w:hAnsi="Times New Roman" w:cs="Times New Roman"/>
                <w:sz w:val="24"/>
                <w:szCs w:val="24"/>
              </w:rPr>
              <w:t>1.</w:t>
            </w:r>
          </w:p>
        </w:tc>
        <w:tc>
          <w:tcPr>
            <w:tcW w:w="696" w:type="dxa"/>
          </w:tcPr>
          <w:p w:rsidR="00494923" w:rsidRPr="003D5FD8" w:rsidRDefault="00494923" w:rsidP="0061354E">
            <w:pPr>
              <w:rPr>
                <w:rFonts w:ascii="Times New Roman" w:hAnsi="Times New Roman" w:cs="Times New Roman"/>
                <w:sz w:val="24"/>
                <w:szCs w:val="24"/>
              </w:rPr>
            </w:pPr>
            <w:r w:rsidRPr="003D5FD8">
              <w:rPr>
                <w:rFonts w:ascii="Times New Roman" w:hAnsi="Times New Roman" w:cs="Times New Roman"/>
                <w:sz w:val="24"/>
                <w:szCs w:val="24"/>
              </w:rPr>
              <w:t>3.1</w:t>
            </w:r>
          </w:p>
        </w:tc>
        <w:tc>
          <w:tcPr>
            <w:tcW w:w="3511" w:type="dxa"/>
          </w:tcPr>
          <w:p w:rsidR="00494923" w:rsidRPr="003D5FD8" w:rsidRDefault="00494923" w:rsidP="0061354E">
            <w:pPr>
              <w:rPr>
                <w:rFonts w:ascii="Times New Roman" w:hAnsi="Times New Roman" w:cs="Times New Roman"/>
                <w:sz w:val="24"/>
                <w:szCs w:val="24"/>
              </w:rPr>
            </w:pPr>
            <w:r w:rsidRPr="003D5FD8">
              <w:rPr>
                <w:rFonts w:ascii="Times New Roman" w:hAnsi="Times New Roman" w:cs="Times New Roman"/>
                <w:sz w:val="24"/>
                <w:szCs w:val="24"/>
              </w:rPr>
              <w:t>Коммунальное обслуживание</w:t>
            </w:r>
          </w:p>
        </w:tc>
        <w:tc>
          <w:tcPr>
            <w:tcW w:w="10009" w:type="dxa"/>
          </w:tcPr>
          <w:p w:rsidR="00494923" w:rsidRPr="003D5FD8" w:rsidRDefault="00494923" w:rsidP="0061354E">
            <w:pPr>
              <w:jc w:val="both"/>
              <w:rPr>
                <w:rFonts w:ascii="Times New Roman" w:hAnsi="Times New Roman" w:cs="Times New Roman"/>
                <w:sz w:val="18"/>
                <w:szCs w:val="18"/>
              </w:rPr>
            </w:pPr>
            <w:r w:rsidRPr="003D5FD8">
              <w:rPr>
                <w:rFonts w:ascii="Times New Roman" w:hAnsi="Times New Roman" w:cs="Times New Roman"/>
                <w:sz w:val="18"/>
                <w:szCs w:val="1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3D5FD8" w:rsidRPr="003D5FD8" w:rsidTr="00494923">
        <w:tc>
          <w:tcPr>
            <w:tcW w:w="516" w:type="dxa"/>
          </w:tcPr>
          <w:p w:rsidR="00494923" w:rsidRPr="003D5FD8" w:rsidRDefault="00494923" w:rsidP="0061354E">
            <w:pPr>
              <w:rPr>
                <w:rFonts w:ascii="Times New Roman" w:hAnsi="Times New Roman" w:cs="Times New Roman"/>
                <w:sz w:val="24"/>
                <w:szCs w:val="24"/>
              </w:rPr>
            </w:pPr>
            <w:r w:rsidRPr="003D5FD8">
              <w:rPr>
                <w:rFonts w:ascii="Times New Roman" w:hAnsi="Times New Roman" w:cs="Times New Roman"/>
                <w:sz w:val="24"/>
                <w:szCs w:val="24"/>
              </w:rPr>
              <w:t>2.</w:t>
            </w:r>
          </w:p>
        </w:tc>
        <w:tc>
          <w:tcPr>
            <w:tcW w:w="696" w:type="dxa"/>
          </w:tcPr>
          <w:p w:rsidR="00494923" w:rsidRPr="003D5FD8" w:rsidRDefault="00494923" w:rsidP="0061354E">
            <w:pPr>
              <w:rPr>
                <w:rFonts w:ascii="Times New Roman" w:hAnsi="Times New Roman" w:cs="Times New Roman"/>
                <w:sz w:val="24"/>
                <w:szCs w:val="24"/>
              </w:rPr>
            </w:pPr>
            <w:r w:rsidRPr="003D5FD8">
              <w:rPr>
                <w:rFonts w:ascii="Times New Roman" w:hAnsi="Times New Roman" w:cs="Times New Roman"/>
                <w:sz w:val="24"/>
                <w:szCs w:val="24"/>
              </w:rPr>
              <w:t>5.2.1</w:t>
            </w:r>
          </w:p>
        </w:tc>
        <w:tc>
          <w:tcPr>
            <w:tcW w:w="3511" w:type="dxa"/>
          </w:tcPr>
          <w:p w:rsidR="00494923" w:rsidRPr="003D5FD8" w:rsidRDefault="00494923" w:rsidP="0061354E">
            <w:pPr>
              <w:rPr>
                <w:rFonts w:ascii="Times New Roman" w:hAnsi="Times New Roman" w:cs="Times New Roman"/>
                <w:sz w:val="24"/>
                <w:szCs w:val="24"/>
              </w:rPr>
            </w:pPr>
            <w:r w:rsidRPr="003D5FD8">
              <w:rPr>
                <w:rFonts w:ascii="Times New Roman" w:hAnsi="Times New Roman" w:cs="Times New Roman"/>
                <w:sz w:val="24"/>
                <w:szCs w:val="24"/>
              </w:rPr>
              <w:t>Туристическое обслуживание</w:t>
            </w:r>
          </w:p>
        </w:tc>
        <w:tc>
          <w:tcPr>
            <w:tcW w:w="10009" w:type="dxa"/>
          </w:tcPr>
          <w:p w:rsidR="00494923" w:rsidRPr="003D5FD8" w:rsidRDefault="00494923" w:rsidP="0061354E">
            <w:pPr>
              <w:jc w:val="both"/>
              <w:rPr>
                <w:rFonts w:ascii="Times New Roman" w:hAnsi="Times New Roman" w:cs="Times New Roman"/>
                <w:sz w:val="18"/>
                <w:szCs w:val="18"/>
              </w:rPr>
            </w:pPr>
            <w:r w:rsidRPr="003D5FD8">
              <w:rPr>
                <w:rFonts w:ascii="Times New Roman" w:hAnsi="Times New Roman" w:cs="Times New Roman"/>
                <w:sz w:val="18"/>
                <w:szCs w:val="18"/>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494923" w:rsidRPr="003D5FD8" w:rsidRDefault="00494923" w:rsidP="0061354E">
            <w:pPr>
              <w:jc w:val="both"/>
              <w:rPr>
                <w:rFonts w:ascii="Times New Roman" w:hAnsi="Times New Roman" w:cs="Times New Roman"/>
                <w:sz w:val="18"/>
                <w:szCs w:val="18"/>
              </w:rPr>
            </w:pPr>
            <w:r w:rsidRPr="003D5FD8">
              <w:rPr>
                <w:rFonts w:ascii="Times New Roman" w:hAnsi="Times New Roman" w:cs="Times New Roman"/>
                <w:sz w:val="18"/>
                <w:szCs w:val="18"/>
              </w:rPr>
              <w:t>размещение детских лагерей</w:t>
            </w:r>
          </w:p>
        </w:tc>
      </w:tr>
      <w:tr w:rsidR="003D5FD8" w:rsidRPr="003D5FD8" w:rsidTr="00494923">
        <w:tc>
          <w:tcPr>
            <w:tcW w:w="516" w:type="dxa"/>
          </w:tcPr>
          <w:p w:rsidR="00494923" w:rsidRPr="003D5FD8" w:rsidRDefault="00494923" w:rsidP="0061354E">
            <w:pPr>
              <w:rPr>
                <w:rFonts w:ascii="Times New Roman" w:hAnsi="Times New Roman" w:cs="Times New Roman"/>
                <w:sz w:val="24"/>
                <w:szCs w:val="24"/>
              </w:rPr>
            </w:pPr>
            <w:r w:rsidRPr="003D5FD8">
              <w:rPr>
                <w:rFonts w:ascii="Times New Roman" w:hAnsi="Times New Roman" w:cs="Times New Roman"/>
                <w:sz w:val="24"/>
                <w:szCs w:val="24"/>
              </w:rPr>
              <w:t>3.</w:t>
            </w:r>
          </w:p>
        </w:tc>
        <w:tc>
          <w:tcPr>
            <w:tcW w:w="696" w:type="dxa"/>
          </w:tcPr>
          <w:p w:rsidR="00494923" w:rsidRPr="003D5FD8" w:rsidRDefault="00494923" w:rsidP="0061354E">
            <w:pPr>
              <w:rPr>
                <w:rFonts w:ascii="Times New Roman" w:hAnsi="Times New Roman" w:cs="Times New Roman"/>
                <w:sz w:val="24"/>
                <w:szCs w:val="24"/>
              </w:rPr>
            </w:pPr>
            <w:r w:rsidRPr="003D5FD8">
              <w:rPr>
                <w:rFonts w:ascii="Times New Roman" w:hAnsi="Times New Roman" w:cs="Times New Roman"/>
                <w:sz w:val="24"/>
                <w:szCs w:val="24"/>
              </w:rPr>
              <w:t>9.2.1</w:t>
            </w:r>
          </w:p>
        </w:tc>
        <w:tc>
          <w:tcPr>
            <w:tcW w:w="3511" w:type="dxa"/>
          </w:tcPr>
          <w:p w:rsidR="00494923" w:rsidRPr="003D5FD8" w:rsidRDefault="00494923" w:rsidP="0061354E">
            <w:pPr>
              <w:rPr>
                <w:rFonts w:ascii="Times New Roman" w:hAnsi="Times New Roman" w:cs="Times New Roman"/>
                <w:sz w:val="24"/>
                <w:szCs w:val="24"/>
              </w:rPr>
            </w:pPr>
            <w:r w:rsidRPr="003D5FD8">
              <w:rPr>
                <w:rFonts w:ascii="Times New Roman" w:hAnsi="Times New Roman" w:cs="Times New Roman"/>
                <w:sz w:val="24"/>
                <w:szCs w:val="24"/>
              </w:rPr>
              <w:t>Санаторная деятельность</w:t>
            </w:r>
          </w:p>
        </w:tc>
        <w:tc>
          <w:tcPr>
            <w:tcW w:w="10009" w:type="dxa"/>
          </w:tcPr>
          <w:p w:rsidR="00494923" w:rsidRPr="003D5FD8" w:rsidRDefault="00494923" w:rsidP="0061354E">
            <w:pPr>
              <w:jc w:val="both"/>
              <w:rPr>
                <w:rFonts w:ascii="Times New Roman" w:hAnsi="Times New Roman" w:cs="Times New Roman"/>
                <w:sz w:val="18"/>
                <w:szCs w:val="18"/>
              </w:rPr>
            </w:pPr>
            <w:r w:rsidRPr="003D5FD8">
              <w:rPr>
                <w:rFonts w:ascii="Times New Roman" w:hAnsi="Times New Roman" w:cs="Times New Roman"/>
                <w:sz w:val="18"/>
                <w:szCs w:val="18"/>
              </w:rPr>
              <w:t>Размещение санаториев и профилакториев, обеспечивающих оказание услуги по лечению и оздоровлению населения;</w:t>
            </w:r>
          </w:p>
          <w:p w:rsidR="00494923" w:rsidRPr="003D5FD8" w:rsidRDefault="00494923" w:rsidP="0061354E">
            <w:pPr>
              <w:jc w:val="both"/>
              <w:rPr>
                <w:rFonts w:ascii="Times New Roman" w:hAnsi="Times New Roman" w:cs="Times New Roman"/>
                <w:sz w:val="18"/>
                <w:szCs w:val="18"/>
              </w:rPr>
            </w:pPr>
            <w:r w:rsidRPr="003D5FD8">
              <w:rPr>
                <w:rFonts w:ascii="Times New Roman" w:hAnsi="Times New Roman" w:cs="Times New Roman"/>
                <w:sz w:val="18"/>
                <w:szCs w:val="18"/>
              </w:rPr>
              <w:t>обустройство лечебно-оздоровительных местностей (пляжи, бюветы, места добычи целебной грязи);</w:t>
            </w:r>
          </w:p>
          <w:p w:rsidR="00494923" w:rsidRPr="003D5FD8" w:rsidRDefault="00494923" w:rsidP="0061354E">
            <w:pPr>
              <w:jc w:val="both"/>
              <w:rPr>
                <w:rFonts w:ascii="Times New Roman" w:hAnsi="Times New Roman" w:cs="Times New Roman"/>
                <w:sz w:val="18"/>
                <w:szCs w:val="18"/>
              </w:rPr>
            </w:pPr>
            <w:r w:rsidRPr="003D5FD8">
              <w:rPr>
                <w:rFonts w:ascii="Times New Roman" w:hAnsi="Times New Roman" w:cs="Times New Roman"/>
                <w:sz w:val="18"/>
                <w:szCs w:val="18"/>
              </w:rPr>
              <w:t>размещение лечебно-оздоровительных лагерей</w:t>
            </w:r>
          </w:p>
        </w:tc>
      </w:tr>
      <w:tr w:rsidR="003D5FD8" w:rsidRPr="003D5FD8" w:rsidTr="00494923">
        <w:tc>
          <w:tcPr>
            <w:tcW w:w="516" w:type="dxa"/>
          </w:tcPr>
          <w:p w:rsidR="00494923" w:rsidRPr="003D5FD8" w:rsidRDefault="00494923" w:rsidP="0061354E">
            <w:pPr>
              <w:rPr>
                <w:rFonts w:ascii="Times New Roman" w:hAnsi="Times New Roman" w:cs="Times New Roman"/>
                <w:sz w:val="24"/>
                <w:szCs w:val="24"/>
              </w:rPr>
            </w:pPr>
            <w:r w:rsidRPr="003D5FD8">
              <w:rPr>
                <w:rFonts w:ascii="Times New Roman" w:hAnsi="Times New Roman" w:cs="Times New Roman"/>
                <w:sz w:val="24"/>
                <w:szCs w:val="24"/>
              </w:rPr>
              <w:t>4.</w:t>
            </w:r>
          </w:p>
        </w:tc>
        <w:tc>
          <w:tcPr>
            <w:tcW w:w="696" w:type="dxa"/>
          </w:tcPr>
          <w:p w:rsidR="00494923" w:rsidRPr="003D5FD8" w:rsidRDefault="00494923" w:rsidP="0061354E">
            <w:pPr>
              <w:rPr>
                <w:rFonts w:ascii="Times New Roman" w:hAnsi="Times New Roman" w:cs="Times New Roman"/>
                <w:sz w:val="24"/>
                <w:szCs w:val="24"/>
              </w:rPr>
            </w:pPr>
            <w:r w:rsidRPr="003D5FD8">
              <w:rPr>
                <w:rFonts w:ascii="Times New Roman" w:hAnsi="Times New Roman" w:cs="Times New Roman"/>
                <w:sz w:val="24"/>
                <w:szCs w:val="24"/>
              </w:rPr>
              <w:t>12.0</w:t>
            </w:r>
          </w:p>
        </w:tc>
        <w:tc>
          <w:tcPr>
            <w:tcW w:w="3511" w:type="dxa"/>
          </w:tcPr>
          <w:p w:rsidR="00494923" w:rsidRPr="003D5FD8" w:rsidRDefault="00494923" w:rsidP="0061354E">
            <w:pPr>
              <w:rPr>
                <w:rFonts w:ascii="Times New Roman" w:hAnsi="Times New Roman" w:cs="Times New Roman"/>
                <w:sz w:val="24"/>
                <w:szCs w:val="24"/>
              </w:rPr>
            </w:pPr>
            <w:r w:rsidRPr="003D5FD8">
              <w:rPr>
                <w:rFonts w:ascii="Times New Roman" w:hAnsi="Times New Roman" w:cs="Times New Roman"/>
                <w:sz w:val="24"/>
                <w:szCs w:val="24"/>
              </w:rPr>
              <w:t>Земельные участки (территории) общего пользования</w:t>
            </w:r>
          </w:p>
        </w:tc>
        <w:tc>
          <w:tcPr>
            <w:tcW w:w="10009" w:type="dxa"/>
          </w:tcPr>
          <w:p w:rsidR="00494923" w:rsidRPr="003D5FD8" w:rsidRDefault="00494923" w:rsidP="0061354E">
            <w:pPr>
              <w:jc w:val="both"/>
              <w:rPr>
                <w:rFonts w:ascii="Times New Roman" w:hAnsi="Times New Roman" w:cs="Times New Roman"/>
                <w:sz w:val="18"/>
                <w:szCs w:val="18"/>
              </w:rPr>
            </w:pPr>
            <w:r w:rsidRPr="003D5FD8">
              <w:rPr>
                <w:rFonts w:ascii="Times New Roman" w:hAnsi="Times New Roman" w:cs="Times New Roman"/>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bl>
    <w:p w:rsidR="00494923" w:rsidRPr="003D5FD8" w:rsidRDefault="00494923" w:rsidP="0061354E">
      <w:pPr>
        <w:spacing w:after="0" w:line="240" w:lineRule="auto"/>
        <w:ind w:firstLine="709"/>
        <w:rPr>
          <w:rFonts w:ascii="Times New Roman" w:hAnsi="Times New Roman" w:cs="Times New Roman"/>
          <w:b/>
          <w:sz w:val="24"/>
          <w:szCs w:val="24"/>
        </w:rPr>
      </w:pPr>
    </w:p>
    <w:p w:rsidR="00494923" w:rsidRPr="003D5FD8" w:rsidRDefault="00494923" w:rsidP="0061354E">
      <w:pPr>
        <w:spacing w:after="0" w:line="240" w:lineRule="auto"/>
        <w:ind w:firstLine="709"/>
        <w:rPr>
          <w:rFonts w:ascii="Times New Roman" w:hAnsi="Times New Roman" w:cs="Times New Roman"/>
          <w:b/>
          <w:sz w:val="24"/>
          <w:szCs w:val="24"/>
        </w:rPr>
      </w:pPr>
      <w:r w:rsidRPr="003D5FD8">
        <w:rPr>
          <w:rFonts w:ascii="Times New Roman" w:hAnsi="Times New Roman" w:cs="Times New Roman"/>
          <w:b/>
          <w:sz w:val="24"/>
          <w:szCs w:val="24"/>
        </w:rPr>
        <w:t>1</w:t>
      </w:r>
      <w:r w:rsidR="00215C95">
        <w:rPr>
          <w:rFonts w:ascii="Times New Roman" w:hAnsi="Times New Roman" w:cs="Times New Roman"/>
          <w:b/>
          <w:sz w:val="24"/>
          <w:szCs w:val="24"/>
        </w:rPr>
        <w:t>5</w:t>
      </w:r>
      <w:r w:rsidRPr="003D5FD8">
        <w:rPr>
          <w:rFonts w:ascii="Times New Roman" w:hAnsi="Times New Roman" w:cs="Times New Roman"/>
          <w:b/>
          <w:sz w:val="24"/>
          <w:szCs w:val="24"/>
        </w:rPr>
        <w:t>. Зона городских лесов Р-</w:t>
      </w:r>
      <w:r w:rsidR="00AB6054">
        <w:rPr>
          <w:rFonts w:ascii="Times New Roman" w:hAnsi="Times New Roman" w:cs="Times New Roman"/>
          <w:b/>
          <w:sz w:val="24"/>
          <w:szCs w:val="24"/>
        </w:rPr>
        <w:t>3</w:t>
      </w:r>
    </w:p>
    <w:p w:rsidR="00494923" w:rsidRPr="003D5FD8" w:rsidRDefault="00494923" w:rsidP="0061354E">
      <w:pPr>
        <w:pStyle w:val="Default"/>
        <w:jc w:val="both"/>
        <w:rPr>
          <w:color w:val="auto"/>
          <w:sz w:val="28"/>
          <w:szCs w:val="28"/>
        </w:rPr>
      </w:pPr>
      <w:r w:rsidRPr="003D5FD8">
        <w:rPr>
          <w:rStyle w:val="a5"/>
          <w:color w:val="auto"/>
        </w:rPr>
        <w:t xml:space="preserve">Зона городских лесов – территории, занятые городскими лесами, предназначенные сохранения </w:t>
      </w:r>
      <w:proofErr w:type="spellStart"/>
      <w:r w:rsidRPr="003D5FD8">
        <w:rPr>
          <w:rStyle w:val="a5"/>
          <w:color w:val="auto"/>
        </w:rPr>
        <w:t>средообразующих</w:t>
      </w:r>
      <w:proofErr w:type="spellEnd"/>
      <w:r w:rsidRPr="003D5FD8">
        <w:rPr>
          <w:rStyle w:val="a5"/>
          <w:color w:val="auto"/>
        </w:rPr>
        <w:t>, водоохранных, защитных, санитарно-гигиенических, оздоровительных и иных полезных функций лесов в интересах обеспечения права граждан на благоприятную окружающую среду.</w:t>
      </w:r>
      <w:r w:rsidRPr="003D5FD8">
        <w:rPr>
          <w:color w:val="auto"/>
          <w:sz w:val="28"/>
          <w:szCs w:val="28"/>
        </w:rPr>
        <w:t xml:space="preserve"> </w:t>
      </w:r>
    </w:p>
    <w:p w:rsidR="00494923" w:rsidRPr="003D5FD8" w:rsidRDefault="00494923" w:rsidP="0061354E">
      <w:pPr>
        <w:spacing w:after="0" w:line="240" w:lineRule="auto"/>
        <w:ind w:firstLine="709"/>
        <w:rPr>
          <w:rFonts w:ascii="Times New Roman" w:hAnsi="Times New Roman" w:cs="Times New Roman"/>
          <w:b/>
          <w:sz w:val="24"/>
          <w:szCs w:val="24"/>
        </w:rPr>
      </w:pPr>
      <w:r w:rsidRPr="003D5FD8">
        <w:rPr>
          <w:rFonts w:ascii="Times New Roman" w:hAnsi="Times New Roman" w:cs="Times New Roman"/>
          <w:b/>
          <w:sz w:val="24"/>
          <w:szCs w:val="24"/>
        </w:rPr>
        <w:t>Основные виды разрешенного использования недвижимости:</w:t>
      </w:r>
    </w:p>
    <w:tbl>
      <w:tblPr>
        <w:tblStyle w:val="a3"/>
        <w:tblW w:w="0" w:type="auto"/>
        <w:tblLook w:val="04A0" w:firstRow="1" w:lastRow="0" w:firstColumn="1" w:lastColumn="0" w:noHBand="0" w:noVBand="1"/>
      </w:tblPr>
      <w:tblGrid>
        <w:gridCol w:w="494"/>
        <w:gridCol w:w="672"/>
        <w:gridCol w:w="2887"/>
        <w:gridCol w:w="6936"/>
      </w:tblGrid>
      <w:tr w:rsidR="003D5FD8" w:rsidRPr="003D5FD8" w:rsidTr="00494923">
        <w:tc>
          <w:tcPr>
            <w:tcW w:w="516" w:type="dxa"/>
          </w:tcPr>
          <w:p w:rsidR="00494923" w:rsidRPr="003D5FD8" w:rsidRDefault="00494923" w:rsidP="0061354E">
            <w:pPr>
              <w:jc w:val="center"/>
              <w:rPr>
                <w:rFonts w:ascii="Times New Roman" w:hAnsi="Times New Roman" w:cs="Times New Roman"/>
                <w:b/>
                <w:sz w:val="24"/>
                <w:szCs w:val="24"/>
              </w:rPr>
            </w:pPr>
            <w:r w:rsidRPr="003D5FD8">
              <w:rPr>
                <w:rFonts w:ascii="Times New Roman" w:hAnsi="Times New Roman" w:cs="Times New Roman"/>
                <w:b/>
                <w:sz w:val="24"/>
                <w:szCs w:val="24"/>
              </w:rPr>
              <w:t>№</w:t>
            </w:r>
          </w:p>
        </w:tc>
        <w:tc>
          <w:tcPr>
            <w:tcW w:w="696" w:type="dxa"/>
          </w:tcPr>
          <w:p w:rsidR="00494923" w:rsidRPr="003D5FD8" w:rsidRDefault="00494923" w:rsidP="0061354E">
            <w:pPr>
              <w:jc w:val="center"/>
              <w:rPr>
                <w:rFonts w:ascii="Times New Roman" w:hAnsi="Times New Roman" w:cs="Times New Roman"/>
                <w:b/>
                <w:sz w:val="24"/>
                <w:szCs w:val="24"/>
              </w:rPr>
            </w:pPr>
            <w:r w:rsidRPr="003D5FD8">
              <w:rPr>
                <w:rFonts w:ascii="Times New Roman" w:hAnsi="Times New Roman" w:cs="Times New Roman"/>
                <w:b/>
                <w:sz w:val="24"/>
                <w:szCs w:val="24"/>
              </w:rPr>
              <w:t>Код</w:t>
            </w:r>
          </w:p>
        </w:tc>
        <w:tc>
          <w:tcPr>
            <w:tcW w:w="3511" w:type="dxa"/>
          </w:tcPr>
          <w:p w:rsidR="00494923" w:rsidRPr="003D5FD8" w:rsidRDefault="00494923" w:rsidP="0061354E">
            <w:pPr>
              <w:jc w:val="center"/>
              <w:rPr>
                <w:rFonts w:ascii="Times New Roman" w:hAnsi="Times New Roman" w:cs="Times New Roman"/>
                <w:b/>
                <w:sz w:val="24"/>
                <w:szCs w:val="24"/>
              </w:rPr>
            </w:pPr>
            <w:r w:rsidRPr="003D5FD8">
              <w:rPr>
                <w:rFonts w:ascii="Times New Roman" w:hAnsi="Times New Roman" w:cs="Times New Roman"/>
                <w:b/>
                <w:sz w:val="24"/>
                <w:szCs w:val="24"/>
              </w:rPr>
              <w:t>Наименование вида разрешенного использования</w:t>
            </w:r>
          </w:p>
        </w:tc>
        <w:tc>
          <w:tcPr>
            <w:tcW w:w="10009" w:type="dxa"/>
          </w:tcPr>
          <w:p w:rsidR="00494923" w:rsidRPr="003D5FD8" w:rsidRDefault="00494923" w:rsidP="0061354E">
            <w:pPr>
              <w:jc w:val="center"/>
              <w:rPr>
                <w:rFonts w:ascii="Times New Roman" w:hAnsi="Times New Roman" w:cs="Times New Roman"/>
                <w:b/>
                <w:sz w:val="24"/>
                <w:szCs w:val="24"/>
              </w:rPr>
            </w:pPr>
            <w:r w:rsidRPr="003D5FD8">
              <w:rPr>
                <w:rFonts w:ascii="Times New Roman" w:hAnsi="Times New Roman" w:cs="Times New Roman"/>
                <w:b/>
                <w:sz w:val="24"/>
                <w:szCs w:val="24"/>
              </w:rPr>
              <w:t>Описание вида разрешенного использования</w:t>
            </w:r>
          </w:p>
        </w:tc>
      </w:tr>
      <w:tr w:rsidR="003D5FD8" w:rsidRPr="003D5FD8" w:rsidTr="00494923">
        <w:tc>
          <w:tcPr>
            <w:tcW w:w="516" w:type="dxa"/>
          </w:tcPr>
          <w:p w:rsidR="00494923" w:rsidRPr="003D5FD8" w:rsidRDefault="00494923" w:rsidP="0061354E">
            <w:pPr>
              <w:rPr>
                <w:rFonts w:ascii="Times New Roman" w:hAnsi="Times New Roman" w:cs="Times New Roman"/>
                <w:sz w:val="24"/>
                <w:szCs w:val="24"/>
              </w:rPr>
            </w:pPr>
            <w:r w:rsidRPr="003D5FD8">
              <w:rPr>
                <w:rFonts w:ascii="Times New Roman" w:hAnsi="Times New Roman" w:cs="Times New Roman"/>
                <w:sz w:val="24"/>
                <w:szCs w:val="24"/>
              </w:rPr>
              <w:t>1.</w:t>
            </w:r>
          </w:p>
        </w:tc>
        <w:tc>
          <w:tcPr>
            <w:tcW w:w="696" w:type="dxa"/>
          </w:tcPr>
          <w:p w:rsidR="00494923" w:rsidRPr="003D5FD8" w:rsidRDefault="00494923" w:rsidP="0061354E">
            <w:pPr>
              <w:rPr>
                <w:rFonts w:ascii="Times New Roman" w:hAnsi="Times New Roman" w:cs="Times New Roman"/>
                <w:sz w:val="24"/>
                <w:szCs w:val="24"/>
              </w:rPr>
            </w:pPr>
            <w:r w:rsidRPr="003D5FD8">
              <w:rPr>
                <w:rFonts w:ascii="Times New Roman" w:hAnsi="Times New Roman" w:cs="Times New Roman"/>
                <w:sz w:val="24"/>
                <w:szCs w:val="24"/>
              </w:rPr>
              <w:t>9.1</w:t>
            </w:r>
          </w:p>
        </w:tc>
        <w:tc>
          <w:tcPr>
            <w:tcW w:w="3511" w:type="dxa"/>
          </w:tcPr>
          <w:p w:rsidR="00494923" w:rsidRPr="003D5FD8" w:rsidRDefault="00494923" w:rsidP="0061354E">
            <w:pPr>
              <w:rPr>
                <w:rFonts w:ascii="Times New Roman" w:hAnsi="Times New Roman" w:cs="Times New Roman"/>
                <w:sz w:val="24"/>
                <w:szCs w:val="24"/>
              </w:rPr>
            </w:pPr>
            <w:r w:rsidRPr="003D5FD8">
              <w:rPr>
                <w:rFonts w:ascii="Times New Roman" w:hAnsi="Times New Roman" w:cs="Times New Roman"/>
                <w:sz w:val="24"/>
                <w:szCs w:val="24"/>
              </w:rPr>
              <w:t>Охрана природных территорий</w:t>
            </w:r>
          </w:p>
        </w:tc>
        <w:tc>
          <w:tcPr>
            <w:tcW w:w="10009" w:type="dxa"/>
          </w:tcPr>
          <w:p w:rsidR="00494923" w:rsidRPr="003D5FD8" w:rsidRDefault="00494923" w:rsidP="0061354E">
            <w:pPr>
              <w:jc w:val="both"/>
              <w:rPr>
                <w:rFonts w:ascii="Times New Roman" w:hAnsi="Times New Roman" w:cs="Times New Roman"/>
                <w:sz w:val="18"/>
                <w:szCs w:val="18"/>
              </w:rPr>
            </w:pPr>
            <w:r w:rsidRPr="003D5FD8">
              <w:rPr>
                <w:rFonts w:ascii="Times New Roman" w:hAnsi="Times New Roman" w:cs="Times New Roman"/>
                <w:sz w:val="18"/>
                <w:szCs w:val="18"/>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bl>
    <w:p w:rsidR="00494923" w:rsidRPr="003D5FD8" w:rsidRDefault="00494923" w:rsidP="0061354E">
      <w:pPr>
        <w:spacing w:after="0" w:line="240" w:lineRule="auto"/>
        <w:ind w:firstLine="709"/>
        <w:rPr>
          <w:rFonts w:ascii="Times New Roman" w:hAnsi="Times New Roman" w:cs="Times New Roman"/>
          <w:b/>
          <w:sz w:val="24"/>
          <w:szCs w:val="24"/>
        </w:rPr>
      </w:pPr>
    </w:p>
    <w:p w:rsidR="00494923" w:rsidRPr="003D5FD8" w:rsidRDefault="00494923" w:rsidP="0061354E">
      <w:pPr>
        <w:spacing w:after="0" w:line="240" w:lineRule="auto"/>
        <w:ind w:firstLine="709"/>
        <w:rPr>
          <w:rFonts w:ascii="Times New Roman" w:hAnsi="Times New Roman" w:cs="Times New Roman"/>
          <w:b/>
          <w:sz w:val="24"/>
          <w:szCs w:val="24"/>
        </w:rPr>
      </w:pPr>
      <w:r w:rsidRPr="003D5FD8">
        <w:rPr>
          <w:rFonts w:ascii="Times New Roman" w:hAnsi="Times New Roman" w:cs="Times New Roman"/>
          <w:b/>
          <w:sz w:val="24"/>
          <w:szCs w:val="24"/>
        </w:rPr>
        <w:t>1</w:t>
      </w:r>
      <w:r w:rsidR="00215C95">
        <w:rPr>
          <w:rFonts w:ascii="Times New Roman" w:hAnsi="Times New Roman" w:cs="Times New Roman"/>
          <w:b/>
          <w:sz w:val="24"/>
          <w:szCs w:val="24"/>
        </w:rPr>
        <w:t>6</w:t>
      </w:r>
      <w:r w:rsidRPr="003D5FD8">
        <w:rPr>
          <w:rFonts w:ascii="Times New Roman" w:hAnsi="Times New Roman" w:cs="Times New Roman"/>
          <w:b/>
          <w:sz w:val="24"/>
          <w:szCs w:val="24"/>
        </w:rPr>
        <w:t>. Сельскохозяйственная зона СХ-1</w:t>
      </w:r>
    </w:p>
    <w:p w:rsidR="00494923" w:rsidRPr="003D5FD8" w:rsidRDefault="00494923" w:rsidP="0061354E">
      <w:pPr>
        <w:pStyle w:val="Default"/>
        <w:jc w:val="both"/>
        <w:rPr>
          <w:color w:val="auto"/>
          <w:sz w:val="28"/>
          <w:szCs w:val="28"/>
        </w:rPr>
      </w:pPr>
      <w:r w:rsidRPr="003D5FD8">
        <w:rPr>
          <w:rStyle w:val="a5"/>
          <w:color w:val="auto"/>
        </w:rPr>
        <w:t>Сельскохозяйственная зона – территории, предназначенная для ведения сельского хозяйства, в том числе размещение зданий и сооружений, используемых для хранения и переработки сельскохозяйственной продукции, выращивания сельскохозяйственной продукции, выпаса скота и сенокошения.</w:t>
      </w:r>
    </w:p>
    <w:p w:rsidR="00494923" w:rsidRPr="003D5FD8" w:rsidRDefault="00494923" w:rsidP="0061354E">
      <w:pPr>
        <w:spacing w:after="0" w:line="240" w:lineRule="auto"/>
        <w:ind w:firstLine="709"/>
        <w:rPr>
          <w:rFonts w:ascii="Times New Roman" w:hAnsi="Times New Roman" w:cs="Times New Roman"/>
          <w:b/>
          <w:sz w:val="24"/>
          <w:szCs w:val="24"/>
        </w:rPr>
      </w:pPr>
      <w:r w:rsidRPr="003D5FD8">
        <w:rPr>
          <w:rFonts w:ascii="Times New Roman" w:hAnsi="Times New Roman" w:cs="Times New Roman"/>
          <w:b/>
          <w:sz w:val="24"/>
          <w:szCs w:val="24"/>
        </w:rPr>
        <w:t>Основные виды разрешенного использования недвижимости:</w:t>
      </w:r>
    </w:p>
    <w:tbl>
      <w:tblPr>
        <w:tblStyle w:val="a3"/>
        <w:tblW w:w="0" w:type="auto"/>
        <w:tblLook w:val="04A0" w:firstRow="1" w:lastRow="0" w:firstColumn="1" w:lastColumn="0" w:noHBand="0" w:noVBand="1"/>
      </w:tblPr>
      <w:tblGrid>
        <w:gridCol w:w="492"/>
        <w:gridCol w:w="672"/>
        <w:gridCol w:w="3119"/>
        <w:gridCol w:w="6706"/>
      </w:tblGrid>
      <w:tr w:rsidR="003D5FD8" w:rsidRPr="003D5FD8" w:rsidTr="00494923">
        <w:tc>
          <w:tcPr>
            <w:tcW w:w="516" w:type="dxa"/>
          </w:tcPr>
          <w:p w:rsidR="00494923" w:rsidRPr="003D5FD8" w:rsidRDefault="00494923" w:rsidP="0061354E">
            <w:pPr>
              <w:jc w:val="center"/>
              <w:rPr>
                <w:rFonts w:ascii="Times New Roman" w:hAnsi="Times New Roman" w:cs="Times New Roman"/>
                <w:b/>
                <w:sz w:val="24"/>
                <w:szCs w:val="24"/>
              </w:rPr>
            </w:pPr>
            <w:r w:rsidRPr="003D5FD8">
              <w:rPr>
                <w:rFonts w:ascii="Times New Roman" w:hAnsi="Times New Roman" w:cs="Times New Roman"/>
                <w:b/>
                <w:sz w:val="24"/>
                <w:szCs w:val="24"/>
              </w:rPr>
              <w:lastRenderedPageBreak/>
              <w:t>№</w:t>
            </w:r>
          </w:p>
        </w:tc>
        <w:tc>
          <w:tcPr>
            <w:tcW w:w="696" w:type="dxa"/>
          </w:tcPr>
          <w:p w:rsidR="00494923" w:rsidRPr="003D5FD8" w:rsidRDefault="00494923" w:rsidP="0061354E">
            <w:pPr>
              <w:jc w:val="center"/>
              <w:rPr>
                <w:rFonts w:ascii="Times New Roman" w:hAnsi="Times New Roman" w:cs="Times New Roman"/>
                <w:b/>
                <w:sz w:val="24"/>
                <w:szCs w:val="24"/>
              </w:rPr>
            </w:pPr>
            <w:r w:rsidRPr="003D5FD8">
              <w:rPr>
                <w:rFonts w:ascii="Times New Roman" w:hAnsi="Times New Roman" w:cs="Times New Roman"/>
                <w:b/>
                <w:sz w:val="24"/>
                <w:szCs w:val="24"/>
              </w:rPr>
              <w:t>Код</w:t>
            </w:r>
          </w:p>
        </w:tc>
        <w:tc>
          <w:tcPr>
            <w:tcW w:w="3511" w:type="dxa"/>
          </w:tcPr>
          <w:p w:rsidR="00494923" w:rsidRPr="003D5FD8" w:rsidRDefault="00494923" w:rsidP="0061354E">
            <w:pPr>
              <w:jc w:val="center"/>
              <w:rPr>
                <w:rFonts w:ascii="Times New Roman" w:hAnsi="Times New Roman" w:cs="Times New Roman"/>
                <w:b/>
                <w:sz w:val="24"/>
                <w:szCs w:val="24"/>
              </w:rPr>
            </w:pPr>
            <w:r w:rsidRPr="003D5FD8">
              <w:rPr>
                <w:rFonts w:ascii="Times New Roman" w:hAnsi="Times New Roman" w:cs="Times New Roman"/>
                <w:b/>
                <w:sz w:val="24"/>
                <w:szCs w:val="24"/>
              </w:rPr>
              <w:t>Наименование вида разрешенного использования</w:t>
            </w:r>
          </w:p>
        </w:tc>
        <w:tc>
          <w:tcPr>
            <w:tcW w:w="10009" w:type="dxa"/>
          </w:tcPr>
          <w:p w:rsidR="00494923" w:rsidRPr="003D5FD8" w:rsidRDefault="00494923" w:rsidP="0061354E">
            <w:pPr>
              <w:jc w:val="center"/>
              <w:rPr>
                <w:rFonts w:ascii="Times New Roman" w:hAnsi="Times New Roman" w:cs="Times New Roman"/>
                <w:b/>
                <w:sz w:val="24"/>
                <w:szCs w:val="24"/>
              </w:rPr>
            </w:pPr>
            <w:r w:rsidRPr="003D5FD8">
              <w:rPr>
                <w:rFonts w:ascii="Times New Roman" w:hAnsi="Times New Roman" w:cs="Times New Roman"/>
                <w:b/>
                <w:sz w:val="24"/>
                <w:szCs w:val="24"/>
              </w:rPr>
              <w:t>Описание вида разрешенного использования</w:t>
            </w:r>
          </w:p>
        </w:tc>
      </w:tr>
      <w:tr w:rsidR="003D5FD8" w:rsidRPr="003D5FD8" w:rsidTr="00494923">
        <w:tc>
          <w:tcPr>
            <w:tcW w:w="516" w:type="dxa"/>
          </w:tcPr>
          <w:p w:rsidR="00494923" w:rsidRPr="003D5FD8" w:rsidRDefault="00494923" w:rsidP="0061354E">
            <w:pPr>
              <w:rPr>
                <w:rFonts w:ascii="Times New Roman" w:hAnsi="Times New Roman" w:cs="Times New Roman"/>
                <w:sz w:val="24"/>
                <w:szCs w:val="24"/>
              </w:rPr>
            </w:pPr>
            <w:r w:rsidRPr="003D5FD8">
              <w:rPr>
                <w:rFonts w:ascii="Times New Roman" w:hAnsi="Times New Roman" w:cs="Times New Roman"/>
                <w:sz w:val="24"/>
                <w:szCs w:val="24"/>
              </w:rPr>
              <w:t>1.</w:t>
            </w:r>
          </w:p>
        </w:tc>
        <w:tc>
          <w:tcPr>
            <w:tcW w:w="696" w:type="dxa"/>
          </w:tcPr>
          <w:p w:rsidR="00494923" w:rsidRPr="003D5FD8" w:rsidRDefault="00494923" w:rsidP="0061354E">
            <w:pPr>
              <w:rPr>
                <w:rFonts w:ascii="Times New Roman" w:hAnsi="Times New Roman" w:cs="Times New Roman"/>
                <w:sz w:val="24"/>
                <w:szCs w:val="24"/>
              </w:rPr>
            </w:pPr>
            <w:r w:rsidRPr="003D5FD8">
              <w:rPr>
                <w:rFonts w:ascii="Times New Roman" w:hAnsi="Times New Roman" w:cs="Times New Roman"/>
                <w:sz w:val="24"/>
                <w:szCs w:val="24"/>
              </w:rPr>
              <w:t>1.0</w:t>
            </w:r>
          </w:p>
        </w:tc>
        <w:tc>
          <w:tcPr>
            <w:tcW w:w="3511" w:type="dxa"/>
          </w:tcPr>
          <w:p w:rsidR="00494923" w:rsidRPr="003D5FD8" w:rsidRDefault="00494923" w:rsidP="0061354E">
            <w:pPr>
              <w:rPr>
                <w:rFonts w:ascii="Times New Roman" w:hAnsi="Times New Roman" w:cs="Times New Roman"/>
                <w:sz w:val="24"/>
                <w:szCs w:val="24"/>
              </w:rPr>
            </w:pPr>
            <w:r w:rsidRPr="003D5FD8">
              <w:rPr>
                <w:rFonts w:ascii="Times New Roman" w:hAnsi="Times New Roman" w:cs="Times New Roman"/>
                <w:sz w:val="24"/>
                <w:szCs w:val="24"/>
              </w:rPr>
              <w:t>Сельскохозяйственное использование</w:t>
            </w:r>
          </w:p>
        </w:tc>
        <w:tc>
          <w:tcPr>
            <w:tcW w:w="10009" w:type="dxa"/>
          </w:tcPr>
          <w:p w:rsidR="00494923" w:rsidRPr="003D5FD8" w:rsidRDefault="00494923" w:rsidP="0061354E">
            <w:pPr>
              <w:jc w:val="both"/>
              <w:rPr>
                <w:rFonts w:ascii="Times New Roman" w:hAnsi="Times New Roman" w:cs="Times New Roman"/>
                <w:sz w:val="18"/>
                <w:szCs w:val="18"/>
              </w:rPr>
            </w:pPr>
            <w:r w:rsidRPr="003D5FD8">
              <w:rPr>
                <w:rFonts w:ascii="Times New Roman" w:hAnsi="Times New Roman" w:cs="Times New Roman"/>
                <w:sz w:val="18"/>
                <w:szCs w:val="18"/>
              </w:rPr>
              <w:t>Ведение сельского хозяйства.</w:t>
            </w:r>
          </w:p>
        </w:tc>
      </w:tr>
      <w:tr w:rsidR="003D5FD8" w:rsidRPr="003D5FD8" w:rsidTr="00494923">
        <w:tc>
          <w:tcPr>
            <w:tcW w:w="516" w:type="dxa"/>
          </w:tcPr>
          <w:p w:rsidR="00494923" w:rsidRPr="003D5FD8" w:rsidRDefault="00494923" w:rsidP="0061354E">
            <w:pPr>
              <w:rPr>
                <w:rFonts w:ascii="Times New Roman" w:hAnsi="Times New Roman" w:cs="Times New Roman"/>
                <w:sz w:val="24"/>
                <w:szCs w:val="24"/>
              </w:rPr>
            </w:pPr>
            <w:r w:rsidRPr="003D5FD8">
              <w:rPr>
                <w:rFonts w:ascii="Times New Roman" w:hAnsi="Times New Roman" w:cs="Times New Roman"/>
                <w:sz w:val="24"/>
                <w:szCs w:val="24"/>
              </w:rPr>
              <w:t>2.</w:t>
            </w:r>
          </w:p>
        </w:tc>
        <w:tc>
          <w:tcPr>
            <w:tcW w:w="696" w:type="dxa"/>
          </w:tcPr>
          <w:p w:rsidR="00494923" w:rsidRPr="003D5FD8" w:rsidRDefault="00494923" w:rsidP="0061354E">
            <w:pPr>
              <w:rPr>
                <w:rFonts w:ascii="Times New Roman" w:hAnsi="Times New Roman" w:cs="Times New Roman"/>
                <w:sz w:val="24"/>
                <w:szCs w:val="24"/>
              </w:rPr>
            </w:pPr>
            <w:r w:rsidRPr="003D5FD8">
              <w:rPr>
                <w:rFonts w:ascii="Times New Roman" w:hAnsi="Times New Roman" w:cs="Times New Roman"/>
                <w:sz w:val="24"/>
                <w:szCs w:val="24"/>
              </w:rPr>
              <w:t>3.1</w:t>
            </w:r>
          </w:p>
        </w:tc>
        <w:tc>
          <w:tcPr>
            <w:tcW w:w="3511" w:type="dxa"/>
          </w:tcPr>
          <w:p w:rsidR="00494923" w:rsidRPr="003D5FD8" w:rsidRDefault="00494923" w:rsidP="0061354E">
            <w:pPr>
              <w:rPr>
                <w:rFonts w:ascii="Times New Roman" w:hAnsi="Times New Roman" w:cs="Times New Roman"/>
                <w:sz w:val="24"/>
                <w:szCs w:val="24"/>
              </w:rPr>
            </w:pPr>
            <w:r w:rsidRPr="003D5FD8">
              <w:rPr>
                <w:rFonts w:ascii="Times New Roman" w:hAnsi="Times New Roman" w:cs="Times New Roman"/>
                <w:sz w:val="24"/>
                <w:szCs w:val="24"/>
              </w:rPr>
              <w:t>Коммунальное обслуживание</w:t>
            </w:r>
          </w:p>
        </w:tc>
        <w:tc>
          <w:tcPr>
            <w:tcW w:w="10009" w:type="dxa"/>
          </w:tcPr>
          <w:p w:rsidR="00494923" w:rsidRPr="003D5FD8" w:rsidRDefault="00494923" w:rsidP="0061354E">
            <w:pPr>
              <w:jc w:val="both"/>
              <w:rPr>
                <w:rFonts w:ascii="Times New Roman" w:hAnsi="Times New Roman" w:cs="Times New Roman"/>
                <w:sz w:val="18"/>
                <w:szCs w:val="18"/>
              </w:rPr>
            </w:pPr>
            <w:r w:rsidRPr="003D5FD8">
              <w:rPr>
                <w:rFonts w:ascii="Times New Roman" w:hAnsi="Times New Roman" w:cs="Times New Roman"/>
                <w:sz w:val="18"/>
                <w:szCs w:val="1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3D5FD8" w:rsidRPr="003D5FD8" w:rsidTr="00494923">
        <w:tc>
          <w:tcPr>
            <w:tcW w:w="516" w:type="dxa"/>
          </w:tcPr>
          <w:p w:rsidR="00494923" w:rsidRPr="003D5FD8" w:rsidRDefault="00494923" w:rsidP="0061354E">
            <w:pPr>
              <w:rPr>
                <w:rFonts w:ascii="Times New Roman" w:hAnsi="Times New Roman" w:cs="Times New Roman"/>
                <w:sz w:val="24"/>
                <w:szCs w:val="24"/>
              </w:rPr>
            </w:pPr>
            <w:r w:rsidRPr="003D5FD8">
              <w:rPr>
                <w:rFonts w:ascii="Times New Roman" w:hAnsi="Times New Roman" w:cs="Times New Roman"/>
                <w:sz w:val="24"/>
                <w:szCs w:val="24"/>
              </w:rPr>
              <w:t>3.</w:t>
            </w:r>
          </w:p>
        </w:tc>
        <w:tc>
          <w:tcPr>
            <w:tcW w:w="696" w:type="dxa"/>
          </w:tcPr>
          <w:p w:rsidR="00494923" w:rsidRPr="003D5FD8" w:rsidRDefault="00494923" w:rsidP="0061354E">
            <w:pPr>
              <w:rPr>
                <w:rFonts w:ascii="Times New Roman" w:hAnsi="Times New Roman" w:cs="Times New Roman"/>
                <w:sz w:val="24"/>
                <w:szCs w:val="24"/>
              </w:rPr>
            </w:pPr>
            <w:r w:rsidRPr="003D5FD8">
              <w:rPr>
                <w:rFonts w:ascii="Times New Roman" w:hAnsi="Times New Roman" w:cs="Times New Roman"/>
                <w:sz w:val="24"/>
                <w:szCs w:val="24"/>
              </w:rPr>
              <w:t>12.0</w:t>
            </w:r>
          </w:p>
        </w:tc>
        <w:tc>
          <w:tcPr>
            <w:tcW w:w="3511" w:type="dxa"/>
          </w:tcPr>
          <w:p w:rsidR="00494923" w:rsidRPr="003D5FD8" w:rsidRDefault="00494923" w:rsidP="0061354E">
            <w:pPr>
              <w:rPr>
                <w:rFonts w:ascii="Times New Roman" w:hAnsi="Times New Roman" w:cs="Times New Roman"/>
                <w:sz w:val="24"/>
                <w:szCs w:val="24"/>
              </w:rPr>
            </w:pPr>
            <w:r w:rsidRPr="003D5FD8">
              <w:rPr>
                <w:rFonts w:ascii="Times New Roman" w:hAnsi="Times New Roman" w:cs="Times New Roman"/>
                <w:sz w:val="24"/>
                <w:szCs w:val="24"/>
              </w:rPr>
              <w:t>Земельные участки (территории) общего пользования</w:t>
            </w:r>
          </w:p>
        </w:tc>
        <w:tc>
          <w:tcPr>
            <w:tcW w:w="10009" w:type="dxa"/>
          </w:tcPr>
          <w:p w:rsidR="00494923" w:rsidRPr="003D5FD8" w:rsidRDefault="00494923" w:rsidP="0061354E">
            <w:pPr>
              <w:jc w:val="both"/>
              <w:rPr>
                <w:rFonts w:ascii="Times New Roman" w:hAnsi="Times New Roman" w:cs="Times New Roman"/>
                <w:sz w:val="18"/>
                <w:szCs w:val="18"/>
              </w:rPr>
            </w:pPr>
            <w:r w:rsidRPr="003D5FD8">
              <w:rPr>
                <w:rFonts w:ascii="Times New Roman" w:hAnsi="Times New Roman" w:cs="Times New Roman"/>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bl>
    <w:p w:rsidR="00494923" w:rsidRPr="003D5FD8" w:rsidRDefault="00494923" w:rsidP="0061354E">
      <w:pPr>
        <w:spacing w:after="0" w:line="240" w:lineRule="auto"/>
        <w:ind w:firstLine="709"/>
        <w:rPr>
          <w:rFonts w:ascii="Times New Roman" w:hAnsi="Times New Roman" w:cs="Times New Roman"/>
          <w:b/>
          <w:sz w:val="24"/>
          <w:szCs w:val="24"/>
        </w:rPr>
      </w:pPr>
    </w:p>
    <w:p w:rsidR="00494923" w:rsidRPr="003D5FD8" w:rsidRDefault="00494923" w:rsidP="0061354E">
      <w:pPr>
        <w:spacing w:after="0" w:line="240" w:lineRule="auto"/>
        <w:ind w:firstLine="709"/>
        <w:rPr>
          <w:rFonts w:ascii="Times New Roman" w:hAnsi="Times New Roman" w:cs="Times New Roman"/>
          <w:b/>
          <w:sz w:val="24"/>
          <w:szCs w:val="24"/>
        </w:rPr>
      </w:pPr>
      <w:r w:rsidRPr="003D5FD8">
        <w:rPr>
          <w:rFonts w:ascii="Times New Roman" w:hAnsi="Times New Roman" w:cs="Times New Roman"/>
          <w:b/>
          <w:sz w:val="24"/>
          <w:szCs w:val="24"/>
        </w:rPr>
        <w:t>1</w:t>
      </w:r>
      <w:r w:rsidR="00215C95">
        <w:rPr>
          <w:rFonts w:ascii="Times New Roman" w:hAnsi="Times New Roman" w:cs="Times New Roman"/>
          <w:b/>
          <w:sz w:val="24"/>
          <w:szCs w:val="24"/>
        </w:rPr>
        <w:t>7</w:t>
      </w:r>
      <w:r w:rsidRPr="003D5FD8">
        <w:rPr>
          <w:rFonts w:ascii="Times New Roman" w:hAnsi="Times New Roman" w:cs="Times New Roman"/>
          <w:b/>
          <w:sz w:val="24"/>
          <w:szCs w:val="24"/>
        </w:rPr>
        <w:t>. Зона коллективных садов, садовых и огородных земельных участков СХ-2</w:t>
      </w:r>
    </w:p>
    <w:p w:rsidR="00494923" w:rsidRPr="003D5FD8" w:rsidRDefault="00494923" w:rsidP="0061354E">
      <w:pPr>
        <w:pStyle w:val="Default"/>
        <w:jc w:val="both"/>
        <w:rPr>
          <w:color w:val="auto"/>
          <w:sz w:val="28"/>
          <w:szCs w:val="28"/>
        </w:rPr>
      </w:pPr>
      <w:r w:rsidRPr="003D5FD8">
        <w:rPr>
          <w:rStyle w:val="a5"/>
          <w:color w:val="auto"/>
        </w:rPr>
        <w:t>Зона коллективных садов, садовых и огородных земельных участков – территории, предназначенные для осуществления деятельности, связанной с выращиванием плодовых, ягодных, овощных, бахчевых или иных сельскохозяйственных культур и картофеля, а также размещения нежилого садового дома, хозяйственных садовых строений и сооружений.</w:t>
      </w:r>
    </w:p>
    <w:p w:rsidR="00494923" w:rsidRPr="003D5FD8" w:rsidRDefault="00494923" w:rsidP="0061354E">
      <w:pPr>
        <w:spacing w:after="0" w:line="240" w:lineRule="auto"/>
        <w:ind w:firstLine="709"/>
        <w:rPr>
          <w:rFonts w:ascii="Times New Roman" w:hAnsi="Times New Roman" w:cs="Times New Roman"/>
          <w:b/>
          <w:sz w:val="24"/>
          <w:szCs w:val="24"/>
        </w:rPr>
      </w:pPr>
      <w:r w:rsidRPr="003D5FD8">
        <w:rPr>
          <w:rFonts w:ascii="Times New Roman" w:hAnsi="Times New Roman" w:cs="Times New Roman"/>
          <w:b/>
          <w:sz w:val="24"/>
          <w:szCs w:val="24"/>
        </w:rPr>
        <w:t>Основные виды разрешенного использования недвижимости:</w:t>
      </w:r>
    </w:p>
    <w:tbl>
      <w:tblPr>
        <w:tblStyle w:val="a3"/>
        <w:tblW w:w="0" w:type="auto"/>
        <w:tblLook w:val="04A0" w:firstRow="1" w:lastRow="0" w:firstColumn="1" w:lastColumn="0" w:noHBand="0" w:noVBand="1"/>
      </w:tblPr>
      <w:tblGrid>
        <w:gridCol w:w="495"/>
        <w:gridCol w:w="673"/>
        <w:gridCol w:w="2879"/>
        <w:gridCol w:w="6942"/>
      </w:tblGrid>
      <w:tr w:rsidR="003D5FD8" w:rsidRPr="003D5FD8" w:rsidTr="00494923">
        <w:tc>
          <w:tcPr>
            <w:tcW w:w="516" w:type="dxa"/>
          </w:tcPr>
          <w:p w:rsidR="00494923" w:rsidRPr="003D5FD8" w:rsidRDefault="00494923" w:rsidP="0061354E">
            <w:pPr>
              <w:jc w:val="center"/>
              <w:rPr>
                <w:rFonts w:ascii="Times New Roman" w:hAnsi="Times New Roman" w:cs="Times New Roman"/>
                <w:b/>
                <w:sz w:val="24"/>
                <w:szCs w:val="24"/>
              </w:rPr>
            </w:pPr>
            <w:r w:rsidRPr="003D5FD8">
              <w:rPr>
                <w:rFonts w:ascii="Times New Roman" w:hAnsi="Times New Roman" w:cs="Times New Roman"/>
                <w:b/>
                <w:sz w:val="24"/>
                <w:szCs w:val="24"/>
              </w:rPr>
              <w:t>№</w:t>
            </w:r>
          </w:p>
        </w:tc>
        <w:tc>
          <w:tcPr>
            <w:tcW w:w="696" w:type="dxa"/>
          </w:tcPr>
          <w:p w:rsidR="00494923" w:rsidRPr="003D5FD8" w:rsidRDefault="00494923" w:rsidP="0061354E">
            <w:pPr>
              <w:jc w:val="center"/>
              <w:rPr>
                <w:rFonts w:ascii="Times New Roman" w:hAnsi="Times New Roman" w:cs="Times New Roman"/>
                <w:b/>
                <w:sz w:val="24"/>
                <w:szCs w:val="24"/>
              </w:rPr>
            </w:pPr>
            <w:r w:rsidRPr="003D5FD8">
              <w:rPr>
                <w:rFonts w:ascii="Times New Roman" w:hAnsi="Times New Roman" w:cs="Times New Roman"/>
                <w:b/>
                <w:sz w:val="24"/>
                <w:szCs w:val="24"/>
              </w:rPr>
              <w:t>Код</w:t>
            </w:r>
          </w:p>
        </w:tc>
        <w:tc>
          <w:tcPr>
            <w:tcW w:w="3511" w:type="dxa"/>
          </w:tcPr>
          <w:p w:rsidR="00494923" w:rsidRPr="003D5FD8" w:rsidRDefault="00494923" w:rsidP="0061354E">
            <w:pPr>
              <w:jc w:val="center"/>
              <w:rPr>
                <w:rFonts w:ascii="Times New Roman" w:hAnsi="Times New Roman" w:cs="Times New Roman"/>
                <w:b/>
                <w:sz w:val="24"/>
                <w:szCs w:val="24"/>
              </w:rPr>
            </w:pPr>
            <w:r w:rsidRPr="003D5FD8">
              <w:rPr>
                <w:rFonts w:ascii="Times New Roman" w:hAnsi="Times New Roman" w:cs="Times New Roman"/>
                <w:b/>
                <w:sz w:val="24"/>
                <w:szCs w:val="24"/>
              </w:rPr>
              <w:t>Наименование вида разрешенного использования</w:t>
            </w:r>
          </w:p>
        </w:tc>
        <w:tc>
          <w:tcPr>
            <w:tcW w:w="10009" w:type="dxa"/>
          </w:tcPr>
          <w:p w:rsidR="00494923" w:rsidRPr="003D5FD8" w:rsidRDefault="00494923" w:rsidP="0061354E">
            <w:pPr>
              <w:jc w:val="center"/>
              <w:rPr>
                <w:rFonts w:ascii="Times New Roman" w:hAnsi="Times New Roman" w:cs="Times New Roman"/>
                <w:b/>
                <w:sz w:val="24"/>
                <w:szCs w:val="24"/>
              </w:rPr>
            </w:pPr>
            <w:r w:rsidRPr="003D5FD8">
              <w:rPr>
                <w:rFonts w:ascii="Times New Roman" w:hAnsi="Times New Roman" w:cs="Times New Roman"/>
                <w:b/>
                <w:sz w:val="24"/>
                <w:szCs w:val="24"/>
              </w:rPr>
              <w:t>Описание вида разрешенного использования</w:t>
            </w:r>
          </w:p>
        </w:tc>
      </w:tr>
      <w:tr w:rsidR="003D5FD8" w:rsidRPr="003D5FD8" w:rsidTr="00494923">
        <w:tc>
          <w:tcPr>
            <w:tcW w:w="516" w:type="dxa"/>
          </w:tcPr>
          <w:p w:rsidR="00494923" w:rsidRPr="003D5FD8" w:rsidRDefault="00494923" w:rsidP="0061354E">
            <w:pPr>
              <w:rPr>
                <w:rFonts w:ascii="Times New Roman" w:hAnsi="Times New Roman" w:cs="Times New Roman"/>
                <w:sz w:val="24"/>
                <w:szCs w:val="24"/>
              </w:rPr>
            </w:pPr>
            <w:r w:rsidRPr="003D5FD8">
              <w:rPr>
                <w:rFonts w:ascii="Times New Roman" w:hAnsi="Times New Roman" w:cs="Times New Roman"/>
                <w:sz w:val="24"/>
                <w:szCs w:val="24"/>
              </w:rPr>
              <w:t>1.</w:t>
            </w:r>
          </w:p>
        </w:tc>
        <w:tc>
          <w:tcPr>
            <w:tcW w:w="696" w:type="dxa"/>
          </w:tcPr>
          <w:p w:rsidR="00494923" w:rsidRPr="003D5FD8" w:rsidRDefault="00494923" w:rsidP="0061354E">
            <w:pPr>
              <w:rPr>
                <w:rFonts w:ascii="Times New Roman" w:hAnsi="Times New Roman" w:cs="Times New Roman"/>
                <w:sz w:val="24"/>
                <w:szCs w:val="24"/>
              </w:rPr>
            </w:pPr>
            <w:r w:rsidRPr="003D5FD8">
              <w:rPr>
                <w:rFonts w:ascii="Times New Roman" w:hAnsi="Times New Roman" w:cs="Times New Roman"/>
                <w:sz w:val="24"/>
                <w:szCs w:val="24"/>
              </w:rPr>
              <w:t>3.1</w:t>
            </w:r>
          </w:p>
        </w:tc>
        <w:tc>
          <w:tcPr>
            <w:tcW w:w="3511" w:type="dxa"/>
          </w:tcPr>
          <w:p w:rsidR="00494923" w:rsidRPr="003D5FD8" w:rsidRDefault="00494923" w:rsidP="0061354E">
            <w:pPr>
              <w:rPr>
                <w:rFonts w:ascii="Times New Roman" w:hAnsi="Times New Roman" w:cs="Times New Roman"/>
                <w:sz w:val="24"/>
                <w:szCs w:val="24"/>
              </w:rPr>
            </w:pPr>
            <w:r w:rsidRPr="003D5FD8">
              <w:rPr>
                <w:rFonts w:ascii="Times New Roman" w:hAnsi="Times New Roman" w:cs="Times New Roman"/>
                <w:sz w:val="24"/>
                <w:szCs w:val="24"/>
              </w:rPr>
              <w:t>Коммунальное обслуживание</w:t>
            </w:r>
          </w:p>
        </w:tc>
        <w:tc>
          <w:tcPr>
            <w:tcW w:w="10009" w:type="dxa"/>
          </w:tcPr>
          <w:p w:rsidR="00494923" w:rsidRPr="003D5FD8" w:rsidRDefault="00494923" w:rsidP="0061354E">
            <w:pPr>
              <w:jc w:val="both"/>
              <w:rPr>
                <w:rFonts w:ascii="Times New Roman" w:hAnsi="Times New Roman" w:cs="Times New Roman"/>
                <w:sz w:val="18"/>
                <w:szCs w:val="18"/>
              </w:rPr>
            </w:pPr>
            <w:r w:rsidRPr="003D5FD8">
              <w:rPr>
                <w:rFonts w:ascii="Times New Roman" w:hAnsi="Times New Roman" w:cs="Times New Roman"/>
                <w:sz w:val="18"/>
                <w:szCs w:val="1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3D5FD8" w:rsidRPr="003D5FD8" w:rsidTr="00494923">
        <w:tc>
          <w:tcPr>
            <w:tcW w:w="516" w:type="dxa"/>
          </w:tcPr>
          <w:p w:rsidR="00494923" w:rsidRPr="003D5FD8" w:rsidRDefault="00494923" w:rsidP="0061354E">
            <w:pPr>
              <w:rPr>
                <w:rFonts w:ascii="Times New Roman" w:hAnsi="Times New Roman" w:cs="Times New Roman"/>
                <w:sz w:val="24"/>
                <w:szCs w:val="24"/>
              </w:rPr>
            </w:pPr>
            <w:r w:rsidRPr="003D5FD8">
              <w:rPr>
                <w:rFonts w:ascii="Times New Roman" w:hAnsi="Times New Roman" w:cs="Times New Roman"/>
                <w:sz w:val="24"/>
                <w:szCs w:val="24"/>
              </w:rPr>
              <w:t>2.</w:t>
            </w:r>
          </w:p>
        </w:tc>
        <w:tc>
          <w:tcPr>
            <w:tcW w:w="696" w:type="dxa"/>
          </w:tcPr>
          <w:p w:rsidR="00494923" w:rsidRPr="003D5FD8" w:rsidRDefault="00494923" w:rsidP="0061354E">
            <w:pPr>
              <w:rPr>
                <w:rFonts w:ascii="Times New Roman" w:hAnsi="Times New Roman" w:cs="Times New Roman"/>
                <w:sz w:val="24"/>
                <w:szCs w:val="24"/>
              </w:rPr>
            </w:pPr>
            <w:r w:rsidRPr="003D5FD8">
              <w:rPr>
                <w:rFonts w:ascii="Times New Roman" w:hAnsi="Times New Roman" w:cs="Times New Roman"/>
                <w:sz w:val="24"/>
                <w:szCs w:val="24"/>
              </w:rPr>
              <w:t>12.0</w:t>
            </w:r>
          </w:p>
        </w:tc>
        <w:tc>
          <w:tcPr>
            <w:tcW w:w="3511" w:type="dxa"/>
          </w:tcPr>
          <w:p w:rsidR="00494923" w:rsidRPr="003D5FD8" w:rsidRDefault="00494923" w:rsidP="0061354E">
            <w:pPr>
              <w:rPr>
                <w:rFonts w:ascii="Times New Roman" w:hAnsi="Times New Roman" w:cs="Times New Roman"/>
                <w:sz w:val="24"/>
                <w:szCs w:val="24"/>
              </w:rPr>
            </w:pPr>
            <w:r w:rsidRPr="003D5FD8">
              <w:rPr>
                <w:rFonts w:ascii="Times New Roman" w:hAnsi="Times New Roman" w:cs="Times New Roman"/>
                <w:sz w:val="24"/>
                <w:szCs w:val="24"/>
              </w:rPr>
              <w:t>Земельные участки (территории) общего пользования</w:t>
            </w:r>
          </w:p>
        </w:tc>
        <w:tc>
          <w:tcPr>
            <w:tcW w:w="10009" w:type="dxa"/>
          </w:tcPr>
          <w:p w:rsidR="00494923" w:rsidRPr="003D5FD8" w:rsidRDefault="00494923" w:rsidP="0061354E">
            <w:pPr>
              <w:jc w:val="both"/>
              <w:rPr>
                <w:rFonts w:ascii="Times New Roman" w:hAnsi="Times New Roman" w:cs="Times New Roman"/>
                <w:sz w:val="18"/>
                <w:szCs w:val="18"/>
              </w:rPr>
            </w:pPr>
            <w:r w:rsidRPr="003D5FD8">
              <w:rPr>
                <w:rFonts w:ascii="Times New Roman" w:hAnsi="Times New Roman" w:cs="Times New Roman"/>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3D5FD8" w:rsidRPr="003D5FD8" w:rsidTr="00494923">
        <w:tc>
          <w:tcPr>
            <w:tcW w:w="516" w:type="dxa"/>
          </w:tcPr>
          <w:p w:rsidR="00494923" w:rsidRPr="003D5FD8" w:rsidRDefault="00494923" w:rsidP="0061354E">
            <w:pPr>
              <w:rPr>
                <w:rFonts w:ascii="Times New Roman" w:hAnsi="Times New Roman" w:cs="Times New Roman"/>
                <w:sz w:val="24"/>
                <w:szCs w:val="24"/>
              </w:rPr>
            </w:pPr>
            <w:r w:rsidRPr="003D5FD8">
              <w:rPr>
                <w:rFonts w:ascii="Times New Roman" w:hAnsi="Times New Roman" w:cs="Times New Roman"/>
                <w:sz w:val="24"/>
                <w:szCs w:val="24"/>
              </w:rPr>
              <w:t>3.</w:t>
            </w:r>
          </w:p>
        </w:tc>
        <w:tc>
          <w:tcPr>
            <w:tcW w:w="696" w:type="dxa"/>
          </w:tcPr>
          <w:p w:rsidR="00494923" w:rsidRPr="003D5FD8" w:rsidRDefault="00494923" w:rsidP="0061354E">
            <w:pPr>
              <w:rPr>
                <w:rFonts w:ascii="Times New Roman" w:hAnsi="Times New Roman" w:cs="Times New Roman"/>
                <w:sz w:val="24"/>
                <w:szCs w:val="24"/>
              </w:rPr>
            </w:pPr>
            <w:r w:rsidRPr="003D5FD8">
              <w:rPr>
                <w:rFonts w:ascii="Times New Roman" w:hAnsi="Times New Roman" w:cs="Times New Roman"/>
                <w:sz w:val="24"/>
                <w:szCs w:val="24"/>
              </w:rPr>
              <w:t>13.1</w:t>
            </w:r>
          </w:p>
        </w:tc>
        <w:tc>
          <w:tcPr>
            <w:tcW w:w="3511" w:type="dxa"/>
          </w:tcPr>
          <w:p w:rsidR="00494923" w:rsidRPr="003D5FD8" w:rsidRDefault="00494923" w:rsidP="0061354E">
            <w:pPr>
              <w:rPr>
                <w:rFonts w:ascii="Times New Roman" w:hAnsi="Times New Roman" w:cs="Times New Roman"/>
                <w:sz w:val="24"/>
                <w:szCs w:val="24"/>
              </w:rPr>
            </w:pPr>
            <w:r w:rsidRPr="003D5FD8">
              <w:rPr>
                <w:rFonts w:ascii="Times New Roman" w:hAnsi="Times New Roman" w:cs="Times New Roman"/>
                <w:sz w:val="24"/>
                <w:szCs w:val="24"/>
              </w:rPr>
              <w:t>Ведение огородничества</w:t>
            </w:r>
          </w:p>
        </w:tc>
        <w:tc>
          <w:tcPr>
            <w:tcW w:w="10009" w:type="dxa"/>
          </w:tcPr>
          <w:p w:rsidR="00494923" w:rsidRPr="003D5FD8" w:rsidRDefault="00494923" w:rsidP="0061354E">
            <w:pPr>
              <w:jc w:val="both"/>
              <w:rPr>
                <w:rFonts w:ascii="Times New Roman" w:hAnsi="Times New Roman" w:cs="Times New Roman"/>
                <w:sz w:val="18"/>
                <w:szCs w:val="18"/>
              </w:rPr>
            </w:pPr>
            <w:r w:rsidRPr="003D5FD8">
              <w:rPr>
                <w:rFonts w:ascii="Times New Roman" w:hAnsi="Times New Roman" w:cs="Times New Roman"/>
                <w:sz w:val="18"/>
                <w:szCs w:val="18"/>
              </w:rPr>
              <w:t>Осуществление деятельности, связанной с выращиванием ягодных, овощных, бахчевых или иных сельскохозяйственных культур и картофеля;</w:t>
            </w:r>
          </w:p>
          <w:p w:rsidR="00494923" w:rsidRPr="003D5FD8" w:rsidRDefault="00494923" w:rsidP="0061354E">
            <w:pPr>
              <w:jc w:val="both"/>
              <w:rPr>
                <w:rFonts w:ascii="Times New Roman" w:hAnsi="Times New Roman" w:cs="Times New Roman"/>
                <w:sz w:val="18"/>
                <w:szCs w:val="18"/>
              </w:rPr>
            </w:pPr>
            <w:r w:rsidRPr="003D5FD8">
              <w:rPr>
                <w:rFonts w:ascii="Times New Roman" w:hAnsi="Times New Roman" w:cs="Times New Roman"/>
                <w:sz w:val="18"/>
                <w:szCs w:val="18"/>
              </w:rPr>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3D5FD8" w:rsidRPr="003D5FD8" w:rsidTr="00494923">
        <w:tc>
          <w:tcPr>
            <w:tcW w:w="516" w:type="dxa"/>
          </w:tcPr>
          <w:p w:rsidR="00494923" w:rsidRPr="003D5FD8" w:rsidRDefault="00494923" w:rsidP="0061354E">
            <w:pPr>
              <w:rPr>
                <w:rFonts w:ascii="Times New Roman" w:hAnsi="Times New Roman" w:cs="Times New Roman"/>
                <w:sz w:val="24"/>
                <w:szCs w:val="24"/>
              </w:rPr>
            </w:pPr>
            <w:r w:rsidRPr="003D5FD8">
              <w:rPr>
                <w:rFonts w:ascii="Times New Roman" w:hAnsi="Times New Roman" w:cs="Times New Roman"/>
                <w:sz w:val="24"/>
                <w:szCs w:val="24"/>
              </w:rPr>
              <w:t>4.</w:t>
            </w:r>
          </w:p>
        </w:tc>
        <w:tc>
          <w:tcPr>
            <w:tcW w:w="696" w:type="dxa"/>
          </w:tcPr>
          <w:p w:rsidR="00494923" w:rsidRPr="003D5FD8" w:rsidRDefault="00494923" w:rsidP="0061354E">
            <w:pPr>
              <w:rPr>
                <w:rFonts w:ascii="Times New Roman" w:hAnsi="Times New Roman" w:cs="Times New Roman"/>
                <w:sz w:val="24"/>
                <w:szCs w:val="24"/>
              </w:rPr>
            </w:pPr>
            <w:r w:rsidRPr="003D5FD8">
              <w:rPr>
                <w:rFonts w:ascii="Times New Roman" w:hAnsi="Times New Roman" w:cs="Times New Roman"/>
                <w:sz w:val="24"/>
                <w:szCs w:val="24"/>
              </w:rPr>
              <w:t>13.2</w:t>
            </w:r>
          </w:p>
        </w:tc>
        <w:tc>
          <w:tcPr>
            <w:tcW w:w="3511" w:type="dxa"/>
          </w:tcPr>
          <w:p w:rsidR="00494923" w:rsidRPr="003D5FD8" w:rsidRDefault="00494923" w:rsidP="0061354E">
            <w:pPr>
              <w:rPr>
                <w:rFonts w:ascii="Times New Roman" w:hAnsi="Times New Roman" w:cs="Times New Roman"/>
                <w:sz w:val="24"/>
                <w:szCs w:val="24"/>
              </w:rPr>
            </w:pPr>
            <w:r w:rsidRPr="003D5FD8">
              <w:rPr>
                <w:rFonts w:ascii="Times New Roman" w:hAnsi="Times New Roman" w:cs="Times New Roman"/>
                <w:sz w:val="24"/>
                <w:szCs w:val="24"/>
              </w:rPr>
              <w:t>Ведение садоводства</w:t>
            </w:r>
          </w:p>
        </w:tc>
        <w:tc>
          <w:tcPr>
            <w:tcW w:w="10009" w:type="dxa"/>
          </w:tcPr>
          <w:p w:rsidR="00494923" w:rsidRPr="003D5FD8" w:rsidRDefault="00494923" w:rsidP="0061354E">
            <w:pPr>
              <w:jc w:val="both"/>
              <w:rPr>
                <w:rFonts w:ascii="Times New Roman" w:hAnsi="Times New Roman" w:cs="Times New Roman"/>
                <w:sz w:val="18"/>
                <w:szCs w:val="18"/>
              </w:rPr>
            </w:pPr>
            <w:r w:rsidRPr="003D5FD8">
              <w:rPr>
                <w:rFonts w:ascii="Times New Roman" w:hAnsi="Times New Roman" w:cs="Times New Roman"/>
                <w:sz w:val="18"/>
                <w:szCs w:val="18"/>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494923" w:rsidRPr="003D5FD8" w:rsidRDefault="00494923" w:rsidP="0061354E">
            <w:pPr>
              <w:jc w:val="both"/>
              <w:rPr>
                <w:rFonts w:ascii="Times New Roman" w:hAnsi="Times New Roman" w:cs="Times New Roman"/>
                <w:sz w:val="18"/>
                <w:szCs w:val="18"/>
              </w:rPr>
            </w:pPr>
            <w:r w:rsidRPr="003D5FD8">
              <w:rPr>
                <w:rFonts w:ascii="Times New Roman" w:hAnsi="Times New Roman" w:cs="Times New Roman"/>
                <w:sz w:val="18"/>
                <w:szCs w:val="18"/>
              </w:rPr>
              <w:t>размещение садового дома, предназначенного для отдыха и не подлежащего разделу на квартиры;</w:t>
            </w:r>
          </w:p>
          <w:p w:rsidR="00494923" w:rsidRPr="003D5FD8" w:rsidRDefault="00494923" w:rsidP="0061354E">
            <w:pPr>
              <w:jc w:val="both"/>
              <w:rPr>
                <w:rFonts w:ascii="Times New Roman" w:hAnsi="Times New Roman" w:cs="Times New Roman"/>
                <w:sz w:val="18"/>
                <w:szCs w:val="18"/>
              </w:rPr>
            </w:pPr>
            <w:r w:rsidRPr="003D5FD8">
              <w:rPr>
                <w:rFonts w:ascii="Times New Roman" w:hAnsi="Times New Roman" w:cs="Times New Roman"/>
                <w:sz w:val="18"/>
                <w:szCs w:val="18"/>
              </w:rPr>
              <w:t>размещение хозяйственных строений и сооружений</w:t>
            </w:r>
          </w:p>
        </w:tc>
      </w:tr>
    </w:tbl>
    <w:p w:rsidR="00494923" w:rsidRPr="003D5FD8" w:rsidRDefault="00494923" w:rsidP="0061354E">
      <w:pPr>
        <w:spacing w:after="0" w:line="240" w:lineRule="auto"/>
        <w:ind w:firstLine="709"/>
        <w:rPr>
          <w:rFonts w:ascii="Times New Roman" w:hAnsi="Times New Roman" w:cs="Times New Roman"/>
          <w:b/>
          <w:sz w:val="24"/>
          <w:szCs w:val="24"/>
        </w:rPr>
      </w:pPr>
    </w:p>
    <w:p w:rsidR="00494923" w:rsidRPr="003D5FD8" w:rsidRDefault="00494923" w:rsidP="0061354E">
      <w:pPr>
        <w:spacing w:after="0" w:line="240" w:lineRule="auto"/>
        <w:ind w:firstLine="709"/>
        <w:rPr>
          <w:rFonts w:ascii="Times New Roman" w:hAnsi="Times New Roman" w:cs="Times New Roman"/>
          <w:b/>
          <w:sz w:val="24"/>
          <w:szCs w:val="24"/>
        </w:rPr>
      </w:pPr>
      <w:r w:rsidRPr="003D5FD8">
        <w:rPr>
          <w:rFonts w:ascii="Times New Roman" w:hAnsi="Times New Roman" w:cs="Times New Roman"/>
          <w:b/>
          <w:sz w:val="24"/>
          <w:szCs w:val="24"/>
        </w:rPr>
        <w:t>1</w:t>
      </w:r>
      <w:r w:rsidR="00215C95">
        <w:rPr>
          <w:rFonts w:ascii="Times New Roman" w:hAnsi="Times New Roman" w:cs="Times New Roman"/>
          <w:b/>
          <w:sz w:val="24"/>
          <w:szCs w:val="24"/>
        </w:rPr>
        <w:t>8</w:t>
      </w:r>
      <w:r w:rsidRPr="003D5FD8">
        <w:rPr>
          <w:rFonts w:ascii="Times New Roman" w:hAnsi="Times New Roman" w:cs="Times New Roman"/>
          <w:b/>
          <w:sz w:val="24"/>
          <w:szCs w:val="24"/>
        </w:rPr>
        <w:t>. Зона дачной застройки СХ-3</w:t>
      </w:r>
    </w:p>
    <w:p w:rsidR="00494923" w:rsidRPr="003D5FD8" w:rsidRDefault="00494923" w:rsidP="0061354E">
      <w:pPr>
        <w:pStyle w:val="Default"/>
        <w:jc w:val="both"/>
        <w:rPr>
          <w:color w:val="auto"/>
          <w:sz w:val="28"/>
          <w:szCs w:val="28"/>
        </w:rPr>
      </w:pPr>
      <w:r w:rsidRPr="003D5FD8">
        <w:rPr>
          <w:rStyle w:val="a5"/>
          <w:color w:val="auto"/>
        </w:rPr>
        <w:t>Зона дачной застройки – территории, предназначенные для осуществления деятельности, связанной с выращиванием плодовых, ягодных, овощных, бахчевых или иных сельскохозяйственных культур и картофеля, а также размещения жилого дачного дома, хозяйственных строений и сооружений.</w:t>
      </w:r>
    </w:p>
    <w:p w:rsidR="00494923" w:rsidRPr="003D5FD8" w:rsidRDefault="00494923" w:rsidP="0061354E">
      <w:pPr>
        <w:spacing w:after="0" w:line="240" w:lineRule="auto"/>
        <w:ind w:firstLine="709"/>
        <w:rPr>
          <w:rFonts w:ascii="Times New Roman" w:hAnsi="Times New Roman" w:cs="Times New Roman"/>
          <w:b/>
          <w:sz w:val="24"/>
          <w:szCs w:val="24"/>
        </w:rPr>
      </w:pPr>
      <w:r w:rsidRPr="003D5FD8">
        <w:rPr>
          <w:rFonts w:ascii="Times New Roman" w:hAnsi="Times New Roman" w:cs="Times New Roman"/>
          <w:b/>
          <w:sz w:val="24"/>
          <w:szCs w:val="24"/>
        </w:rPr>
        <w:t>Основные виды разрешенного использования недвижимости:</w:t>
      </w:r>
    </w:p>
    <w:tbl>
      <w:tblPr>
        <w:tblStyle w:val="a3"/>
        <w:tblW w:w="0" w:type="auto"/>
        <w:tblLook w:val="04A0" w:firstRow="1" w:lastRow="0" w:firstColumn="1" w:lastColumn="0" w:noHBand="0" w:noVBand="1"/>
      </w:tblPr>
      <w:tblGrid>
        <w:gridCol w:w="495"/>
        <w:gridCol w:w="673"/>
        <w:gridCol w:w="2879"/>
        <w:gridCol w:w="6942"/>
      </w:tblGrid>
      <w:tr w:rsidR="003D5FD8" w:rsidRPr="003D5FD8" w:rsidTr="00494923">
        <w:tc>
          <w:tcPr>
            <w:tcW w:w="516" w:type="dxa"/>
          </w:tcPr>
          <w:p w:rsidR="00494923" w:rsidRPr="003D5FD8" w:rsidRDefault="00494923" w:rsidP="0061354E">
            <w:pPr>
              <w:jc w:val="center"/>
              <w:rPr>
                <w:rFonts w:ascii="Times New Roman" w:hAnsi="Times New Roman" w:cs="Times New Roman"/>
                <w:b/>
                <w:sz w:val="24"/>
                <w:szCs w:val="24"/>
              </w:rPr>
            </w:pPr>
            <w:r w:rsidRPr="003D5FD8">
              <w:rPr>
                <w:rFonts w:ascii="Times New Roman" w:hAnsi="Times New Roman" w:cs="Times New Roman"/>
                <w:b/>
                <w:sz w:val="24"/>
                <w:szCs w:val="24"/>
              </w:rPr>
              <w:t>№</w:t>
            </w:r>
          </w:p>
        </w:tc>
        <w:tc>
          <w:tcPr>
            <w:tcW w:w="696" w:type="dxa"/>
          </w:tcPr>
          <w:p w:rsidR="00494923" w:rsidRPr="003D5FD8" w:rsidRDefault="00494923" w:rsidP="0061354E">
            <w:pPr>
              <w:jc w:val="center"/>
              <w:rPr>
                <w:rFonts w:ascii="Times New Roman" w:hAnsi="Times New Roman" w:cs="Times New Roman"/>
                <w:b/>
                <w:sz w:val="24"/>
                <w:szCs w:val="24"/>
              </w:rPr>
            </w:pPr>
            <w:r w:rsidRPr="003D5FD8">
              <w:rPr>
                <w:rFonts w:ascii="Times New Roman" w:hAnsi="Times New Roman" w:cs="Times New Roman"/>
                <w:b/>
                <w:sz w:val="24"/>
                <w:szCs w:val="24"/>
              </w:rPr>
              <w:t>Код</w:t>
            </w:r>
          </w:p>
        </w:tc>
        <w:tc>
          <w:tcPr>
            <w:tcW w:w="3511" w:type="dxa"/>
          </w:tcPr>
          <w:p w:rsidR="00494923" w:rsidRPr="003D5FD8" w:rsidRDefault="00494923" w:rsidP="0061354E">
            <w:pPr>
              <w:jc w:val="center"/>
              <w:rPr>
                <w:rFonts w:ascii="Times New Roman" w:hAnsi="Times New Roman" w:cs="Times New Roman"/>
                <w:b/>
                <w:sz w:val="24"/>
                <w:szCs w:val="24"/>
              </w:rPr>
            </w:pPr>
            <w:r w:rsidRPr="003D5FD8">
              <w:rPr>
                <w:rFonts w:ascii="Times New Roman" w:hAnsi="Times New Roman" w:cs="Times New Roman"/>
                <w:b/>
                <w:sz w:val="24"/>
                <w:szCs w:val="24"/>
              </w:rPr>
              <w:t>Наименование вида разрешенного использования</w:t>
            </w:r>
          </w:p>
        </w:tc>
        <w:tc>
          <w:tcPr>
            <w:tcW w:w="10009" w:type="dxa"/>
          </w:tcPr>
          <w:p w:rsidR="00494923" w:rsidRPr="003D5FD8" w:rsidRDefault="00494923" w:rsidP="0061354E">
            <w:pPr>
              <w:jc w:val="center"/>
              <w:rPr>
                <w:rFonts w:ascii="Times New Roman" w:hAnsi="Times New Roman" w:cs="Times New Roman"/>
                <w:b/>
                <w:sz w:val="24"/>
                <w:szCs w:val="24"/>
              </w:rPr>
            </w:pPr>
            <w:r w:rsidRPr="003D5FD8">
              <w:rPr>
                <w:rFonts w:ascii="Times New Roman" w:hAnsi="Times New Roman" w:cs="Times New Roman"/>
                <w:b/>
                <w:sz w:val="24"/>
                <w:szCs w:val="24"/>
              </w:rPr>
              <w:t>Описание вида разрешенного использования</w:t>
            </w:r>
          </w:p>
        </w:tc>
      </w:tr>
      <w:tr w:rsidR="003D5FD8" w:rsidRPr="003D5FD8" w:rsidTr="00494923">
        <w:tc>
          <w:tcPr>
            <w:tcW w:w="516" w:type="dxa"/>
          </w:tcPr>
          <w:p w:rsidR="00494923" w:rsidRPr="003D5FD8" w:rsidRDefault="00494923" w:rsidP="0061354E">
            <w:pPr>
              <w:rPr>
                <w:rFonts w:ascii="Times New Roman" w:hAnsi="Times New Roman" w:cs="Times New Roman"/>
                <w:sz w:val="24"/>
                <w:szCs w:val="24"/>
              </w:rPr>
            </w:pPr>
            <w:r w:rsidRPr="003D5FD8">
              <w:rPr>
                <w:rFonts w:ascii="Times New Roman" w:hAnsi="Times New Roman" w:cs="Times New Roman"/>
                <w:sz w:val="24"/>
                <w:szCs w:val="24"/>
              </w:rPr>
              <w:t>1.</w:t>
            </w:r>
          </w:p>
        </w:tc>
        <w:tc>
          <w:tcPr>
            <w:tcW w:w="696" w:type="dxa"/>
          </w:tcPr>
          <w:p w:rsidR="00494923" w:rsidRPr="003D5FD8" w:rsidRDefault="00494923" w:rsidP="0061354E">
            <w:pPr>
              <w:rPr>
                <w:rFonts w:ascii="Times New Roman" w:hAnsi="Times New Roman" w:cs="Times New Roman"/>
                <w:sz w:val="24"/>
                <w:szCs w:val="24"/>
              </w:rPr>
            </w:pPr>
            <w:r w:rsidRPr="003D5FD8">
              <w:rPr>
                <w:rFonts w:ascii="Times New Roman" w:hAnsi="Times New Roman" w:cs="Times New Roman"/>
                <w:sz w:val="24"/>
                <w:szCs w:val="24"/>
              </w:rPr>
              <w:t>3.1</w:t>
            </w:r>
          </w:p>
        </w:tc>
        <w:tc>
          <w:tcPr>
            <w:tcW w:w="3511" w:type="dxa"/>
          </w:tcPr>
          <w:p w:rsidR="00494923" w:rsidRPr="003D5FD8" w:rsidRDefault="00494923" w:rsidP="0061354E">
            <w:pPr>
              <w:rPr>
                <w:rFonts w:ascii="Times New Roman" w:hAnsi="Times New Roman" w:cs="Times New Roman"/>
                <w:sz w:val="24"/>
                <w:szCs w:val="24"/>
              </w:rPr>
            </w:pPr>
            <w:r w:rsidRPr="003D5FD8">
              <w:rPr>
                <w:rFonts w:ascii="Times New Roman" w:hAnsi="Times New Roman" w:cs="Times New Roman"/>
                <w:sz w:val="24"/>
                <w:szCs w:val="24"/>
              </w:rPr>
              <w:t xml:space="preserve">Коммунальное </w:t>
            </w:r>
            <w:r w:rsidRPr="003D5FD8">
              <w:rPr>
                <w:rFonts w:ascii="Times New Roman" w:hAnsi="Times New Roman" w:cs="Times New Roman"/>
                <w:sz w:val="24"/>
                <w:szCs w:val="24"/>
              </w:rPr>
              <w:lastRenderedPageBreak/>
              <w:t>обслуживание</w:t>
            </w:r>
          </w:p>
        </w:tc>
        <w:tc>
          <w:tcPr>
            <w:tcW w:w="10009" w:type="dxa"/>
          </w:tcPr>
          <w:p w:rsidR="00494923" w:rsidRPr="003D5FD8" w:rsidRDefault="00494923" w:rsidP="0061354E">
            <w:pPr>
              <w:jc w:val="both"/>
              <w:rPr>
                <w:rFonts w:ascii="Times New Roman" w:hAnsi="Times New Roman" w:cs="Times New Roman"/>
                <w:sz w:val="18"/>
                <w:szCs w:val="18"/>
              </w:rPr>
            </w:pPr>
            <w:r w:rsidRPr="003D5FD8">
              <w:rPr>
                <w:rFonts w:ascii="Times New Roman" w:hAnsi="Times New Roman" w:cs="Times New Roman"/>
                <w:sz w:val="18"/>
                <w:szCs w:val="18"/>
              </w:rPr>
              <w:lastRenderedPageBreak/>
              <w:t xml:space="preserve">Размещение объектов капитального строительства в целях обеспечения физических и </w:t>
            </w:r>
            <w:r w:rsidRPr="003D5FD8">
              <w:rPr>
                <w:rFonts w:ascii="Times New Roman" w:hAnsi="Times New Roman" w:cs="Times New Roman"/>
                <w:sz w:val="18"/>
                <w:szCs w:val="18"/>
              </w:rPr>
              <w:lastRenderedPageBreak/>
              <w:t>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3D5FD8" w:rsidRPr="003D5FD8" w:rsidTr="00494923">
        <w:tc>
          <w:tcPr>
            <w:tcW w:w="516" w:type="dxa"/>
          </w:tcPr>
          <w:p w:rsidR="00494923" w:rsidRPr="003D5FD8" w:rsidRDefault="00494923" w:rsidP="0061354E">
            <w:pPr>
              <w:rPr>
                <w:rFonts w:ascii="Times New Roman" w:hAnsi="Times New Roman" w:cs="Times New Roman"/>
                <w:sz w:val="24"/>
                <w:szCs w:val="24"/>
              </w:rPr>
            </w:pPr>
            <w:r w:rsidRPr="003D5FD8">
              <w:rPr>
                <w:rFonts w:ascii="Times New Roman" w:hAnsi="Times New Roman" w:cs="Times New Roman"/>
                <w:sz w:val="24"/>
                <w:szCs w:val="24"/>
              </w:rPr>
              <w:lastRenderedPageBreak/>
              <w:t>2.</w:t>
            </w:r>
          </w:p>
        </w:tc>
        <w:tc>
          <w:tcPr>
            <w:tcW w:w="696" w:type="dxa"/>
          </w:tcPr>
          <w:p w:rsidR="00494923" w:rsidRPr="003D5FD8" w:rsidRDefault="00494923" w:rsidP="0061354E">
            <w:pPr>
              <w:rPr>
                <w:rFonts w:ascii="Times New Roman" w:hAnsi="Times New Roman" w:cs="Times New Roman"/>
                <w:sz w:val="24"/>
                <w:szCs w:val="24"/>
              </w:rPr>
            </w:pPr>
            <w:r w:rsidRPr="003D5FD8">
              <w:rPr>
                <w:rFonts w:ascii="Times New Roman" w:hAnsi="Times New Roman" w:cs="Times New Roman"/>
                <w:sz w:val="24"/>
                <w:szCs w:val="24"/>
              </w:rPr>
              <w:t>12.0</w:t>
            </w:r>
          </w:p>
        </w:tc>
        <w:tc>
          <w:tcPr>
            <w:tcW w:w="3511" w:type="dxa"/>
          </w:tcPr>
          <w:p w:rsidR="00494923" w:rsidRPr="003D5FD8" w:rsidRDefault="00494923" w:rsidP="0061354E">
            <w:pPr>
              <w:rPr>
                <w:rFonts w:ascii="Times New Roman" w:hAnsi="Times New Roman" w:cs="Times New Roman"/>
                <w:sz w:val="24"/>
                <w:szCs w:val="24"/>
              </w:rPr>
            </w:pPr>
            <w:r w:rsidRPr="003D5FD8">
              <w:rPr>
                <w:rFonts w:ascii="Times New Roman" w:hAnsi="Times New Roman" w:cs="Times New Roman"/>
                <w:sz w:val="24"/>
                <w:szCs w:val="24"/>
              </w:rPr>
              <w:t>Земельные участки (территории) общего пользования</w:t>
            </w:r>
          </w:p>
        </w:tc>
        <w:tc>
          <w:tcPr>
            <w:tcW w:w="10009" w:type="dxa"/>
          </w:tcPr>
          <w:p w:rsidR="00494923" w:rsidRPr="003D5FD8" w:rsidRDefault="00494923" w:rsidP="0061354E">
            <w:pPr>
              <w:jc w:val="both"/>
              <w:rPr>
                <w:rFonts w:ascii="Times New Roman" w:hAnsi="Times New Roman" w:cs="Times New Roman"/>
                <w:sz w:val="18"/>
                <w:szCs w:val="18"/>
              </w:rPr>
            </w:pPr>
            <w:r w:rsidRPr="003D5FD8">
              <w:rPr>
                <w:rFonts w:ascii="Times New Roman" w:hAnsi="Times New Roman" w:cs="Times New Roman"/>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3D5FD8" w:rsidRPr="003D5FD8" w:rsidTr="00494923">
        <w:tc>
          <w:tcPr>
            <w:tcW w:w="516" w:type="dxa"/>
          </w:tcPr>
          <w:p w:rsidR="00494923" w:rsidRPr="003D5FD8" w:rsidRDefault="00494923" w:rsidP="0061354E">
            <w:pPr>
              <w:rPr>
                <w:rFonts w:ascii="Times New Roman" w:hAnsi="Times New Roman" w:cs="Times New Roman"/>
                <w:sz w:val="24"/>
                <w:szCs w:val="24"/>
              </w:rPr>
            </w:pPr>
            <w:r w:rsidRPr="003D5FD8">
              <w:rPr>
                <w:rFonts w:ascii="Times New Roman" w:hAnsi="Times New Roman" w:cs="Times New Roman"/>
                <w:sz w:val="24"/>
                <w:szCs w:val="24"/>
              </w:rPr>
              <w:t>3.</w:t>
            </w:r>
          </w:p>
        </w:tc>
        <w:tc>
          <w:tcPr>
            <w:tcW w:w="696" w:type="dxa"/>
          </w:tcPr>
          <w:p w:rsidR="00494923" w:rsidRPr="003D5FD8" w:rsidRDefault="00494923" w:rsidP="0061354E">
            <w:pPr>
              <w:rPr>
                <w:rFonts w:ascii="Times New Roman" w:hAnsi="Times New Roman" w:cs="Times New Roman"/>
                <w:sz w:val="24"/>
                <w:szCs w:val="24"/>
              </w:rPr>
            </w:pPr>
            <w:r w:rsidRPr="003D5FD8">
              <w:rPr>
                <w:rFonts w:ascii="Times New Roman" w:hAnsi="Times New Roman" w:cs="Times New Roman"/>
                <w:sz w:val="24"/>
                <w:szCs w:val="24"/>
              </w:rPr>
              <w:t>13.2</w:t>
            </w:r>
          </w:p>
        </w:tc>
        <w:tc>
          <w:tcPr>
            <w:tcW w:w="3511" w:type="dxa"/>
          </w:tcPr>
          <w:p w:rsidR="00494923" w:rsidRPr="003D5FD8" w:rsidRDefault="00494923" w:rsidP="0061354E">
            <w:pPr>
              <w:rPr>
                <w:rFonts w:ascii="Times New Roman" w:hAnsi="Times New Roman" w:cs="Times New Roman"/>
                <w:sz w:val="24"/>
                <w:szCs w:val="24"/>
              </w:rPr>
            </w:pPr>
            <w:r w:rsidRPr="003D5FD8">
              <w:rPr>
                <w:rFonts w:ascii="Times New Roman" w:hAnsi="Times New Roman" w:cs="Times New Roman"/>
                <w:sz w:val="24"/>
                <w:szCs w:val="24"/>
              </w:rPr>
              <w:t>Ведение садоводства</w:t>
            </w:r>
          </w:p>
        </w:tc>
        <w:tc>
          <w:tcPr>
            <w:tcW w:w="10009" w:type="dxa"/>
          </w:tcPr>
          <w:p w:rsidR="00494923" w:rsidRPr="003D5FD8" w:rsidRDefault="00494923" w:rsidP="0061354E">
            <w:pPr>
              <w:jc w:val="both"/>
              <w:rPr>
                <w:rFonts w:ascii="Times New Roman" w:hAnsi="Times New Roman" w:cs="Times New Roman"/>
                <w:sz w:val="18"/>
                <w:szCs w:val="18"/>
              </w:rPr>
            </w:pPr>
            <w:r w:rsidRPr="003D5FD8">
              <w:rPr>
                <w:rFonts w:ascii="Times New Roman" w:hAnsi="Times New Roman" w:cs="Times New Roman"/>
                <w:sz w:val="18"/>
                <w:szCs w:val="18"/>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494923" w:rsidRPr="003D5FD8" w:rsidRDefault="00494923" w:rsidP="0061354E">
            <w:pPr>
              <w:jc w:val="both"/>
              <w:rPr>
                <w:rFonts w:ascii="Times New Roman" w:hAnsi="Times New Roman" w:cs="Times New Roman"/>
                <w:sz w:val="18"/>
                <w:szCs w:val="18"/>
              </w:rPr>
            </w:pPr>
            <w:r w:rsidRPr="003D5FD8">
              <w:rPr>
                <w:rFonts w:ascii="Times New Roman" w:hAnsi="Times New Roman" w:cs="Times New Roman"/>
                <w:sz w:val="18"/>
                <w:szCs w:val="18"/>
              </w:rPr>
              <w:t>размещение садового дома, предназначенного для отдыха и не подлежащего разделу на квартиры;</w:t>
            </w:r>
          </w:p>
          <w:p w:rsidR="00494923" w:rsidRPr="003D5FD8" w:rsidRDefault="00494923" w:rsidP="0061354E">
            <w:pPr>
              <w:jc w:val="both"/>
              <w:rPr>
                <w:rFonts w:ascii="Times New Roman" w:hAnsi="Times New Roman" w:cs="Times New Roman"/>
                <w:sz w:val="18"/>
                <w:szCs w:val="18"/>
              </w:rPr>
            </w:pPr>
            <w:r w:rsidRPr="003D5FD8">
              <w:rPr>
                <w:rFonts w:ascii="Times New Roman" w:hAnsi="Times New Roman" w:cs="Times New Roman"/>
                <w:sz w:val="18"/>
                <w:szCs w:val="18"/>
              </w:rPr>
              <w:t>размещение хозяйственных строений и сооружений</w:t>
            </w:r>
          </w:p>
        </w:tc>
      </w:tr>
      <w:tr w:rsidR="003D5FD8" w:rsidRPr="003D5FD8" w:rsidTr="00494923">
        <w:tc>
          <w:tcPr>
            <w:tcW w:w="516" w:type="dxa"/>
          </w:tcPr>
          <w:p w:rsidR="00494923" w:rsidRPr="003D5FD8" w:rsidRDefault="00494923" w:rsidP="0061354E">
            <w:pPr>
              <w:rPr>
                <w:rFonts w:ascii="Times New Roman" w:hAnsi="Times New Roman" w:cs="Times New Roman"/>
                <w:sz w:val="24"/>
                <w:szCs w:val="24"/>
              </w:rPr>
            </w:pPr>
            <w:r w:rsidRPr="003D5FD8">
              <w:rPr>
                <w:rFonts w:ascii="Times New Roman" w:hAnsi="Times New Roman" w:cs="Times New Roman"/>
                <w:sz w:val="24"/>
                <w:szCs w:val="24"/>
              </w:rPr>
              <w:t>4.</w:t>
            </w:r>
          </w:p>
        </w:tc>
        <w:tc>
          <w:tcPr>
            <w:tcW w:w="696" w:type="dxa"/>
          </w:tcPr>
          <w:p w:rsidR="00494923" w:rsidRPr="003D5FD8" w:rsidRDefault="00494923" w:rsidP="0061354E">
            <w:pPr>
              <w:rPr>
                <w:rFonts w:ascii="Times New Roman" w:hAnsi="Times New Roman" w:cs="Times New Roman"/>
                <w:sz w:val="24"/>
                <w:szCs w:val="24"/>
              </w:rPr>
            </w:pPr>
            <w:r w:rsidRPr="003D5FD8">
              <w:rPr>
                <w:rFonts w:ascii="Times New Roman" w:hAnsi="Times New Roman" w:cs="Times New Roman"/>
                <w:sz w:val="24"/>
                <w:szCs w:val="24"/>
              </w:rPr>
              <w:t>13.3</w:t>
            </w:r>
          </w:p>
        </w:tc>
        <w:tc>
          <w:tcPr>
            <w:tcW w:w="3511" w:type="dxa"/>
          </w:tcPr>
          <w:p w:rsidR="00494923" w:rsidRPr="003D5FD8" w:rsidRDefault="00494923" w:rsidP="0061354E">
            <w:pPr>
              <w:rPr>
                <w:rFonts w:ascii="Times New Roman" w:hAnsi="Times New Roman" w:cs="Times New Roman"/>
                <w:sz w:val="24"/>
                <w:szCs w:val="24"/>
              </w:rPr>
            </w:pPr>
            <w:r w:rsidRPr="003D5FD8">
              <w:rPr>
                <w:rFonts w:ascii="Times New Roman" w:hAnsi="Times New Roman" w:cs="Times New Roman"/>
                <w:sz w:val="24"/>
                <w:szCs w:val="24"/>
              </w:rPr>
              <w:t>Ведение дачного хозяйства</w:t>
            </w:r>
          </w:p>
        </w:tc>
        <w:tc>
          <w:tcPr>
            <w:tcW w:w="10009" w:type="dxa"/>
          </w:tcPr>
          <w:p w:rsidR="00494923" w:rsidRPr="003D5FD8" w:rsidRDefault="00494923" w:rsidP="0061354E">
            <w:pPr>
              <w:jc w:val="both"/>
              <w:rPr>
                <w:rFonts w:ascii="Times New Roman" w:hAnsi="Times New Roman" w:cs="Times New Roman"/>
                <w:sz w:val="18"/>
                <w:szCs w:val="18"/>
              </w:rPr>
            </w:pPr>
            <w:r w:rsidRPr="003D5FD8">
              <w:rPr>
                <w:rFonts w:ascii="Times New Roman" w:hAnsi="Times New Roman" w:cs="Times New Roman"/>
                <w:sz w:val="18"/>
                <w:szCs w:val="18"/>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w:t>
            </w:r>
          </w:p>
          <w:p w:rsidR="00494923" w:rsidRPr="003D5FD8" w:rsidRDefault="00494923" w:rsidP="0061354E">
            <w:pPr>
              <w:jc w:val="both"/>
              <w:rPr>
                <w:rFonts w:ascii="Times New Roman" w:hAnsi="Times New Roman" w:cs="Times New Roman"/>
                <w:sz w:val="18"/>
                <w:szCs w:val="18"/>
              </w:rPr>
            </w:pPr>
            <w:r w:rsidRPr="003D5FD8">
              <w:rPr>
                <w:rFonts w:ascii="Times New Roman" w:hAnsi="Times New Roman" w:cs="Times New Roman"/>
                <w:sz w:val="18"/>
                <w:szCs w:val="18"/>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494923" w:rsidRPr="003D5FD8" w:rsidRDefault="00494923" w:rsidP="0061354E">
            <w:pPr>
              <w:jc w:val="both"/>
              <w:rPr>
                <w:rFonts w:ascii="Times New Roman" w:hAnsi="Times New Roman" w:cs="Times New Roman"/>
                <w:sz w:val="18"/>
                <w:szCs w:val="18"/>
              </w:rPr>
            </w:pPr>
            <w:r w:rsidRPr="003D5FD8">
              <w:rPr>
                <w:rFonts w:ascii="Times New Roman" w:hAnsi="Times New Roman" w:cs="Times New Roman"/>
                <w:sz w:val="18"/>
                <w:szCs w:val="18"/>
              </w:rPr>
              <w:t>размещение хозяйственных строений и сооружений</w:t>
            </w:r>
          </w:p>
        </w:tc>
      </w:tr>
    </w:tbl>
    <w:p w:rsidR="00494923" w:rsidRPr="003D5FD8" w:rsidRDefault="00494923" w:rsidP="0061354E">
      <w:pPr>
        <w:spacing w:after="0" w:line="240" w:lineRule="auto"/>
        <w:ind w:firstLine="709"/>
        <w:rPr>
          <w:rFonts w:ascii="Times New Roman" w:hAnsi="Times New Roman" w:cs="Times New Roman"/>
          <w:b/>
          <w:sz w:val="24"/>
          <w:szCs w:val="24"/>
        </w:rPr>
      </w:pPr>
    </w:p>
    <w:p w:rsidR="00494923" w:rsidRPr="003D5FD8" w:rsidRDefault="00215C95" w:rsidP="0061354E">
      <w:pPr>
        <w:spacing w:after="0" w:line="240" w:lineRule="auto"/>
        <w:ind w:firstLine="709"/>
        <w:rPr>
          <w:rFonts w:ascii="Times New Roman" w:hAnsi="Times New Roman" w:cs="Times New Roman"/>
          <w:b/>
          <w:sz w:val="24"/>
          <w:szCs w:val="24"/>
        </w:rPr>
      </w:pPr>
      <w:r>
        <w:rPr>
          <w:rFonts w:ascii="Times New Roman" w:hAnsi="Times New Roman" w:cs="Times New Roman"/>
          <w:b/>
          <w:sz w:val="24"/>
          <w:szCs w:val="24"/>
        </w:rPr>
        <w:t>19</w:t>
      </w:r>
      <w:r w:rsidR="00494923" w:rsidRPr="003D5FD8">
        <w:rPr>
          <w:rFonts w:ascii="Times New Roman" w:hAnsi="Times New Roman" w:cs="Times New Roman"/>
          <w:b/>
          <w:sz w:val="24"/>
          <w:szCs w:val="24"/>
        </w:rPr>
        <w:t>. Зона инженерной инфраструктуры И</w:t>
      </w:r>
    </w:p>
    <w:p w:rsidR="00494923" w:rsidRPr="003D5FD8" w:rsidRDefault="00494923" w:rsidP="0061354E">
      <w:pPr>
        <w:pStyle w:val="Default"/>
        <w:jc w:val="both"/>
        <w:rPr>
          <w:rStyle w:val="a5"/>
          <w:color w:val="auto"/>
        </w:rPr>
      </w:pPr>
      <w:r w:rsidRPr="003D5FD8">
        <w:rPr>
          <w:rStyle w:val="a5"/>
          <w:color w:val="auto"/>
        </w:rPr>
        <w:t>Зона инженерной инфраструктуры – территория, предназначенная для размещения объектов инфраструктуры, в том числе для размещения и функционирования сооружений и коммуникаций энергообеспечения, водоснабжения, канализации и очистки стоков, газоснабжения, теплоснабжения, связи, а также территорий, необходимых для их технического обслуживания и охраны, а также для установления санитарно-защитных зон таких объектов в соответствии с требованиями технических регламентов.</w:t>
      </w:r>
    </w:p>
    <w:p w:rsidR="00494923" w:rsidRPr="003D5FD8" w:rsidRDefault="00494923" w:rsidP="0061354E">
      <w:pPr>
        <w:spacing w:after="0" w:line="240" w:lineRule="auto"/>
        <w:ind w:firstLine="709"/>
        <w:rPr>
          <w:rFonts w:ascii="Times New Roman" w:hAnsi="Times New Roman" w:cs="Times New Roman"/>
          <w:b/>
          <w:sz w:val="24"/>
          <w:szCs w:val="24"/>
        </w:rPr>
      </w:pPr>
      <w:r w:rsidRPr="003D5FD8">
        <w:rPr>
          <w:rFonts w:ascii="Times New Roman" w:hAnsi="Times New Roman" w:cs="Times New Roman"/>
          <w:b/>
          <w:sz w:val="24"/>
          <w:szCs w:val="24"/>
        </w:rPr>
        <w:t>Основные виды разрешенного использования недвижимости:</w:t>
      </w:r>
    </w:p>
    <w:tbl>
      <w:tblPr>
        <w:tblStyle w:val="a3"/>
        <w:tblW w:w="0" w:type="auto"/>
        <w:tblLook w:val="04A0" w:firstRow="1" w:lastRow="0" w:firstColumn="1" w:lastColumn="0" w:noHBand="0" w:noVBand="1"/>
      </w:tblPr>
      <w:tblGrid>
        <w:gridCol w:w="493"/>
        <w:gridCol w:w="673"/>
        <w:gridCol w:w="2972"/>
        <w:gridCol w:w="6851"/>
      </w:tblGrid>
      <w:tr w:rsidR="003D5FD8" w:rsidRPr="003D5FD8" w:rsidTr="00494923">
        <w:tc>
          <w:tcPr>
            <w:tcW w:w="516" w:type="dxa"/>
          </w:tcPr>
          <w:p w:rsidR="00494923" w:rsidRPr="003D5FD8" w:rsidRDefault="00494923" w:rsidP="0061354E">
            <w:pPr>
              <w:jc w:val="center"/>
              <w:rPr>
                <w:rFonts w:ascii="Times New Roman" w:hAnsi="Times New Roman" w:cs="Times New Roman"/>
                <w:b/>
                <w:sz w:val="24"/>
                <w:szCs w:val="24"/>
              </w:rPr>
            </w:pPr>
            <w:r w:rsidRPr="003D5FD8">
              <w:rPr>
                <w:rFonts w:ascii="Times New Roman" w:hAnsi="Times New Roman" w:cs="Times New Roman"/>
                <w:b/>
                <w:sz w:val="24"/>
                <w:szCs w:val="24"/>
              </w:rPr>
              <w:t>№</w:t>
            </w:r>
          </w:p>
        </w:tc>
        <w:tc>
          <w:tcPr>
            <w:tcW w:w="696" w:type="dxa"/>
          </w:tcPr>
          <w:p w:rsidR="00494923" w:rsidRPr="003D5FD8" w:rsidRDefault="00494923" w:rsidP="0061354E">
            <w:pPr>
              <w:jc w:val="center"/>
              <w:rPr>
                <w:rFonts w:ascii="Times New Roman" w:hAnsi="Times New Roman" w:cs="Times New Roman"/>
                <w:b/>
                <w:sz w:val="24"/>
                <w:szCs w:val="24"/>
              </w:rPr>
            </w:pPr>
            <w:r w:rsidRPr="003D5FD8">
              <w:rPr>
                <w:rFonts w:ascii="Times New Roman" w:hAnsi="Times New Roman" w:cs="Times New Roman"/>
                <w:b/>
                <w:sz w:val="24"/>
                <w:szCs w:val="24"/>
              </w:rPr>
              <w:t>Код</w:t>
            </w:r>
          </w:p>
        </w:tc>
        <w:tc>
          <w:tcPr>
            <w:tcW w:w="3511" w:type="dxa"/>
          </w:tcPr>
          <w:p w:rsidR="00494923" w:rsidRPr="003D5FD8" w:rsidRDefault="00494923" w:rsidP="0061354E">
            <w:pPr>
              <w:jc w:val="center"/>
              <w:rPr>
                <w:rFonts w:ascii="Times New Roman" w:hAnsi="Times New Roman" w:cs="Times New Roman"/>
                <w:b/>
                <w:sz w:val="24"/>
                <w:szCs w:val="24"/>
              </w:rPr>
            </w:pPr>
            <w:r w:rsidRPr="003D5FD8">
              <w:rPr>
                <w:rFonts w:ascii="Times New Roman" w:hAnsi="Times New Roman" w:cs="Times New Roman"/>
                <w:b/>
                <w:sz w:val="24"/>
                <w:szCs w:val="24"/>
              </w:rPr>
              <w:t>Наименование вида разрешенного использования</w:t>
            </w:r>
          </w:p>
        </w:tc>
        <w:tc>
          <w:tcPr>
            <w:tcW w:w="10009" w:type="dxa"/>
          </w:tcPr>
          <w:p w:rsidR="00494923" w:rsidRPr="003D5FD8" w:rsidRDefault="00494923" w:rsidP="0061354E">
            <w:pPr>
              <w:jc w:val="center"/>
              <w:rPr>
                <w:rFonts w:ascii="Times New Roman" w:hAnsi="Times New Roman" w:cs="Times New Roman"/>
                <w:b/>
                <w:sz w:val="24"/>
                <w:szCs w:val="24"/>
              </w:rPr>
            </w:pPr>
            <w:r w:rsidRPr="003D5FD8">
              <w:rPr>
                <w:rFonts w:ascii="Times New Roman" w:hAnsi="Times New Roman" w:cs="Times New Roman"/>
                <w:b/>
                <w:sz w:val="24"/>
                <w:szCs w:val="24"/>
              </w:rPr>
              <w:t>Описание вида разрешенного использования</w:t>
            </w:r>
          </w:p>
        </w:tc>
      </w:tr>
      <w:tr w:rsidR="003D5FD8" w:rsidRPr="003D5FD8" w:rsidTr="00494923">
        <w:tc>
          <w:tcPr>
            <w:tcW w:w="516" w:type="dxa"/>
          </w:tcPr>
          <w:p w:rsidR="00494923" w:rsidRPr="003D5FD8" w:rsidRDefault="00494923" w:rsidP="0061354E">
            <w:pPr>
              <w:rPr>
                <w:rFonts w:ascii="Times New Roman" w:hAnsi="Times New Roman" w:cs="Times New Roman"/>
                <w:sz w:val="24"/>
                <w:szCs w:val="24"/>
              </w:rPr>
            </w:pPr>
            <w:r w:rsidRPr="003D5FD8">
              <w:rPr>
                <w:rFonts w:ascii="Times New Roman" w:hAnsi="Times New Roman" w:cs="Times New Roman"/>
                <w:sz w:val="24"/>
                <w:szCs w:val="24"/>
              </w:rPr>
              <w:t>1.</w:t>
            </w:r>
          </w:p>
        </w:tc>
        <w:tc>
          <w:tcPr>
            <w:tcW w:w="696" w:type="dxa"/>
          </w:tcPr>
          <w:p w:rsidR="00494923" w:rsidRPr="003D5FD8" w:rsidRDefault="00494923" w:rsidP="0061354E">
            <w:pPr>
              <w:rPr>
                <w:rFonts w:ascii="Times New Roman" w:hAnsi="Times New Roman" w:cs="Times New Roman"/>
                <w:sz w:val="24"/>
                <w:szCs w:val="24"/>
              </w:rPr>
            </w:pPr>
            <w:r w:rsidRPr="003D5FD8">
              <w:rPr>
                <w:rFonts w:ascii="Times New Roman" w:hAnsi="Times New Roman" w:cs="Times New Roman"/>
                <w:sz w:val="24"/>
                <w:szCs w:val="24"/>
              </w:rPr>
              <w:t>3.1</w:t>
            </w:r>
          </w:p>
        </w:tc>
        <w:tc>
          <w:tcPr>
            <w:tcW w:w="3511" w:type="dxa"/>
          </w:tcPr>
          <w:p w:rsidR="00494923" w:rsidRPr="003D5FD8" w:rsidRDefault="00494923" w:rsidP="0061354E">
            <w:pPr>
              <w:rPr>
                <w:rFonts w:ascii="Times New Roman" w:hAnsi="Times New Roman" w:cs="Times New Roman"/>
                <w:sz w:val="24"/>
                <w:szCs w:val="24"/>
              </w:rPr>
            </w:pPr>
            <w:r w:rsidRPr="003D5FD8">
              <w:rPr>
                <w:rFonts w:ascii="Times New Roman" w:hAnsi="Times New Roman" w:cs="Times New Roman"/>
                <w:sz w:val="24"/>
                <w:szCs w:val="24"/>
              </w:rPr>
              <w:t>Коммунальное обслуживание</w:t>
            </w:r>
          </w:p>
        </w:tc>
        <w:tc>
          <w:tcPr>
            <w:tcW w:w="10009" w:type="dxa"/>
          </w:tcPr>
          <w:p w:rsidR="00494923" w:rsidRPr="003D5FD8" w:rsidRDefault="00494923" w:rsidP="0061354E">
            <w:pPr>
              <w:jc w:val="both"/>
              <w:rPr>
                <w:rFonts w:ascii="Times New Roman" w:hAnsi="Times New Roman" w:cs="Times New Roman"/>
                <w:sz w:val="18"/>
                <w:szCs w:val="18"/>
              </w:rPr>
            </w:pPr>
            <w:r w:rsidRPr="003D5FD8">
              <w:rPr>
                <w:rFonts w:ascii="Times New Roman" w:hAnsi="Times New Roman" w:cs="Times New Roman"/>
                <w:sz w:val="18"/>
                <w:szCs w:val="1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3D5FD8" w:rsidRPr="003D5FD8" w:rsidTr="00494923">
        <w:tc>
          <w:tcPr>
            <w:tcW w:w="516" w:type="dxa"/>
          </w:tcPr>
          <w:p w:rsidR="00494923" w:rsidRPr="003D5FD8" w:rsidRDefault="00494923" w:rsidP="0061354E">
            <w:pPr>
              <w:rPr>
                <w:rFonts w:ascii="Times New Roman" w:hAnsi="Times New Roman" w:cs="Times New Roman"/>
                <w:sz w:val="24"/>
                <w:szCs w:val="24"/>
              </w:rPr>
            </w:pPr>
            <w:r w:rsidRPr="003D5FD8">
              <w:rPr>
                <w:rFonts w:ascii="Times New Roman" w:hAnsi="Times New Roman" w:cs="Times New Roman"/>
                <w:sz w:val="24"/>
                <w:szCs w:val="24"/>
              </w:rPr>
              <w:t>2.</w:t>
            </w:r>
          </w:p>
        </w:tc>
        <w:tc>
          <w:tcPr>
            <w:tcW w:w="696" w:type="dxa"/>
          </w:tcPr>
          <w:p w:rsidR="00494923" w:rsidRPr="003D5FD8" w:rsidRDefault="00494923" w:rsidP="0061354E">
            <w:pPr>
              <w:rPr>
                <w:rFonts w:ascii="Times New Roman" w:hAnsi="Times New Roman" w:cs="Times New Roman"/>
                <w:sz w:val="24"/>
                <w:szCs w:val="24"/>
              </w:rPr>
            </w:pPr>
            <w:r w:rsidRPr="003D5FD8">
              <w:rPr>
                <w:rFonts w:ascii="Times New Roman" w:hAnsi="Times New Roman" w:cs="Times New Roman"/>
                <w:sz w:val="24"/>
                <w:szCs w:val="24"/>
              </w:rPr>
              <w:t>11.3</w:t>
            </w:r>
          </w:p>
        </w:tc>
        <w:tc>
          <w:tcPr>
            <w:tcW w:w="3511" w:type="dxa"/>
          </w:tcPr>
          <w:p w:rsidR="00494923" w:rsidRPr="003D5FD8" w:rsidRDefault="00494923" w:rsidP="0061354E">
            <w:pPr>
              <w:rPr>
                <w:rFonts w:ascii="Times New Roman" w:hAnsi="Times New Roman" w:cs="Times New Roman"/>
                <w:sz w:val="24"/>
                <w:szCs w:val="24"/>
              </w:rPr>
            </w:pPr>
            <w:r w:rsidRPr="003D5FD8">
              <w:rPr>
                <w:rFonts w:ascii="Times New Roman" w:hAnsi="Times New Roman" w:cs="Times New Roman"/>
                <w:sz w:val="24"/>
                <w:szCs w:val="24"/>
              </w:rPr>
              <w:t>Гидротехнические сооружения</w:t>
            </w:r>
          </w:p>
        </w:tc>
        <w:tc>
          <w:tcPr>
            <w:tcW w:w="10009" w:type="dxa"/>
          </w:tcPr>
          <w:p w:rsidR="00494923" w:rsidRPr="003D5FD8" w:rsidRDefault="00494923" w:rsidP="0061354E">
            <w:pPr>
              <w:jc w:val="both"/>
              <w:rPr>
                <w:rFonts w:ascii="Times New Roman" w:hAnsi="Times New Roman" w:cs="Times New Roman"/>
                <w:sz w:val="18"/>
                <w:szCs w:val="18"/>
              </w:rPr>
            </w:pPr>
            <w:r w:rsidRPr="003D5FD8">
              <w:rPr>
                <w:rFonts w:ascii="Times New Roman" w:hAnsi="Times New Roman" w:cs="Times New Roman"/>
                <w:sz w:val="18"/>
                <w:szCs w:val="18"/>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3D5FD8">
              <w:rPr>
                <w:rFonts w:ascii="Times New Roman" w:hAnsi="Times New Roman" w:cs="Times New Roman"/>
                <w:sz w:val="18"/>
                <w:szCs w:val="18"/>
              </w:rPr>
              <w:t>рыбозащитных</w:t>
            </w:r>
            <w:proofErr w:type="spellEnd"/>
            <w:r w:rsidRPr="003D5FD8">
              <w:rPr>
                <w:rFonts w:ascii="Times New Roman" w:hAnsi="Times New Roman" w:cs="Times New Roman"/>
                <w:sz w:val="18"/>
                <w:szCs w:val="18"/>
              </w:rPr>
              <w:t xml:space="preserve"> и рыбопропускных сооружений, берегозащитных сооружений)</w:t>
            </w:r>
          </w:p>
        </w:tc>
      </w:tr>
      <w:tr w:rsidR="003D5FD8" w:rsidRPr="003D5FD8" w:rsidTr="00494923">
        <w:tc>
          <w:tcPr>
            <w:tcW w:w="516" w:type="dxa"/>
          </w:tcPr>
          <w:p w:rsidR="00494923" w:rsidRPr="003D5FD8" w:rsidRDefault="00494923" w:rsidP="0061354E">
            <w:pPr>
              <w:rPr>
                <w:rFonts w:ascii="Times New Roman" w:hAnsi="Times New Roman" w:cs="Times New Roman"/>
                <w:sz w:val="24"/>
                <w:szCs w:val="24"/>
              </w:rPr>
            </w:pPr>
            <w:r w:rsidRPr="003D5FD8">
              <w:rPr>
                <w:rFonts w:ascii="Times New Roman" w:hAnsi="Times New Roman" w:cs="Times New Roman"/>
                <w:sz w:val="24"/>
                <w:szCs w:val="24"/>
              </w:rPr>
              <w:t>3.</w:t>
            </w:r>
          </w:p>
        </w:tc>
        <w:tc>
          <w:tcPr>
            <w:tcW w:w="696" w:type="dxa"/>
          </w:tcPr>
          <w:p w:rsidR="00494923" w:rsidRPr="003D5FD8" w:rsidRDefault="00494923" w:rsidP="0061354E">
            <w:pPr>
              <w:rPr>
                <w:rFonts w:ascii="Times New Roman" w:hAnsi="Times New Roman" w:cs="Times New Roman"/>
                <w:sz w:val="24"/>
                <w:szCs w:val="24"/>
              </w:rPr>
            </w:pPr>
            <w:r w:rsidRPr="003D5FD8">
              <w:rPr>
                <w:rFonts w:ascii="Times New Roman" w:hAnsi="Times New Roman" w:cs="Times New Roman"/>
                <w:sz w:val="24"/>
                <w:szCs w:val="24"/>
              </w:rPr>
              <w:t>12.0</w:t>
            </w:r>
          </w:p>
        </w:tc>
        <w:tc>
          <w:tcPr>
            <w:tcW w:w="3511" w:type="dxa"/>
          </w:tcPr>
          <w:p w:rsidR="00494923" w:rsidRPr="003D5FD8" w:rsidRDefault="00494923" w:rsidP="0061354E">
            <w:pPr>
              <w:rPr>
                <w:rFonts w:ascii="Times New Roman" w:hAnsi="Times New Roman" w:cs="Times New Roman"/>
                <w:sz w:val="24"/>
                <w:szCs w:val="24"/>
              </w:rPr>
            </w:pPr>
            <w:r w:rsidRPr="003D5FD8">
              <w:rPr>
                <w:rFonts w:ascii="Times New Roman" w:hAnsi="Times New Roman" w:cs="Times New Roman"/>
                <w:sz w:val="24"/>
                <w:szCs w:val="24"/>
              </w:rPr>
              <w:t>Земельные участки (территории) общего пользования</w:t>
            </w:r>
          </w:p>
        </w:tc>
        <w:tc>
          <w:tcPr>
            <w:tcW w:w="10009" w:type="dxa"/>
          </w:tcPr>
          <w:p w:rsidR="00494923" w:rsidRPr="003D5FD8" w:rsidRDefault="00494923" w:rsidP="0061354E">
            <w:pPr>
              <w:jc w:val="both"/>
              <w:rPr>
                <w:rFonts w:ascii="Times New Roman" w:hAnsi="Times New Roman" w:cs="Times New Roman"/>
                <w:sz w:val="18"/>
                <w:szCs w:val="18"/>
              </w:rPr>
            </w:pPr>
            <w:r w:rsidRPr="003D5FD8">
              <w:rPr>
                <w:rFonts w:ascii="Times New Roman" w:hAnsi="Times New Roman" w:cs="Times New Roman"/>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bl>
    <w:p w:rsidR="00494923" w:rsidRPr="003D5FD8" w:rsidRDefault="00494923" w:rsidP="0061354E">
      <w:pPr>
        <w:spacing w:after="0" w:line="240" w:lineRule="auto"/>
        <w:ind w:firstLine="709"/>
        <w:rPr>
          <w:rFonts w:ascii="Times New Roman" w:hAnsi="Times New Roman" w:cs="Times New Roman"/>
          <w:b/>
          <w:sz w:val="24"/>
          <w:szCs w:val="24"/>
        </w:rPr>
      </w:pPr>
      <w:r w:rsidRPr="003D5FD8">
        <w:rPr>
          <w:rFonts w:ascii="Times New Roman" w:hAnsi="Times New Roman" w:cs="Times New Roman"/>
          <w:b/>
          <w:sz w:val="24"/>
          <w:szCs w:val="24"/>
        </w:rPr>
        <w:t>Вспомогательные виды разрешенного использования недвижимости:</w:t>
      </w:r>
    </w:p>
    <w:tbl>
      <w:tblPr>
        <w:tblStyle w:val="a3"/>
        <w:tblW w:w="0" w:type="auto"/>
        <w:tblLook w:val="04A0" w:firstRow="1" w:lastRow="0" w:firstColumn="1" w:lastColumn="0" w:noHBand="0" w:noVBand="1"/>
      </w:tblPr>
      <w:tblGrid>
        <w:gridCol w:w="494"/>
        <w:gridCol w:w="696"/>
        <w:gridCol w:w="2883"/>
        <w:gridCol w:w="6916"/>
      </w:tblGrid>
      <w:tr w:rsidR="003D5FD8" w:rsidRPr="003D5FD8" w:rsidTr="00494923">
        <w:tc>
          <w:tcPr>
            <w:tcW w:w="516" w:type="dxa"/>
          </w:tcPr>
          <w:p w:rsidR="00494923" w:rsidRPr="003D5FD8" w:rsidRDefault="00494923" w:rsidP="0061354E">
            <w:pPr>
              <w:jc w:val="center"/>
              <w:rPr>
                <w:rFonts w:ascii="Times New Roman" w:hAnsi="Times New Roman" w:cs="Times New Roman"/>
                <w:b/>
                <w:sz w:val="24"/>
                <w:szCs w:val="24"/>
              </w:rPr>
            </w:pPr>
            <w:r w:rsidRPr="003D5FD8">
              <w:rPr>
                <w:rFonts w:ascii="Times New Roman" w:hAnsi="Times New Roman" w:cs="Times New Roman"/>
                <w:b/>
                <w:sz w:val="24"/>
                <w:szCs w:val="24"/>
              </w:rPr>
              <w:t>№</w:t>
            </w:r>
          </w:p>
        </w:tc>
        <w:tc>
          <w:tcPr>
            <w:tcW w:w="696" w:type="dxa"/>
          </w:tcPr>
          <w:p w:rsidR="00494923" w:rsidRPr="003D5FD8" w:rsidRDefault="00494923" w:rsidP="0061354E">
            <w:pPr>
              <w:jc w:val="center"/>
              <w:rPr>
                <w:rFonts w:ascii="Times New Roman" w:hAnsi="Times New Roman" w:cs="Times New Roman"/>
                <w:b/>
                <w:sz w:val="24"/>
                <w:szCs w:val="24"/>
              </w:rPr>
            </w:pPr>
            <w:r w:rsidRPr="003D5FD8">
              <w:rPr>
                <w:rFonts w:ascii="Times New Roman" w:hAnsi="Times New Roman" w:cs="Times New Roman"/>
                <w:b/>
                <w:sz w:val="24"/>
                <w:szCs w:val="24"/>
              </w:rPr>
              <w:t>Код</w:t>
            </w:r>
          </w:p>
        </w:tc>
        <w:tc>
          <w:tcPr>
            <w:tcW w:w="3511" w:type="dxa"/>
          </w:tcPr>
          <w:p w:rsidR="00494923" w:rsidRPr="003D5FD8" w:rsidRDefault="00494923" w:rsidP="0061354E">
            <w:pPr>
              <w:jc w:val="center"/>
              <w:rPr>
                <w:rFonts w:ascii="Times New Roman" w:hAnsi="Times New Roman" w:cs="Times New Roman"/>
                <w:b/>
                <w:sz w:val="24"/>
                <w:szCs w:val="24"/>
              </w:rPr>
            </w:pPr>
            <w:r w:rsidRPr="003D5FD8">
              <w:rPr>
                <w:rFonts w:ascii="Times New Roman" w:hAnsi="Times New Roman" w:cs="Times New Roman"/>
                <w:b/>
                <w:sz w:val="24"/>
                <w:szCs w:val="24"/>
              </w:rPr>
              <w:t>Наименование вида разрешенного использования</w:t>
            </w:r>
          </w:p>
        </w:tc>
        <w:tc>
          <w:tcPr>
            <w:tcW w:w="10009" w:type="dxa"/>
          </w:tcPr>
          <w:p w:rsidR="00494923" w:rsidRPr="003D5FD8" w:rsidRDefault="00494923" w:rsidP="0061354E">
            <w:pPr>
              <w:jc w:val="center"/>
              <w:rPr>
                <w:rFonts w:ascii="Times New Roman" w:hAnsi="Times New Roman" w:cs="Times New Roman"/>
                <w:b/>
                <w:sz w:val="24"/>
                <w:szCs w:val="24"/>
              </w:rPr>
            </w:pPr>
            <w:r w:rsidRPr="003D5FD8">
              <w:rPr>
                <w:rFonts w:ascii="Times New Roman" w:hAnsi="Times New Roman" w:cs="Times New Roman"/>
                <w:b/>
                <w:sz w:val="24"/>
                <w:szCs w:val="24"/>
              </w:rPr>
              <w:t>Описание вида разрешенного использования</w:t>
            </w:r>
          </w:p>
        </w:tc>
      </w:tr>
      <w:tr w:rsidR="003D5FD8" w:rsidRPr="003D5FD8" w:rsidTr="00494923">
        <w:tc>
          <w:tcPr>
            <w:tcW w:w="516" w:type="dxa"/>
          </w:tcPr>
          <w:p w:rsidR="00494923" w:rsidRPr="003D5FD8" w:rsidRDefault="00494923" w:rsidP="0061354E">
            <w:pPr>
              <w:rPr>
                <w:rFonts w:ascii="Times New Roman" w:hAnsi="Times New Roman" w:cs="Times New Roman"/>
                <w:sz w:val="24"/>
                <w:szCs w:val="24"/>
              </w:rPr>
            </w:pPr>
            <w:r w:rsidRPr="003D5FD8">
              <w:rPr>
                <w:rFonts w:ascii="Times New Roman" w:hAnsi="Times New Roman" w:cs="Times New Roman"/>
                <w:sz w:val="24"/>
                <w:szCs w:val="24"/>
              </w:rPr>
              <w:t>1.</w:t>
            </w:r>
          </w:p>
        </w:tc>
        <w:tc>
          <w:tcPr>
            <w:tcW w:w="696" w:type="dxa"/>
          </w:tcPr>
          <w:p w:rsidR="00494923" w:rsidRPr="003D5FD8" w:rsidRDefault="00494923" w:rsidP="0061354E">
            <w:pPr>
              <w:rPr>
                <w:rFonts w:ascii="Times New Roman" w:hAnsi="Times New Roman" w:cs="Times New Roman"/>
                <w:sz w:val="24"/>
                <w:szCs w:val="24"/>
              </w:rPr>
            </w:pPr>
            <w:r w:rsidRPr="003D5FD8">
              <w:rPr>
                <w:rFonts w:ascii="Times New Roman" w:hAnsi="Times New Roman" w:cs="Times New Roman"/>
                <w:sz w:val="24"/>
                <w:szCs w:val="24"/>
              </w:rPr>
              <w:t>2.7.1</w:t>
            </w:r>
          </w:p>
        </w:tc>
        <w:tc>
          <w:tcPr>
            <w:tcW w:w="3511" w:type="dxa"/>
          </w:tcPr>
          <w:p w:rsidR="00494923" w:rsidRPr="003D5FD8" w:rsidRDefault="00494923" w:rsidP="0061354E">
            <w:pPr>
              <w:rPr>
                <w:rFonts w:ascii="Times New Roman" w:hAnsi="Times New Roman" w:cs="Times New Roman"/>
                <w:sz w:val="24"/>
                <w:szCs w:val="24"/>
              </w:rPr>
            </w:pPr>
            <w:r w:rsidRPr="003D5FD8">
              <w:rPr>
                <w:rFonts w:ascii="Times New Roman" w:hAnsi="Times New Roman" w:cs="Times New Roman"/>
                <w:sz w:val="24"/>
                <w:szCs w:val="24"/>
              </w:rPr>
              <w:t>Объекты гаражного назначения</w:t>
            </w:r>
          </w:p>
        </w:tc>
        <w:tc>
          <w:tcPr>
            <w:tcW w:w="10009" w:type="dxa"/>
          </w:tcPr>
          <w:p w:rsidR="00494923" w:rsidRPr="003D5FD8" w:rsidRDefault="00494923" w:rsidP="0061354E">
            <w:pPr>
              <w:jc w:val="both"/>
              <w:rPr>
                <w:rFonts w:ascii="Times New Roman" w:hAnsi="Times New Roman" w:cs="Times New Roman"/>
                <w:sz w:val="18"/>
                <w:szCs w:val="18"/>
              </w:rPr>
            </w:pPr>
            <w:r w:rsidRPr="003D5FD8">
              <w:rPr>
                <w:rFonts w:ascii="Times New Roman" w:hAnsi="Times New Roman" w:cs="Times New Roman"/>
                <w:sz w:val="18"/>
                <w:szCs w:val="18"/>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r>
      <w:tr w:rsidR="003D5FD8" w:rsidRPr="003D5FD8" w:rsidTr="00494923">
        <w:tc>
          <w:tcPr>
            <w:tcW w:w="516" w:type="dxa"/>
          </w:tcPr>
          <w:p w:rsidR="00494923" w:rsidRPr="003D5FD8" w:rsidRDefault="00494923" w:rsidP="0061354E">
            <w:pPr>
              <w:rPr>
                <w:rFonts w:ascii="Times New Roman" w:hAnsi="Times New Roman" w:cs="Times New Roman"/>
                <w:sz w:val="24"/>
                <w:szCs w:val="24"/>
              </w:rPr>
            </w:pPr>
            <w:r w:rsidRPr="003D5FD8">
              <w:rPr>
                <w:rFonts w:ascii="Times New Roman" w:hAnsi="Times New Roman" w:cs="Times New Roman"/>
                <w:sz w:val="24"/>
                <w:szCs w:val="24"/>
              </w:rPr>
              <w:t>2.</w:t>
            </w:r>
          </w:p>
        </w:tc>
        <w:tc>
          <w:tcPr>
            <w:tcW w:w="696" w:type="dxa"/>
          </w:tcPr>
          <w:p w:rsidR="00494923" w:rsidRPr="003D5FD8" w:rsidRDefault="00494923" w:rsidP="0061354E">
            <w:pPr>
              <w:rPr>
                <w:rFonts w:ascii="Times New Roman" w:hAnsi="Times New Roman" w:cs="Times New Roman"/>
                <w:sz w:val="24"/>
                <w:szCs w:val="24"/>
              </w:rPr>
            </w:pPr>
            <w:r w:rsidRPr="003D5FD8">
              <w:rPr>
                <w:rFonts w:ascii="Times New Roman" w:hAnsi="Times New Roman" w:cs="Times New Roman"/>
                <w:sz w:val="24"/>
                <w:szCs w:val="24"/>
              </w:rPr>
              <w:t>4.1</w:t>
            </w:r>
          </w:p>
        </w:tc>
        <w:tc>
          <w:tcPr>
            <w:tcW w:w="3511" w:type="dxa"/>
          </w:tcPr>
          <w:p w:rsidR="00494923" w:rsidRPr="003D5FD8" w:rsidRDefault="00494923" w:rsidP="0061354E">
            <w:pPr>
              <w:rPr>
                <w:rFonts w:ascii="Times New Roman" w:hAnsi="Times New Roman" w:cs="Times New Roman"/>
                <w:sz w:val="24"/>
                <w:szCs w:val="24"/>
              </w:rPr>
            </w:pPr>
            <w:r w:rsidRPr="003D5FD8">
              <w:rPr>
                <w:rFonts w:ascii="Times New Roman" w:hAnsi="Times New Roman" w:cs="Times New Roman"/>
                <w:sz w:val="24"/>
                <w:szCs w:val="24"/>
              </w:rPr>
              <w:t>Деловое управление</w:t>
            </w:r>
          </w:p>
        </w:tc>
        <w:tc>
          <w:tcPr>
            <w:tcW w:w="10009" w:type="dxa"/>
          </w:tcPr>
          <w:p w:rsidR="00494923" w:rsidRPr="003D5FD8" w:rsidRDefault="00494923" w:rsidP="0061354E">
            <w:pPr>
              <w:jc w:val="both"/>
              <w:rPr>
                <w:rFonts w:ascii="Times New Roman" w:hAnsi="Times New Roman" w:cs="Times New Roman"/>
                <w:sz w:val="18"/>
                <w:szCs w:val="18"/>
              </w:rPr>
            </w:pPr>
            <w:r w:rsidRPr="003D5FD8">
              <w:rPr>
                <w:rFonts w:ascii="Times New Roman" w:hAnsi="Times New Roman" w:cs="Times New Roman"/>
                <w:sz w:val="18"/>
                <w:szCs w:val="18"/>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3D5FD8" w:rsidRPr="003D5FD8" w:rsidTr="00494923">
        <w:tc>
          <w:tcPr>
            <w:tcW w:w="516" w:type="dxa"/>
          </w:tcPr>
          <w:p w:rsidR="00494923" w:rsidRPr="003D5FD8" w:rsidRDefault="00494923" w:rsidP="0061354E">
            <w:pPr>
              <w:rPr>
                <w:rFonts w:ascii="Times New Roman" w:hAnsi="Times New Roman" w:cs="Times New Roman"/>
                <w:sz w:val="24"/>
                <w:szCs w:val="24"/>
              </w:rPr>
            </w:pPr>
            <w:r w:rsidRPr="003D5FD8">
              <w:rPr>
                <w:rFonts w:ascii="Times New Roman" w:hAnsi="Times New Roman" w:cs="Times New Roman"/>
                <w:sz w:val="24"/>
                <w:szCs w:val="24"/>
              </w:rPr>
              <w:t>3.</w:t>
            </w:r>
          </w:p>
        </w:tc>
        <w:tc>
          <w:tcPr>
            <w:tcW w:w="696" w:type="dxa"/>
          </w:tcPr>
          <w:p w:rsidR="00494923" w:rsidRPr="003D5FD8" w:rsidRDefault="00494923" w:rsidP="0061354E">
            <w:pPr>
              <w:rPr>
                <w:rFonts w:ascii="Times New Roman" w:hAnsi="Times New Roman" w:cs="Times New Roman"/>
                <w:sz w:val="24"/>
                <w:szCs w:val="24"/>
              </w:rPr>
            </w:pPr>
            <w:r w:rsidRPr="003D5FD8">
              <w:rPr>
                <w:rFonts w:ascii="Times New Roman" w:hAnsi="Times New Roman" w:cs="Times New Roman"/>
                <w:sz w:val="24"/>
                <w:szCs w:val="24"/>
              </w:rPr>
              <w:t>4.9</w:t>
            </w:r>
          </w:p>
        </w:tc>
        <w:tc>
          <w:tcPr>
            <w:tcW w:w="3511" w:type="dxa"/>
          </w:tcPr>
          <w:p w:rsidR="00494923" w:rsidRPr="003D5FD8" w:rsidRDefault="00494923" w:rsidP="0061354E">
            <w:pPr>
              <w:rPr>
                <w:rFonts w:ascii="Times New Roman" w:hAnsi="Times New Roman" w:cs="Times New Roman"/>
                <w:sz w:val="24"/>
                <w:szCs w:val="24"/>
              </w:rPr>
            </w:pPr>
            <w:r w:rsidRPr="003D5FD8">
              <w:rPr>
                <w:rFonts w:ascii="Times New Roman" w:hAnsi="Times New Roman" w:cs="Times New Roman"/>
                <w:sz w:val="24"/>
                <w:szCs w:val="24"/>
              </w:rPr>
              <w:t xml:space="preserve">Обслуживание </w:t>
            </w:r>
            <w:r w:rsidRPr="003D5FD8">
              <w:rPr>
                <w:rFonts w:ascii="Times New Roman" w:hAnsi="Times New Roman" w:cs="Times New Roman"/>
                <w:sz w:val="24"/>
                <w:szCs w:val="24"/>
              </w:rPr>
              <w:lastRenderedPageBreak/>
              <w:t>автотранспорта</w:t>
            </w:r>
          </w:p>
        </w:tc>
        <w:tc>
          <w:tcPr>
            <w:tcW w:w="10009" w:type="dxa"/>
          </w:tcPr>
          <w:p w:rsidR="00494923" w:rsidRPr="003D5FD8" w:rsidRDefault="00494923" w:rsidP="0061354E">
            <w:pPr>
              <w:jc w:val="both"/>
              <w:rPr>
                <w:rFonts w:ascii="Times New Roman" w:hAnsi="Times New Roman" w:cs="Times New Roman"/>
                <w:sz w:val="18"/>
                <w:szCs w:val="18"/>
              </w:rPr>
            </w:pPr>
            <w:r w:rsidRPr="003D5FD8">
              <w:rPr>
                <w:rFonts w:ascii="Times New Roman" w:hAnsi="Times New Roman" w:cs="Times New Roman"/>
                <w:sz w:val="18"/>
                <w:szCs w:val="18"/>
              </w:rPr>
              <w:lastRenderedPageBreak/>
              <w:t>Размещение постоянных или временных гаражей с несколькими стояночными местами, стоянок (парковок), гаражей</w:t>
            </w:r>
          </w:p>
        </w:tc>
      </w:tr>
    </w:tbl>
    <w:p w:rsidR="00494923" w:rsidRPr="003D5FD8" w:rsidRDefault="00494923" w:rsidP="0061354E">
      <w:pPr>
        <w:spacing w:after="0" w:line="240" w:lineRule="auto"/>
        <w:ind w:firstLine="709"/>
        <w:rPr>
          <w:rFonts w:ascii="Times New Roman" w:hAnsi="Times New Roman" w:cs="Times New Roman"/>
          <w:b/>
          <w:sz w:val="24"/>
          <w:szCs w:val="24"/>
        </w:rPr>
      </w:pPr>
    </w:p>
    <w:p w:rsidR="00494923" w:rsidRPr="003D5FD8" w:rsidRDefault="00494923" w:rsidP="0061354E">
      <w:pPr>
        <w:spacing w:after="0" w:line="240" w:lineRule="auto"/>
        <w:ind w:firstLine="709"/>
        <w:rPr>
          <w:rFonts w:ascii="Times New Roman" w:hAnsi="Times New Roman" w:cs="Times New Roman"/>
          <w:b/>
          <w:sz w:val="24"/>
          <w:szCs w:val="24"/>
        </w:rPr>
      </w:pPr>
      <w:r w:rsidRPr="003D5FD8">
        <w:rPr>
          <w:rFonts w:ascii="Times New Roman" w:hAnsi="Times New Roman" w:cs="Times New Roman"/>
          <w:b/>
          <w:sz w:val="24"/>
          <w:szCs w:val="24"/>
        </w:rPr>
        <w:t>2</w:t>
      </w:r>
      <w:r w:rsidR="00215C95">
        <w:rPr>
          <w:rFonts w:ascii="Times New Roman" w:hAnsi="Times New Roman" w:cs="Times New Roman"/>
          <w:b/>
          <w:sz w:val="24"/>
          <w:szCs w:val="24"/>
        </w:rPr>
        <w:t>0</w:t>
      </w:r>
      <w:r w:rsidRPr="003D5FD8">
        <w:rPr>
          <w:rFonts w:ascii="Times New Roman" w:hAnsi="Times New Roman" w:cs="Times New Roman"/>
          <w:b/>
          <w:sz w:val="24"/>
          <w:szCs w:val="24"/>
        </w:rPr>
        <w:t>. Зона транспортной инфраструктуры Т</w:t>
      </w:r>
    </w:p>
    <w:p w:rsidR="00494923" w:rsidRPr="003D5FD8" w:rsidRDefault="00494923" w:rsidP="0061354E">
      <w:pPr>
        <w:pStyle w:val="Default"/>
        <w:jc w:val="both"/>
        <w:rPr>
          <w:rStyle w:val="a5"/>
          <w:color w:val="auto"/>
        </w:rPr>
      </w:pPr>
      <w:r w:rsidRPr="003D5FD8">
        <w:rPr>
          <w:rStyle w:val="a5"/>
          <w:color w:val="auto"/>
        </w:rPr>
        <w:t>Зона транспортной инфраструктуры – территории, на которых расположены или планируется размещение объектов транспортной инфраструктуры, а также объектов, необходимых для обеспечения деятельности железнодорожного, автомобильного, водного и воздушного видов транспорта</w:t>
      </w:r>
    </w:p>
    <w:p w:rsidR="00494923" w:rsidRPr="003D5FD8" w:rsidRDefault="00494923" w:rsidP="0061354E">
      <w:pPr>
        <w:spacing w:after="0" w:line="240" w:lineRule="auto"/>
        <w:ind w:firstLine="709"/>
        <w:rPr>
          <w:rFonts w:ascii="Times New Roman" w:hAnsi="Times New Roman" w:cs="Times New Roman"/>
          <w:b/>
          <w:sz w:val="24"/>
          <w:szCs w:val="24"/>
        </w:rPr>
      </w:pPr>
      <w:r w:rsidRPr="003D5FD8">
        <w:rPr>
          <w:rFonts w:ascii="Times New Roman" w:hAnsi="Times New Roman" w:cs="Times New Roman"/>
          <w:b/>
          <w:sz w:val="24"/>
          <w:szCs w:val="24"/>
        </w:rPr>
        <w:t>Основные виды разрешенного использования недвижимости:</w:t>
      </w:r>
    </w:p>
    <w:tbl>
      <w:tblPr>
        <w:tblStyle w:val="a3"/>
        <w:tblW w:w="0" w:type="auto"/>
        <w:tblLook w:val="04A0" w:firstRow="1" w:lastRow="0" w:firstColumn="1" w:lastColumn="0" w:noHBand="0" w:noVBand="1"/>
      </w:tblPr>
      <w:tblGrid>
        <w:gridCol w:w="494"/>
        <w:gridCol w:w="696"/>
        <w:gridCol w:w="2878"/>
        <w:gridCol w:w="6921"/>
      </w:tblGrid>
      <w:tr w:rsidR="003D5FD8" w:rsidRPr="003D5FD8" w:rsidTr="00494923">
        <w:tc>
          <w:tcPr>
            <w:tcW w:w="516" w:type="dxa"/>
          </w:tcPr>
          <w:p w:rsidR="00494923" w:rsidRPr="003D5FD8" w:rsidRDefault="00494923" w:rsidP="0061354E">
            <w:pPr>
              <w:jc w:val="center"/>
              <w:rPr>
                <w:rFonts w:ascii="Times New Roman" w:hAnsi="Times New Roman" w:cs="Times New Roman"/>
                <w:b/>
                <w:sz w:val="24"/>
                <w:szCs w:val="24"/>
              </w:rPr>
            </w:pPr>
            <w:r w:rsidRPr="003D5FD8">
              <w:rPr>
                <w:rFonts w:ascii="Times New Roman" w:hAnsi="Times New Roman" w:cs="Times New Roman"/>
                <w:b/>
                <w:sz w:val="24"/>
                <w:szCs w:val="24"/>
              </w:rPr>
              <w:t>№</w:t>
            </w:r>
          </w:p>
        </w:tc>
        <w:tc>
          <w:tcPr>
            <w:tcW w:w="696" w:type="dxa"/>
          </w:tcPr>
          <w:p w:rsidR="00494923" w:rsidRPr="003D5FD8" w:rsidRDefault="00494923" w:rsidP="0061354E">
            <w:pPr>
              <w:jc w:val="center"/>
              <w:rPr>
                <w:rFonts w:ascii="Times New Roman" w:hAnsi="Times New Roman" w:cs="Times New Roman"/>
                <w:b/>
                <w:sz w:val="24"/>
                <w:szCs w:val="24"/>
              </w:rPr>
            </w:pPr>
            <w:r w:rsidRPr="003D5FD8">
              <w:rPr>
                <w:rFonts w:ascii="Times New Roman" w:hAnsi="Times New Roman" w:cs="Times New Roman"/>
                <w:b/>
                <w:sz w:val="24"/>
                <w:szCs w:val="24"/>
              </w:rPr>
              <w:t>Код</w:t>
            </w:r>
          </w:p>
        </w:tc>
        <w:tc>
          <w:tcPr>
            <w:tcW w:w="3511" w:type="dxa"/>
          </w:tcPr>
          <w:p w:rsidR="00494923" w:rsidRPr="003D5FD8" w:rsidRDefault="00494923" w:rsidP="0061354E">
            <w:pPr>
              <w:jc w:val="center"/>
              <w:rPr>
                <w:rFonts w:ascii="Times New Roman" w:hAnsi="Times New Roman" w:cs="Times New Roman"/>
                <w:b/>
                <w:sz w:val="24"/>
                <w:szCs w:val="24"/>
              </w:rPr>
            </w:pPr>
            <w:r w:rsidRPr="003D5FD8">
              <w:rPr>
                <w:rFonts w:ascii="Times New Roman" w:hAnsi="Times New Roman" w:cs="Times New Roman"/>
                <w:b/>
                <w:sz w:val="24"/>
                <w:szCs w:val="24"/>
              </w:rPr>
              <w:t>Наименование вида разрешенного использования</w:t>
            </w:r>
          </w:p>
        </w:tc>
        <w:tc>
          <w:tcPr>
            <w:tcW w:w="10009" w:type="dxa"/>
          </w:tcPr>
          <w:p w:rsidR="00494923" w:rsidRPr="003D5FD8" w:rsidRDefault="00494923" w:rsidP="0061354E">
            <w:pPr>
              <w:jc w:val="center"/>
              <w:rPr>
                <w:rFonts w:ascii="Times New Roman" w:hAnsi="Times New Roman" w:cs="Times New Roman"/>
                <w:b/>
                <w:sz w:val="24"/>
                <w:szCs w:val="24"/>
              </w:rPr>
            </w:pPr>
            <w:r w:rsidRPr="003D5FD8">
              <w:rPr>
                <w:rFonts w:ascii="Times New Roman" w:hAnsi="Times New Roman" w:cs="Times New Roman"/>
                <w:b/>
                <w:sz w:val="24"/>
                <w:szCs w:val="24"/>
              </w:rPr>
              <w:t>Описание вида разрешенного использования</w:t>
            </w:r>
          </w:p>
        </w:tc>
      </w:tr>
      <w:tr w:rsidR="003D5FD8" w:rsidRPr="003D5FD8" w:rsidTr="00494923">
        <w:tc>
          <w:tcPr>
            <w:tcW w:w="516" w:type="dxa"/>
          </w:tcPr>
          <w:p w:rsidR="00494923" w:rsidRPr="003D5FD8" w:rsidRDefault="00494923" w:rsidP="0061354E">
            <w:pPr>
              <w:rPr>
                <w:rFonts w:ascii="Times New Roman" w:hAnsi="Times New Roman" w:cs="Times New Roman"/>
                <w:sz w:val="24"/>
                <w:szCs w:val="24"/>
              </w:rPr>
            </w:pPr>
            <w:r w:rsidRPr="003D5FD8">
              <w:rPr>
                <w:rFonts w:ascii="Times New Roman" w:hAnsi="Times New Roman" w:cs="Times New Roman"/>
                <w:sz w:val="24"/>
                <w:szCs w:val="24"/>
              </w:rPr>
              <w:t>1.</w:t>
            </w:r>
          </w:p>
        </w:tc>
        <w:tc>
          <w:tcPr>
            <w:tcW w:w="696" w:type="dxa"/>
          </w:tcPr>
          <w:p w:rsidR="00494923" w:rsidRPr="003D5FD8" w:rsidRDefault="00494923" w:rsidP="0061354E">
            <w:pPr>
              <w:rPr>
                <w:rFonts w:ascii="Times New Roman" w:hAnsi="Times New Roman" w:cs="Times New Roman"/>
                <w:sz w:val="24"/>
                <w:szCs w:val="24"/>
              </w:rPr>
            </w:pPr>
            <w:r w:rsidRPr="003D5FD8">
              <w:rPr>
                <w:rFonts w:ascii="Times New Roman" w:hAnsi="Times New Roman" w:cs="Times New Roman"/>
                <w:sz w:val="24"/>
                <w:szCs w:val="24"/>
              </w:rPr>
              <w:t>2.7.1</w:t>
            </w:r>
          </w:p>
        </w:tc>
        <w:tc>
          <w:tcPr>
            <w:tcW w:w="3511" w:type="dxa"/>
          </w:tcPr>
          <w:p w:rsidR="00494923" w:rsidRPr="003D5FD8" w:rsidRDefault="00494923" w:rsidP="0061354E">
            <w:pPr>
              <w:rPr>
                <w:rFonts w:ascii="Times New Roman" w:hAnsi="Times New Roman" w:cs="Times New Roman"/>
                <w:sz w:val="24"/>
                <w:szCs w:val="24"/>
              </w:rPr>
            </w:pPr>
            <w:r w:rsidRPr="003D5FD8">
              <w:rPr>
                <w:rFonts w:ascii="Times New Roman" w:hAnsi="Times New Roman" w:cs="Times New Roman"/>
                <w:sz w:val="24"/>
                <w:szCs w:val="24"/>
              </w:rPr>
              <w:t>Объекты гаражного назначения</w:t>
            </w:r>
          </w:p>
        </w:tc>
        <w:tc>
          <w:tcPr>
            <w:tcW w:w="10009" w:type="dxa"/>
          </w:tcPr>
          <w:p w:rsidR="00494923" w:rsidRPr="003D5FD8" w:rsidRDefault="00494923" w:rsidP="0061354E">
            <w:pPr>
              <w:jc w:val="both"/>
              <w:rPr>
                <w:rFonts w:ascii="Times New Roman" w:hAnsi="Times New Roman" w:cs="Times New Roman"/>
                <w:sz w:val="18"/>
                <w:szCs w:val="18"/>
              </w:rPr>
            </w:pPr>
            <w:r w:rsidRPr="003D5FD8">
              <w:rPr>
                <w:rFonts w:ascii="Times New Roman" w:hAnsi="Times New Roman" w:cs="Times New Roman"/>
                <w:sz w:val="18"/>
                <w:szCs w:val="18"/>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r>
      <w:tr w:rsidR="003D5FD8" w:rsidRPr="003D5FD8" w:rsidTr="00494923">
        <w:tc>
          <w:tcPr>
            <w:tcW w:w="516" w:type="dxa"/>
          </w:tcPr>
          <w:p w:rsidR="00494923" w:rsidRPr="003D5FD8" w:rsidRDefault="00494923" w:rsidP="0061354E">
            <w:pPr>
              <w:rPr>
                <w:rFonts w:ascii="Times New Roman" w:hAnsi="Times New Roman" w:cs="Times New Roman"/>
                <w:sz w:val="24"/>
                <w:szCs w:val="24"/>
              </w:rPr>
            </w:pPr>
            <w:r w:rsidRPr="003D5FD8">
              <w:rPr>
                <w:rFonts w:ascii="Times New Roman" w:hAnsi="Times New Roman" w:cs="Times New Roman"/>
                <w:sz w:val="24"/>
                <w:szCs w:val="24"/>
              </w:rPr>
              <w:t>2.</w:t>
            </w:r>
          </w:p>
        </w:tc>
        <w:tc>
          <w:tcPr>
            <w:tcW w:w="696" w:type="dxa"/>
          </w:tcPr>
          <w:p w:rsidR="00494923" w:rsidRPr="003D5FD8" w:rsidRDefault="00494923" w:rsidP="0061354E">
            <w:pPr>
              <w:rPr>
                <w:rFonts w:ascii="Times New Roman" w:hAnsi="Times New Roman" w:cs="Times New Roman"/>
                <w:sz w:val="24"/>
                <w:szCs w:val="24"/>
              </w:rPr>
            </w:pPr>
            <w:r w:rsidRPr="003D5FD8">
              <w:rPr>
                <w:rFonts w:ascii="Times New Roman" w:hAnsi="Times New Roman" w:cs="Times New Roman"/>
                <w:sz w:val="24"/>
                <w:szCs w:val="24"/>
              </w:rPr>
              <w:t>3.1</w:t>
            </w:r>
          </w:p>
        </w:tc>
        <w:tc>
          <w:tcPr>
            <w:tcW w:w="3511" w:type="dxa"/>
          </w:tcPr>
          <w:p w:rsidR="00494923" w:rsidRPr="003D5FD8" w:rsidRDefault="00494923" w:rsidP="0061354E">
            <w:pPr>
              <w:rPr>
                <w:rFonts w:ascii="Times New Roman" w:hAnsi="Times New Roman" w:cs="Times New Roman"/>
                <w:sz w:val="24"/>
                <w:szCs w:val="24"/>
              </w:rPr>
            </w:pPr>
            <w:r w:rsidRPr="003D5FD8">
              <w:rPr>
                <w:rFonts w:ascii="Times New Roman" w:hAnsi="Times New Roman" w:cs="Times New Roman"/>
                <w:sz w:val="24"/>
                <w:szCs w:val="24"/>
              </w:rPr>
              <w:t>Коммунальное обслуживание</w:t>
            </w:r>
          </w:p>
        </w:tc>
        <w:tc>
          <w:tcPr>
            <w:tcW w:w="10009" w:type="dxa"/>
          </w:tcPr>
          <w:p w:rsidR="00494923" w:rsidRPr="003D5FD8" w:rsidRDefault="00494923" w:rsidP="0061354E">
            <w:pPr>
              <w:jc w:val="both"/>
              <w:rPr>
                <w:rFonts w:ascii="Times New Roman" w:hAnsi="Times New Roman" w:cs="Times New Roman"/>
                <w:sz w:val="18"/>
                <w:szCs w:val="18"/>
              </w:rPr>
            </w:pPr>
            <w:r w:rsidRPr="003D5FD8">
              <w:rPr>
                <w:rFonts w:ascii="Times New Roman" w:hAnsi="Times New Roman" w:cs="Times New Roman"/>
                <w:sz w:val="18"/>
                <w:szCs w:val="1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3D5FD8" w:rsidRPr="003D5FD8" w:rsidTr="00494923">
        <w:tc>
          <w:tcPr>
            <w:tcW w:w="516" w:type="dxa"/>
          </w:tcPr>
          <w:p w:rsidR="00494923" w:rsidRPr="003D5FD8" w:rsidRDefault="00494923" w:rsidP="0061354E">
            <w:pPr>
              <w:rPr>
                <w:rFonts w:ascii="Times New Roman" w:hAnsi="Times New Roman" w:cs="Times New Roman"/>
                <w:sz w:val="24"/>
                <w:szCs w:val="24"/>
              </w:rPr>
            </w:pPr>
            <w:r w:rsidRPr="003D5FD8">
              <w:rPr>
                <w:rFonts w:ascii="Times New Roman" w:hAnsi="Times New Roman" w:cs="Times New Roman"/>
                <w:sz w:val="24"/>
                <w:szCs w:val="24"/>
              </w:rPr>
              <w:t>3.</w:t>
            </w:r>
          </w:p>
        </w:tc>
        <w:tc>
          <w:tcPr>
            <w:tcW w:w="696" w:type="dxa"/>
          </w:tcPr>
          <w:p w:rsidR="00494923" w:rsidRPr="003D5FD8" w:rsidRDefault="00494923" w:rsidP="0061354E">
            <w:pPr>
              <w:rPr>
                <w:rFonts w:ascii="Times New Roman" w:hAnsi="Times New Roman" w:cs="Times New Roman"/>
                <w:sz w:val="24"/>
                <w:szCs w:val="24"/>
              </w:rPr>
            </w:pPr>
            <w:r w:rsidRPr="003D5FD8">
              <w:rPr>
                <w:rFonts w:ascii="Times New Roman" w:hAnsi="Times New Roman" w:cs="Times New Roman"/>
                <w:sz w:val="24"/>
                <w:szCs w:val="24"/>
              </w:rPr>
              <w:t>4.7</w:t>
            </w:r>
          </w:p>
        </w:tc>
        <w:tc>
          <w:tcPr>
            <w:tcW w:w="3511" w:type="dxa"/>
          </w:tcPr>
          <w:p w:rsidR="00494923" w:rsidRPr="003D5FD8" w:rsidRDefault="00494923" w:rsidP="0061354E">
            <w:pPr>
              <w:rPr>
                <w:rFonts w:ascii="Times New Roman" w:hAnsi="Times New Roman" w:cs="Times New Roman"/>
                <w:sz w:val="24"/>
                <w:szCs w:val="24"/>
              </w:rPr>
            </w:pPr>
            <w:r w:rsidRPr="003D5FD8">
              <w:rPr>
                <w:rFonts w:ascii="Times New Roman" w:hAnsi="Times New Roman" w:cs="Times New Roman"/>
                <w:sz w:val="24"/>
                <w:szCs w:val="24"/>
              </w:rPr>
              <w:t>Гостиничное обслуживание</w:t>
            </w:r>
          </w:p>
        </w:tc>
        <w:tc>
          <w:tcPr>
            <w:tcW w:w="10009" w:type="dxa"/>
          </w:tcPr>
          <w:p w:rsidR="00494923" w:rsidRPr="003D5FD8" w:rsidRDefault="00494923" w:rsidP="0061354E">
            <w:pPr>
              <w:jc w:val="both"/>
              <w:rPr>
                <w:rFonts w:ascii="Times New Roman" w:hAnsi="Times New Roman" w:cs="Times New Roman"/>
                <w:sz w:val="18"/>
                <w:szCs w:val="18"/>
              </w:rPr>
            </w:pPr>
            <w:r w:rsidRPr="003D5FD8">
              <w:rPr>
                <w:rFonts w:ascii="Times New Roman" w:hAnsi="Times New Roman" w:cs="Times New Roman"/>
                <w:sz w:val="18"/>
                <w:szCs w:val="18"/>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3D5FD8" w:rsidRPr="003D5FD8" w:rsidTr="00494923">
        <w:tc>
          <w:tcPr>
            <w:tcW w:w="516" w:type="dxa"/>
          </w:tcPr>
          <w:p w:rsidR="00494923" w:rsidRPr="003D5FD8" w:rsidRDefault="00494923" w:rsidP="0061354E">
            <w:pPr>
              <w:rPr>
                <w:rFonts w:ascii="Times New Roman" w:hAnsi="Times New Roman" w:cs="Times New Roman"/>
                <w:sz w:val="24"/>
                <w:szCs w:val="24"/>
              </w:rPr>
            </w:pPr>
            <w:r w:rsidRPr="003D5FD8">
              <w:rPr>
                <w:rFonts w:ascii="Times New Roman" w:hAnsi="Times New Roman" w:cs="Times New Roman"/>
                <w:sz w:val="24"/>
                <w:szCs w:val="24"/>
              </w:rPr>
              <w:t>4.</w:t>
            </w:r>
          </w:p>
        </w:tc>
        <w:tc>
          <w:tcPr>
            <w:tcW w:w="696" w:type="dxa"/>
          </w:tcPr>
          <w:p w:rsidR="00494923" w:rsidRPr="003D5FD8" w:rsidRDefault="00494923" w:rsidP="0061354E">
            <w:pPr>
              <w:rPr>
                <w:rFonts w:ascii="Times New Roman" w:hAnsi="Times New Roman" w:cs="Times New Roman"/>
                <w:sz w:val="24"/>
                <w:szCs w:val="24"/>
              </w:rPr>
            </w:pPr>
            <w:r w:rsidRPr="003D5FD8">
              <w:rPr>
                <w:rFonts w:ascii="Times New Roman" w:hAnsi="Times New Roman" w:cs="Times New Roman"/>
                <w:sz w:val="24"/>
                <w:szCs w:val="24"/>
              </w:rPr>
              <w:t>4.9</w:t>
            </w:r>
          </w:p>
        </w:tc>
        <w:tc>
          <w:tcPr>
            <w:tcW w:w="3511" w:type="dxa"/>
          </w:tcPr>
          <w:p w:rsidR="00494923" w:rsidRPr="003D5FD8" w:rsidRDefault="00494923" w:rsidP="0061354E">
            <w:pPr>
              <w:rPr>
                <w:rFonts w:ascii="Times New Roman" w:hAnsi="Times New Roman" w:cs="Times New Roman"/>
                <w:sz w:val="24"/>
                <w:szCs w:val="24"/>
              </w:rPr>
            </w:pPr>
            <w:r w:rsidRPr="003D5FD8">
              <w:rPr>
                <w:rFonts w:ascii="Times New Roman" w:hAnsi="Times New Roman" w:cs="Times New Roman"/>
                <w:sz w:val="24"/>
                <w:szCs w:val="24"/>
              </w:rPr>
              <w:t>Обслуживание автотранспорта</w:t>
            </w:r>
          </w:p>
        </w:tc>
        <w:tc>
          <w:tcPr>
            <w:tcW w:w="10009" w:type="dxa"/>
          </w:tcPr>
          <w:p w:rsidR="00494923" w:rsidRPr="003D5FD8" w:rsidRDefault="00494923" w:rsidP="0061354E">
            <w:pPr>
              <w:jc w:val="both"/>
              <w:rPr>
                <w:rFonts w:ascii="Times New Roman" w:hAnsi="Times New Roman" w:cs="Times New Roman"/>
                <w:sz w:val="18"/>
                <w:szCs w:val="18"/>
              </w:rPr>
            </w:pPr>
            <w:r w:rsidRPr="003D5FD8">
              <w:rPr>
                <w:rFonts w:ascii="Times New Roman" w:hAnsi="Times New Roman" w:cs="Times New Roman"/>
                <w:sz w:val="18"/>
                <w:szCs w:val="18"/>
              </w:rPr>
              <w:t>Размещение постоянных или временных гаражей с несколькими стояночными местами, стоянок (парковок), гаражей</w:t>
            </w:r>
          </w:p>
        </w:tc>
      </w:tr>
      <w:tr w:rsidR="003D5FD8" w:rsidRPr="003D5FD8" w:rsidTr="00494923">
        <w:tc>
          <w:tcPr>
            <w:tcW w:w="516" w:type="dxa"/>
          </w:tcPr>
          <w:p w:rsidR="00494923" w:rsidRPr="003D5FD8" w:rsidRDefault="00494923" w:rsidP="0061354E">
            <w:pPr>
              <w:rPr>
                <w:rFonts w:ascii="Times New Roman" w:hAnsi="Times New Roman" w:cs="Times New Roman"/>
                <w:sz w:val="24"/>
                <w:szCs w:val="24"/>
              </w:rPr>
            </w:pPr>
            <w:r w:rsidRPr="003D5FD8">
              <w:rPr>
                <w:rFonts w:ascii="Times New Roman" w:hAnsi="Times New Roman" w:cs="Times New Roman"/>
                <w:sz w:val="24"/>
                <w:szCs w:val="24"/>
              </w:rPr>
              <w:t>5.</w:t>
            </w:r>
          </w:p>
        </w:tc>
        <w:tc>
          <w:tcPr>
            <w:tcW w:w="696" w:type="dxa"/>
          </w:tcPr>
          <w:p w:rsidR="00494923" w:rsidRPr="003D5FD8" w:rsidRDefault="00494923" w:rsidP="0061354E">
            <w:pPr>
              <w:rPr>
                <w:rFonts w:ascii="Times New Roman" w:hAnsi="Times New Roman" w:cs="Times New Roman"/>
                <w:sz w:val="24"/>
                <w:szCs w:val="24"/>
              </w:rPr>
            </w:pPr>
            <w:r w:rsidRPr="003D5FD8">
              <w:rPr>
                <w:rFonts w:ascii="Times New Roman" w:hAnsi="Times New Roman" w:cs="Times New Roman"/>
                <w:sz w:val="24"/>
                <w:szCs w:val="24"/>
              </w:rPr>
              <w:t>4.9.1</w:t>
            </w:r>
          </w:p>
        </w:tc>
        <w:tc>
          <w:tcPr>
            <w:tcW w:w="3511" w:type="dxa"/>
          </w:tcPr>
          <w:p w:rsidR="00494923" w:rsidRPr="003D5FD8" w:rsidRDefault="00494923" w:rsidP="0061354E">
            <w:pPr>
              <w:rPr>
                <w:rFonts w:ascii="Times New Roman" w:hAnsi="Times New Roman" w:cs="Times New Roman"/>
                <w:sz w:val="24"/>
                <w:szCs w:val="24"/>
              </w:rPr>
            </w:pPr>
            <w:r w:rsidRPr="003D5FD8">
              <w:rPr>
                <w:rFonts w:ascii="Times New Roman" w:hAnsi="Times New Roman" w:cs="Times New Roman"/>
                <w:sz w:val="24"/>
                <w:szCs w:val="24"/>
              </w:rPr>
              <w:t>Объекты придорожного сервиса</w:t>
            </w:r>
          </w:p>
        </w:tc>
        <w:tc>
          <w:tcPr>
            <w:tcW w:w="10009" w:type="dxa"/>
          </w:tcPr>
          <w:p w:rsidR="00494923" w:rsidRPr="003D5FD8" w:rsidRDefault="00494923" w:rsidP="0061354E">
            <w:pPr>
              <w:jc w:val="both"/>
              <w:rPr>
                <w:rFonts w:ascii="Times New Roman" w:hAnsi="Times New Roman" w:cs="Times New Roman"/>
                <w:sz w:val="18"/>
                <w:szCs w:val="18"/>
              </w:rPr>
            </w:pPr>
            <w:r w:rsidRPr="003D5FD8">
              <w:rPr>
                <w:rFonts w:ascii="Times New Roman" w:hAnsi="Times New Roman" w:cs="Times New Roman"/>
                <w:sz w:val="18"/>
                <w:szCs w:val="18"/>
              </w:rPr>
              <w:t>Размещение автозаправочных станций (бензиновых, газовых);</w:t>
            </w:r>
          </w:p>
          <w:p w:rsidR="00494923" w:rsidRPr="003D5FD8" w:rsidRDefault="00494923" w:rsidP="0061354E">
            <w:pPr>
              <w:jc w:val="both"/>
              <w:rPr>
                <w:rFonts w:ascii="Times New Roman" w:hAnsi="Times New Roman" w:cs="Times New Roman"/>
                <w:sz w:val="18"/>
                <w:szCs w:val="18"/>
              </w:rPr>
            </w:pPr>
            <w:r w:rsidRPr="003D5FD8">
              <w:rPr>
                <w:rFonts w:ascii="Times New Roman" w:hAnsi="Times New Roman" w:cs="Times New Roman"/>
                <w:sz w:val="18"/>
                <w:szCs w:val="18"/>
              </w:rPr>
              <w:t>размещение магазинов сопутствующей торговли, зданий для организации общественного питания в качестве объектов придорожного сервиса;</w:t>
            </w:r>
          </w:p>
          <w:p w:rsidR="00494923" w:rsidRPr="003D5FD8" w:rsidRDefault="00494923" w:rsidP="0061354E">
            <w:pPr>
              <w:jc w:val="both"/>
              <w:rPr>
                <w:rFonts w:ascii="Times New Roman" w:hAnsi="Times New Roman" w:cs="Times New Roman"/>
                <w:sz w:val="18"/>
                <w:szCs w:val="18"/>
              </w:rPr>
            </w:pPr>
            <w:r w:rsidRPr="003D5FD8">
              <w:rPr>
                <w:rFonts w:ascii="Times New Roman" w:hAnsi="Times New Roman" w:cs="Times New Roman"/>
                <w:sz w:val="18"/>
                <w:szCs w:val="18"/>
              </w:rPr>
              <w:t>предоставление гостиничных услуг в качестве придорожного сервиса;</w:t>
            </w:r>
          </w:p>
          <w:p w:rsidR="00494923" w:rsidRPr="003D5FD8" w:rsidRDefault="00494923" w:rsidP="0061354E">
            <w:pPr>
              <w:jc w:val="both"/>
              <w:rPr>
                <w:rFonts w:ascii="Times New Roman" w:hAnsi="Times New Roman" w:cs="Times New Roman"/>
                <w:sz w:val="18"/>
                <w:szCs w:val="18"/>
              </w:rPr>
            </w:pPr>
            <w:r w:rsidRPr="003D5FD8">
              <w:rPr>
                <w:rFonts w:ascii="Times New Roman" w:hAnsi="Times New Roman" w:cs="Times New Roman"/>
                <w:sz w:val="18"/>
                <w:szCs w:val="18"/>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r>
      <w:tr w:rsidR="003D5FD8" w:rsidRPr="003D5FD8" w:rsidTr="00494923">
        <w:tc>
          <w:tcPr>
            <w:tcW w:w="516" w:type="dxa"/>
          </w:tcPr>
          <w:p w:rsidR="00494923" w:rsidRPr="003D5FD8" w:rsidRDefault="00494923" w:rsidP="0061354E">
            <w:pPr>
              <w:rPr>
                <w:rFonts w:ascii="Times New Roman" w:hAnsi="Times New Roman" w:cs="Times New Roman"/>
                <w:sz w:val="24"/>
                <w:szCs w:val="24"/>
              </w:rPr>
            </w:pPr>
            <w:r w:rsidRPr="003D5FD8">
              <w:rPr>
                <w:rFonts w:ascii="Times New Roman" w:hAnsi="Times New Roman" w:cs="Times New Roman"/>
                <w:sz w:val="24"/>
                <w:szCs w:val="24"/>
              </w:rPr>
              <w:t>6.</w:t>
            </w:r>
          </w:p>
        </w:tc>
        <w:tc>
          <w:tcPr>
            <w:tcW w:w="696" w:type="dxa"/>
          </w:tcPr>
          <w:p w:rsidR="00494923" w:rsidRPr="003D5FD8" w:rsidRDefault="00494923" w:rsidP="0061354E">
            <w:pPr>
              <w:rPr>
                <w:rFonts w:ascii="Times New Roman" w:hAnsi="Times New Roman" w:cs="Times New Roman"/>
                <w:sz w:val="24"/>
                <w:szCs w:val="24"/>
              </w:rPr>
            </w:pPr>
            <w:r w:rsidRPr="003D5FD8">
              <w:rPr>
                <w:rFonts w:ascii="Times New Roman" w:hAnsi="Times New Roman" w:cs="Times New Roman"/>
                <w:sz w:val="24"/>
                <w:szCs w:val="24"/>
              </w:rPr>
              <w:t>7.0</w:t>
            </w:r>
          </w:p>
        </w:tc>
        <w:tc>
          <w:tcPr>
            <w:tcW w:w="3511" w:type="dxa"/>
          </w:tcPr>
          <w:p w:rsidR="00494923" w:rsidRPr="003D5FD8" w:rsidRDefault="00494923" w:rsidP="0061354E">
            <w:pPr>
              <w:rPr>
                <w:rFonts w:ascii="Times New Roman" w:hAnsi="Times New Roman" w:cs="Times New Roman"/>
                <w:sz w:val="24"/>
                <w:szCs w:val="24"/>
              </w:rPr>
            </w:pPr>
            <w:r w:rsidRPr="003D5FD8">
              <w:rPr>
                <w:rFonts w:ascii="Times New Roman" w:hAnsi="Times New Roman" w:cs="Times New Roman"/>
                <w:sz w:val="24"/>
                <w:szCs w:val="24"/>
              </w:rPr>
              <w:t>Транспорт</w:t>
            </w:r>
          </w:p>
        </w:tc>
        <w:tc>
          <w:tcPr>
            <w:tcW w:w="10009" w:type="dxa"/>
          </w:tcPr>
          <w:p w:rsidR="00494923" w:rsidRPr="003D5FD8" w:rsidRDefault="00494923" w:rsidP="0061354E">
            <w:pPr>
              <w:jc w:val="both"/>
              <w:rPr>
                <w:rFonts w:ascii="Times New Roman" w:hAnsi="Times New Roman" w:cs="Times New Roman"/>
                <w:sz w:val="18"/>
                <w:szCs w:val="18"/>
              </w:rPr>
            </w:pPr>
            <w:r w:rsidRPr="003D5FD8">
              <w:rPr>
                <w:rFonts w:ascii="Times New Roman" w:hAnsi="Times New Roman" w:cs="Times New Roman"/>
                <w:sz w:val="18"/>
                <w:szCs w:val="18"/>
              </w:rPr>
              <w:t>Размещение различного рода путей сообщения и сооружений, используемых для перевозки людей или грузов либо передачи веществ.</w:t>
            </w:r>
          </w:p>
        </w:tc>
      </w:tr>
      <w:tr w:rsidR="003D5FD8" w:rsidRPr="003D5FD8" w:rsidTr="00494923">
        <w:tc>
          <w:tcPr>
            <w:tcW w:w="516" w:type="dxa"/>
          </w:tcPr>
          <w:p w:rsidR="00494923" w:rsidRPr="003D5FD8" w:rsidRDefault="00494923" w:rsidP="0061354E">
            <w:pPr>
              <w:rPr>
                <w:rFonts w:ascii="Times New Roman" w:hAnsi="Times New Roman" w:cs="Times New Roman"/>
                <w:sz w:val="24"/>
                <w:szCs w:val="24"/>
              </w:rPr>
            </w:pPr>
            <w:r w:rsidRPr="003D5FD8">
              <w:rPr>
                <w:rFonts w:ascii="Times New Roman" w:hAnsi="Times New Roman" w:cs="Times New Roman"/>
                <w:sz w:val="24"/>
                <w:szCs w:val="24"/>
              </w:rPr>
              <w:t>7.</w:t>
            </w:r>
          </w:p>
        </w:tc>
        <w:tc>
          <w:tcPr>
            <w:tcW w:w="696" w:type="dxa"/>
          </w:tcPr>
          <w:p w:rsidR="00494923" w:rsidRPr="003D5FD8" w:rsidRDefault="00494923" w:rsidP="0061354E">
            <w:pPr>
              <w:rPr>
                <w:rFonts w:ascii="Times New Roman" w:hAnsi="Times New Roman" w:cs="Times New Roman"/>
                <w:sz w:val="24"/>
                <w:szCs w:val="24"/>
              </w:rPr>
            </w:pPr>
            <w:r w:rsidRPr="003D5FD8">
              <w:rPr>
                <w:rFonts w:ascii="Times New Roman" w:hAnsi="Times New Roman" w:cs="Times New Roman"/>
                <w:sz w:val="24"/>
                <w:szCs w:val="24"/>
              </w:rPr>
              <w:t>12.0</w:t>
            </w:r>
          </w:p>
        </w:tc>
        <w:tc>
          <w:tcPr>
            <w:tcW w:w="3511" w:type="dxa"/>
          </w:tcPr>
          <w:p w:rsidR="00494923" w:rsidRPr="003D5FD8" w:rsidRDefault="00494923" w:rsidP="0061354E">
            <w:pPr>
              <w:rPr>
                <w:rFonts w:ascii="Times New Roman" w:hAnsi="Times New Roman" w:cs="Times New Roman"/>
                <w:sz w:val="24"/>
                <w:szCs w:val="24"/>
              </w:rPr>
            </w:pPr>
            <w:r w:rsidRPr="003D5FD8">
              <w:rPr>
                <w:rFonts w:ascii="Times New Roman" w:hAnsi="Times New Roman" w:cs="Times New Roman"/>
                <w:sz w:val="24"/>
                <w:szCs w:val="24"/>
              </w:rPr>
              <w:t>Земельные участки (территории) общего пользования</w:t>
            </w:r>
          </w:p>
        </w:tc>
        <w:tc>
          <w:tcPr>
            <w:tcW w:w="10009" w:type="dxa"/>
          </w:tcPr>
          <w:p w:rsidR="00494923" w:rsidRPr="003D5FD8" w:rsidRDefault="00494923" w:rsidP="0061354E">
            <w:pPr>
              <w:jc w:val="both"/>
              <w:rPr>
                <w:rFonts w:ascii="Times New Roman" w:hAnsi="Times New Roman" w:cs="Times New Roman"/>
                <w:sz w:val="18"/>
                <w:szCs w:val="18"/>
              </w:rPr>
            </w:pPr>
            <w:r w:rsidRPr="003D5FD8">
              <w:rPr>
                <w:rFonts w:ascii="Times New Roman" w:hAnsi="Times New Roman" w:cs="Times New Roman"/>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bl>
    <w:p w:rsidR="00494923" w:rsidRPr="003D5FD8" w:rsidRDefault="00494923" w:rsidP="0061354E">
      <w:pPr>
        <w:spacing w:after="0" w:line="240" w:lineRule="auto"/>
        <w:ind w:firstLine="709"/>
        <w:rPr>
          <w:rFonts w:ascii="Times New Roman" w:hAnsi="Times New Roman" w:cs="Times New Roman"/>
          <w:b/>
          <w:sz w:val="24"/>
          <w:szCs w:val="24"/>
        </w:rPr>
      </w:pPr>
      <w:r w:rsidRPr="003D5FD8">
        <w:rPr>
          <w:rFonts w:ascii="Times New Roman" w:hAnsi="Times New Roman" w:cs="Times New Roman"/>
          <w:b/>
          <w:sz w:val="24"/>
          <w:szCs w:val="24"/>
        </w:rPr>
        <w:t>Вспомогательные виды разрешенного использования недвижимости:</w:t>
      </w:r>
    </w:p>
    <w:tbl>
      <w:tblPr>
        <w:tblStyle w:val="a3"/>
        <w:tblW w:w="0" w:type="auto"/>
        <w:tblLook w:val="04A0" w:firstRow="1" w:lastRow="0" w:firstColumn="1" w:lastColumn="0" w:noHBand="0" w:noVBand="1"/>
      </w:tblPr>
      <w:tblGrid>
        <w:gridCol w:w="494"/>
        <w:gridCol w:w="672"/>
        <w:gridCol w:w="2887"/>
        <w:gridCol w:w="6936"/>
      </w:tblGrid>
      <w:tr w:rsidR="003D5FD8" w:rsidRPr="003D5FD8" w:rsidTr="00494923">
        <w:tc>
          <w:tcPr>
            <w:tcW w:w="516" w:type="dxa"/>
          </w:tcPr>
          <w:p w:rsidR="00494923" w:rsidRPr="003D5FD8" w:rsidRDefault="00494923" w:rsidP="0061354E">
            <w:pPr>
              <w:jc w:val="center"/>
              <w:rPr>
                <w:rFonts w:ascii="Times New Roman" w:hAnsi="Times New Roman" w:cs="Times New Roman"/>
                <w:b/>
                <w:sz w:val="24"/>
                <w:szCs w:val="24"/>
              </w:rPr>
            </w:pPr>
            <w:r w:rsidRPr="003D5FD8">
              <w:rPr>
                <w:rFonts w:ascii="Times New Roman" w:hAnsi="Times New Roman" w:cs="Times New Roman"/>
                <w:b/>
                <w:sz w:val="24"/>
                <w:szCs w:val="24"/>
              </w:rPr>
              <w:t>№</w:t>
            </w:r>
          </w:p>
        </w:tc>
        <w:tc>
          <w:tcPr>
            <w:tcW w:w="696" w:type="dxa"/>
          </w:tcPr>
          <w:p w:rsidR="00494923" w:rsidRPr="003D5FD8" w:rsidRDefault="00494923" w:rsidP="0061354E">
            <w:pPr>
              <w:jc w:val="center"/>
              <w:rPr>
                <w:rFonts w:ascii="Times New Roman" w:hAnsi="Times New Roman" w:cs="Times New Roman"/>
                <w:b/>
                <w:sz w:val="24"/>
                <w:szCs w:val="24"/>
              </w:rPr>
            </w:pPr>
            <w:r w:rsidRPr="003D5FD8">
              <w:rPr>
                <w:rFonts w:ascii="Times New Roman" w:hAnsi="Times New Roman" w:cs="Times New Roman"/>
                <w:b/>
                <w:sz w:val="24"/>
                <w:szCs w:val="24"/>
              </w:rPr>
              <w:t>Код</w:t>
            </w:r>
          </w:p>
        </w:tc>
        <w:tc>
          <w:tcPr>
            <w:tcW w:w="3511" w:type="dxa"/>
          </w:tcPr>
          <w:p w:rsidR="00494923" w:rsidRPr="003D5FD8" w:rsidRDefault="00494923" w:rsidP="0061354E">
            <w:pPr>
              <w:jc w:val="center"/>
              <w:rPr>
                <w:rFonts w:ascii="Times New Roman" w:hAnsi="Times New Roman" w:cs="Times New Roman"/>
                <w:b/>
                <w:sz w:val="24"/>
                <w:szCs w:val="24"/>
              </w:rPr>
            </w:pPr>
            <w:r w:rsidRPr="003D5FD8">
              <w:rPr>
                <w:rFonts w:ascii="Times New Roman" w:hAnsi="Times New Roman" w:cs="Times New Roman"/>
                <w:b/>
                <w:sz w:val="24"/>
                <w:szCs w:val="24"/>
              </w:rPr>
              <w:t>Наименование вида разрешенного использования</w:t>
            </w:r>
          </w:p>
        </w:tc>
        <w:tc>
          <w:tcPr>
            <w:tcW w:w="10009" w:type="dxa"/>
          </w:tcPr>
          <w:p w:rsidR="00494923" w:rsidRPr="003D5FD8" w:rsidRDefault="00494923" w:rsidP="0061354E">
            <w:pPr>
              <w:jc w:val="center"/>
              <w:rPr>
                <w:rFonts w:ascii="Times New Roman" w:hAnsi="Times New Roman" w:cs="Times New Roman"/>
                <w:b/>
                <w:sz w:val="24"/>
                <w:szCs w:val="24"/>
              </w:rPr>
            </w:pPr>
            <w:r w:rsidRPr="003D5FD8">
              <w:rPr>
                <w:rFonts w:ascii="Times New Roman" w:hAnsi="Times New Roman" w:cs="Times New Roman"/>
                <w:b/>
                <w:sz w:val="24"/>
                <w:szCs w:val="24"/>
              </w:rPr>
              <w:t>Описание вида разрешенного использования</w:t>
            </w:r>
          </w:p>
        </w:tc>
      </w:tr>
      <w:tr w:rsidR="003D5FD8" w:rsidRPr="003D5FD8" w:rsidTr="00494923">
        <w:tc>
          <w:tcPr>
            <w:tcW w:w="516" w:type="dxa"/>
          </w:tcPr>
          <w:p w:rsidR="00494923" w:rsidRPr="003D5FD8" w:rsidRDefault="00494923" w:rsidP="0061354E">
            <w:pPr>
              <w:rPr>
                <w:rFonts w:ascii="Times New Roman" w:hAnsi="Times New Roman" w:cs="Times New Roman"/>
                <w:sz w:val="24"/>
                <w:szCs w:val="24"/>
              </w:rPr>
            </w:pPr>
            <w:r w:rsidRPr="003D5FD8">
              <w:rPr>
                <w:rFonts w:ascii="Times New Roman" w:hAnsi="Times New Roman" w:cs="Times New Roman"/>
                <w:sz w:val="24"/>
                <w:szCs w:val="24"/>
              </w:rPr>
              <w:t>1.</w:t>
            </w:r>
          </w:p>
        </w:tc>
        <w:tc>
          <w:tcPr>
            <w:tcW w:w="696" w:type="dxa"/>
          </w:tcPr>
          <w:p w:rsidR="00494923" w:rsidRPr="003D5FD8" w:rsidRDefault="00494923" w:rsidP="0061354E">
            <w:pPr>
              <w:rPr>
                <w:rFonts w:ascii="Times New Roman" w:hAnsi="Times New Roman" w:cs="Times New Roman"/>
                <w:sz w:val="24"/>
                <w:szCs w:val="24"/>
              </w:rPr>
            </w:pPr>
            <w:r w:rsidRPr="003D5FD8">
              <w:rPr>
                <w:rFonts w:ascii="Times New Roman" w:hAnsi="Times New Roman" w:cs="Times New Roman"/>
                <w:sz w:val="24"/>
                <w:szCs w:val="24"/>
              </w:rPr>
              <w:t>4.1</w:t>
            </w:r>
          </w:p>
        </w:tc>
        <w:tc>
          <w:tcPr>
            <w:tcW w:w="3511" w:type="dxa"/>
          </w:tcPr>
          <w:p w:rsidR="00494923" w:rsidRPr="003D5FD8" w:rsidRDefault="00494923" w:rsidP="0061354E">
            <w:pPr>
              <w:rPr>
                <w:rFonts w:ascii="Times New Roman" w:hAnsi="Times New Roman" w:cs="Times New Roman"/>
                <w:sz w:val="24"/>
                <w:szCs w:val="24"/>
              </w:rPr>
            </w:pPr>
            <w:r w:rsidRPr="003D5FD8">
              <w:rPr>
                <w:rFonts w:ascii="Times New Roman" w:hAnsi="Times New Roman" w:cs="Times New Roman"/>
                <w:sz w:val="24"/>
                <w:szCs w:val="24"/>
              </w:rPr>
              <w:t>Деловое управление</w:t>
            </w:r>
          </w:p>
        </w:tc>
        <w:tc>
          <w:tcPr>
            <w:tcW w:w="10009" w:type="dxa"/>
          </w:tcPr>
          <w:p w:rsidR="00494923" w:rsidRPr="003D5FD8" w:rsidRDefault="00494923" w:rsidP="0061354E">
            <w:pPr>
              <w:jc w:val="both"/>
              <w:rPr>
                <w:rFonts w:ascii="Times New Roman" w:hAnsi="Times New Roman" w:cs="Times New Roman"/>
                <w:sz w:val="18"/>
                <w:szCs w:val="18"/>
              </w:rPr>
            </w:pPr>
            <w:r w:rsidRPr="003D5FD8">
              <w:rPr>
                <w:rFonts w:ascii="Times New Roman" w:hAnsi="Times New Roman" w:cs="Times New Roman"/>
                <w:sz w:val="18"/>
                <w:szCs w:val="18"/>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bl>
    <w:p w:rsidR="00494923" w:rsidRPr="003D5FD8" w:rsidRDefault="00494923" w:rsidP="0061354E">
      <w:pPr>
        <w:spacing w:after="0" w:line="240" w:lineRule="auto"/>
        <w:ind w:firstLine="709"/>
        <w:rPr>
          <w:rFonts w:ascii="Times New Roman" w:hAnsi="Times New Roman" w:cs="Times New Roman"/>
          <w:b/>
          <w:sz w:val="24"/>
          <w:szCs w:val="24"/>
        </w:rPr>
      </w:pPr>
    </w:p>
    <w:p w:rsidR="00494923" w:rsidRPr="003D5FD8" w:rsidRDefault="00494923" w:rsidP="0061354E">
      <w:pPr>
        <w:spacing w:after="0" w:line="240" w:lineRule="auto"/>
        <w:ind w:firstLine="709"/>
        <w:rPr>
          <w:rFonts w:ascii="Times New Roman" w:hAnsi="Times New Roman" w:cs="Times New Roman"/>
          <w:b/>
          <w:sz w:val="24"/>
          <w:szCs w:val="24"/>
        </w:rPr>
      </w:pPr>
      <w:r w:rsidRPr="003D5FD8">
        <w:rPr>
          <w:rFonts w:ascii="Times New Roman" w:hAnsi="Times New Roman" w:cs="Times New Roman"/>
          <w:b/>
          <w:sz w:val="24"/>
          <w:szCs w:val="24"/>
        </w:rPr>
        <w:t>2</w:t>
      </w:r>
      <w:r w:rsidR="00215C95">
        <w:rPr>
          <w:rFonts w:ascii="Times New Roman" w:hAnsi="Times New Roman" w:cs="Times New Roman"/>
          <w:b/>
          <w:sz w:val="24"/>
          <w:szCs w:val="24"/>
        </w:rPr>
        <w:t>1</w:t>
      </w:r>
      <w:r w:rsidRPr="003D5FD8">
        <w:rPr>
          <w:rFonts w:ascii="Times New Roman" w:hAnsi="Times New Roman" w:cs="Times New Roman"/>
          <w:b/>
          <w:sz w:val="24"/>
          <w:szCs w:val="24"/>
        </w:rPr>
        <w:t>. Специальная зона, связанная с захоронениями С-1</w:t>
      </w:r>
    </w:p>
    <w:p w:rsidR="00494923" w:rsidRPr="003D5FD8" w:rsidRDefault="00494923" w:rsidP="0061354E">
      <w:pPr>
        <w:pStyle w:val="Default"/>
        <w:jc w:val="both"/>
        <w:rPr>
          <w:color w:val="auto"/>
          <w:sz w:val="28"/>
          <w:szCs w:val="28"/>
        </w:rPr>
      </w:pPr>
      <w:r w:rsidRPr="003D5FD8">
        <w:rPr>
          <w:rStyle w:val="a5"/>
          <w:color w:val="auto"/>
        </w:rPr>
        <w:t>Специальная зона, связанная с захоронениями - территории, предназначенные для размещения объектов ритуального и культового назначения (кладбищ)</w:t>
      </w:r>
    </w:p>
    <w:p w:rsidR="00494923" w:rsidRPr="003D5FD8" w:rsidRDefault="00494923" w:rsidP="0061354E">
      <w:pPr>
        <w:spacing w:after="0" w:line="240" w:lineRule="auto"/>
        <w:ind w:firstLine="709"/>
        <w:rPr>
          <w:rFonts w:ascii="Times New Roman" w:hAnsi="Times New Roman" w:cs="Times New Roman"/>
          <w:b/>
          <w:sz w:val="24"/>
          <w:szCs w:val="24"/>
        </w:rPr>
      </w:pPr>
      <w:r w:rsidRPr="003D5FD8">
        <w:rPr>
          <w:rFonts w:ascii="Times New Roman" w:hAnsi="Times New Roman" w:cs="Times New Roman"/>
          <w:b/>
          <w:sz w:val="24"/>
          <w:szCs w:val="24"/>
        </w:rPr>
        <w:t>Основные виды разрешенного использования недвижимости:</w:t>
      </w:r>
    </w:p>
    <w:tbl>
      <w:tblPr>
        <w:tblStyle w:val="a3"/>
        <w:tblW w:w="0" w:type="auto"/>
        <w:tblLook w:val="04A0" w:firstRow="1" w:lastRow="0" w:firstColumn="1" w:lastColumn="0" w:noHBand="0" w:noVBand="1"/>
      </w:tblPr>
      <w:tblGrid>
        <w:gridCol w:w="495"/>
        <w:gridCol w:w="673"/>
        <w:gridCol w:w="2886"/>
        <w:gridCol w:w="6935"/>
      </w:tblGrid>
      <w:tr w:rsidR="003D5FD8" w:rsidRPr="003D5FD8" w:rsidTr="00494923">
        <w:tc>
          <w:tcPr>
            <w:tcW w:w="516" w:type="dxa"/>
          </w:tcPr>
          <w:p w:rsidR="00494923" w:rsidRPr="003D5FD8" w:rsidRDefault="00494923" w:rsidP="0061354E">
            <w:pPr>
              <w:jc w:val="center"/>
              <w:rPr>
                <w:rFonts w:ascii="Times New Roman" w:hAnsi="Times New Roman" w:cs="Times New Roman"/>
                <w:b/>
                <w:sz w:val="24"/>
                <w:szCs w:val="24"/>
              </w:rPr>
            </w:pPr>
            <w:r w:rsidRPr="003D5FD8">
              <w:rPr>
                <w:rFonts w:ascii="Times New Roman" w:hAnsi="Times New Roman" w:cs="Times New Roman"/>
                <w:b/>
                <w:sz w:val="24"/>
                <w:szCs w:val="24"/>
              </w:rPr>
              <w:t>№</w:t>
            </w:r>
          </w:p>
        </w:tc>
        <w:tc>
          <w:tcPr>
            <w:tcW w:w="696" w:type="dxa"/>
          </w:tcPr>
          <w:p w:rsidR="00494923" w:rsidRPr="003D5FD8" w:rsidRDefault="00494923" w:rsidP="0061354E">
            <w:pPr>
              <w:jc w:val="center"/>
              <w:rPr>
                <w:rFonts w:ascii="Times New Roman" w:hAnsi="Times New Roman" w:cs="Times New Roman"/>
                <w:b/>
                <w:sz w:val="24"/>
                <w:szCs w:val="24"/>
              </w:rPr>
            </w:pPr>
            <w:r w:rsidRPr="003D5FD8">
              <w:rPr>
                <w:rFonts w:ascii="Times New Roman" w:hAnsi="Times New Roman" w:cs="Times New Roman"/>
                <w:b/>
                <w:sz w:val="24"/>
                <w:szCs w:val="24"/>
              </w:rPr>
              <w:t>Код</w:t>
            </w:r>
          </w:p>
        </w:tc>
        <w:tc>
          <w:tcPr>
            <w:tcW w:w="3511" w:type="dxa"/>
          </w:tcPr>
          <w:p w:rsidR="00494923" w:rsidRPr="003D5FD8" w:rsidRDefault="00494923" w:rsidP="0061354E">
            <w:pPr>
              <w:jc w:val="center"/>
              <w:rPr>
                <w:rFonts w:ascii="Times New Roman" w:hAnsi="Times New Roman" w:cs="Times New Roman"/>
                <w:b/>
                <w:sz w:val="24"/>
                <w:szCs w:val="24"/>
              </w:rPr>
            </w:pPr>
            <w:r w:rsidRPr="003D5FD8">
              <w:rPr>
                <w:rFonts w:ascii="Times New Roman" w:hAnsi="Times New Roman" w:cs="Times New Roman"/>
                <w:b/>
                <w:sz w:val="24"/>
                <w:szCs w:val="24"/>
              </w:rPr>
              <w:t>Наименование вида разрешенного использования</w:t>
            </w:r>
          </w:p>
        </w:tc>
        <w:tc>
          <w:tcPr>
            <w:tcW w:w="10009" w:type="dxa"/>
          </w:tcPr>
          <w:p w:rsidR="00494923" w:rsidRPr="003D5FD8" w:rsidRDefault="00494923" w:rsidP="0061354E">
            <w:pPr>
              <w:jc w:val="center"/>
              <w:rPr>
                <w:rFonts w:ascii="Times New Roman" w:hAnsi="Times New Roman" w:cs="Times New Roman"/>
                <w:b/>
                <w:sz w:val="24"/>
                <w:szCs w:val="24"/>
              </w:rPr>
            </w:pPr>
            <w:r w:rsidRPr="003D5FD8">
              <w:rPr>
                <w:rFonts w:ascii="Times New Roman" w:hAnsi="Times New Roman" w:cs="Times New Roman"/>
                <w:b/>
                <w:sz w:val="24"/>
                <w:szCs w:val="24"/>
              </w:rPr>
              <w:t>Описание вида разрешенного использования</w:t>
            </w:r>
          </w:p>
        </w:tc>
      </w:tr>
      <w:tr w:rsidR="003D5FD8" w:rsidRPr="003D5FD8" w:rsidTr="00494923">
        <w:tc>
          <w:tcPr>
            <w:tcW w:w="516" w:type="dxa"/>
          </w:tcPr>
          <w:p w:rsidR="00494923" w:rsidRPr="003D5FD8" w:rsidRDefault="00494923" w:rsidP="0061354E">
            <w:pPr>
              <w:rPr>
                <w:rFonts w:ascii="Times New Roman" w:hAnsi="Times New Roman" w:cs="Times New Roman"/>
                <w:sz w:val="24"/>
                <w:szCs w:val="24"/>
              </w:rPr>
            </w:pPr>
            <w:r w:rsidRPr="003D5FD8">
              <w:rPr>
                <w:rFonts w:ascii="Times New Roman" w:hAnsi="Times New Roman" w:cs="Times New Roman"/>
                <w:sz w:val="24"/>
                <w:szCs w:val="24"/>
              </w:rPr>
              <w:t>1.</w:t>
            </w:r>
          </w:p>
        </w:tc>
        <w:tc>
          <w:tcPr>
            <w:tcW w:w="696" w:type="dxa"/>
          </w:tcPr>
          <w:p w:rsidR="00494923" w:rsidRPr="003D5FD8" w:rsidRDefault="00494923" w:rsidP="0061354E">
            <w:pPr>
              <w:rPr>
                <w:rFonts w:ascii="Times New Roman" w:hAnsi="Times New Roman" w:cs="Times New Roman"/>
                <w:sz w:val="24"/>
                <w:szCs w:val="24"/>
              </w:rPr>
            </w:pPr>
            <w:r w:rsidRPr="003D5FD8">
              <w:rPr>
                <w:rFonts w:ascii="Times New Roman" w:hAnsi="Times New Roman" w:cs="Times New Roman"/>
                <w:sz w:val="24"/>
                <w:szCs w:val="24"/>
              </w:rPr>
              <w:t>3.1</w:t>
            </w:r>
          </w:p>
        </w:tc>
        <w:tc>
          <w:tcPr>
            <w:tcW w:w="3511" w:type="dxa"/>
          </w:tcPr>
          <w:p w:rsidR="00494923" w:rsidRPr="003D5FD8" w:rsidRDefault="00494923" w:rsidP="0061354E">
            <w:pPr>
              <w:rPr>
                <w:rFonts w:ascii="Times New Roman" w:hAnsi="Times New Roman" w:cs="Times New Roman"/>
                <w:sz w:val="24"/>
                <w:szCs w:val="24"/>
              </w:rPr>
            </w:pPr>
            <w:r w:rsidRPr="003D5FD8">
              <w:rPr>
                <w:rFonts w:ascii="Times New Roman" w:hAnsi="Times New Roman" w:cs="Times New Roman"/>
                <w:sz w:val="24"/>
                <w:szCs w:val="24"/>
              </w:rPr>
              <w:t>Коммунальное обслуживание</w:t>
            </w:r>
          </w:p>
        </w:tc>
        <w:tc>
          <w:tcPr>
            <w:tcW w:w="10009" w:type="dxa"/>
          </w:tcPr>
          <w:p w:rsidR="00494923" w:rsidRPr="003D5FD8" w:rsidRDefault="00494923" w:rsidP="0061354E">
            <w:pPr>
              <w:jc w:val="both"/>
              <w:rPr>
                <w:rFonts w:ascii="Times New Roman" w:hAnsi="Times New Roman" w:cs="Times New Roman"/>
                <w:sz w:val="18"/>
                <w:szCs w:val="18"/>
              </w:rPr>
            </w:pPr>
            <w:r w:rsidRPr="003D5FD8">
              <w:rPr>
                <w:rFonts w:ascii="Times New Roman" w:hAnsi="Times New Roman" w:cs="Times New Roman"/>
                <w:sz w:val="18"/>
                <w:szCs w:val="18"/>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w:t>
            </w:r>
            <w:r w:rsidRPr="003D5FD8">
              <w:rPr>
                <w:rFonts w:ascii="Times New Roman" w:hAnsi="Times New Roman" w:cs="Times New Roman"/>
                <w:sz w:val="18"/>
                <w:szCs w:val="18"/>
              </w:rPr>
              <w:lastRenderedPageBreak/>
              <w:t>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3D5FD8" w:rsidRPr="003D5FD8" w:rsidTr="00494923">
        <w:tc>
          <w:tcPr>
            <w:tcW w:w="516" w:type="dxa"/>
          </w:tcPr>
          <w:p w:rsidR="00494923" w:rsidRPr="003D5FD8" w:rsidRDefault="00494923" w:rsidP="0061354E">
            <w:pPr>
              <w:rPr>
                <w:rFonts w:ascii="Times New Roman" w:hAnsi="Times New Roman" w:cs="Times New Roman"/>
                <w:sz w:val="24"/>
                <w:szCs w:val="24"/>
              </w:rPr>
            </w:pPr>
            <w:r w:rsidRPr="003D5FD8">
              <w:rPr>
                <w:rFonts w:ascii="Times New Roman" w:hAnsi="Times New Roman" w:cs="Times New Roman"/>
                <w:sz w:val="24"/>
                <w:szCs w:val="24"/>
              </w:rPr>
              <w:lastRenderedPageBreak/>
              <w:t>2.</w:t>
            </w:r>
          </w:p>
        </w:tc>
        <w:tc>
          <w:tcPr>
            <w:tcW w:w="696" w:type="dxa"/>
          </w:tcPr>
          <w:p w:rsidR="00494923" w:rsidRPr="003D5FD8" w:rsidRDefault="00494923" w:rsidP="0061354E">
            <w:pPr>
              <w:rPr>
                <w:rFonts w:ascii="Times New Roman" w:hAnsi="Times New Roman" w:cs="Times New Roman"/>
                <w:sz w:val="24"/>
                <w:szCs w:val="24"/>
              </w:rPr>
            </w:pPr>
            <w:r w:rsidRPr="003D5FD8">
              <w:rPr>
                <w:rFonts w:ascii="Times New Roman" w:hAnsi="Times New Roman" w:cs="Times New Roman"/>
                <w:sz w:val="24"/>
                <w:szCs w:val="24"/>
              </w:rPr>
              <w:t>12.0</w:t>
            </w:r>
          </w:p>
        </w:tc>
        <w:tc>
          <w:tcPr>
            <w:tcW w:w="3511" w:type="dxa"/>
          </w:tcPr>
          <w:p w:rsidR="00494923" w:rsidRPr="003D5FD8" w:rsidRDefault="00494923" w:rsidP="0061354E">
            <w:pPr>
              <w:rPr>
                <w:rFonts w:ascii="Times New Roman" w:hAnsi="Times New Roman" w:cs="Times New Roman"/>
                <w:sz w:val="24"/>
                <w:szCs w:val="24"/>
              </w:rPr>
            </w:pPr>
            <w:r w:rsidRPr="003D5FD8">
              <w:rPr>
                <w:rFonts w:ascii="Times New Roman" w:hAnsi="Times New Roman" w:cs="Times New Roman"/>
                <w:sz w:val="24"/>
                <w:szCs w:val="24"/>
              </w:rPr>
              <w:t>Земельные участки (территории) общего пользования</w:t>
            </w:r>
          </w:p>
        </w:tc>
        <w:tc>
          <w:tcPr>
            <w:tcW w:w="10009" w:type="dxa"/>
          </w:tcPr>
          <w:p w:rsidR="00494923" w:rsidRPr="003D5FD8" w:rsidRDefault="00494923" w:rsidP="0061354E">
            <w:pPr>
              <w:jc w:val="both"/>
              <w:rPr>
                <w:rFonts w:ascii="Times New Roman" w:hAnsi="Times New Roman" w:cs="Times New Roman"/>
                <w:sz w:val="18"/>
                <w:szCs w:val="18"/>
              </w:rPr>
            </w:pPr>
            <w:r w:rsidRPr="003D5FD8">
              <w:rPr>
                <w:rFonts w:ascii="Times New Roman" w:hAnsi="Times New Roman" w:cs="Times New Roman"/>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3D5FD8" w:rsidRPr="003D5FD8" w:rsidTr="00494923">
        <w:tc>
          <w:tcPr>
            <w:tcW w:w="516" w:type="dxa"/>
          </w:tcPr>
          <w:p w:rsidR="00494923" w:rsidRPr="003D5FD8" w:rsidRDefault="00494923" w:rsidP="0061354E">
            <w:pPr>
              <w:rPr>
                <w:rFonts w:ascii="Times New Roman" w:hAnsi="Times New Roman" w:cs="Times New Roman"/>
                <w:sz w:val="24"/>
                <w:szCs w:val="24"/>
              </w:rPr>
            </w:pPr>
            <w:r w:rsidRPr="003D5FD8">
              <w:rPr>
                <w:rFonts w:ascii="Times New Roman" w:hAnsi="Times New Roman" w:cs="Times New Roman"/>
                <w:sz w:val="24"/>
                <w:szCs w:val="24"/>
              </w:rPr>
              <w:t>3.</w:t>
            </w:r>
          </w:p>
        </w:tc>
        <w:tc>
          <w:tcPr>
            <w:tcW w:w="696" w:type="dxa"/>
          </w:tcPr>
          <w:p w:rsidR="00494923" w:rsidRPr="003D5FD8" w:rsidRDefault="00494923" w:rsidP="0061354E">
            <w:pPr>
              <w:rPr>
                <w:rFonts w:ascii="Times New Roman" w:hAnsi="Times New Roman" w:cs="Times New Roman"/>
                <w:sz w:val="24"/>
                <w:szCs w:val="24"/>
              </w:rPr>
            </w:pPr>
            <w:r w:rsidRPr="003D5FD8">
              <w:rPr>
                <w:rFonts w:ascii="Times New Roman" w:hAnsi="Times New Roman" w:cs="Times New Roman"/>
                <w:sz w:val="24"/>
                <w:szCs w:val="24"/>
              </w:rPr>
              <w:t>12.1</w:t>
            </w:r>
          </w:p>
        </w:tc>
        <w:tc>
          <w:tcPr>
            <w:tcW w:w="3511" w:type="dxa"/>
          </w:tcPr>
          <w:p w:rsidR="00494923" w:rsidRPr="003D5FD8" w:rsidRDefault="00494923" w:rsidP="0061354E">
            <w:pPr>
              <w:rPr>
                <w:rFonts w:ascii="Times New Roman" w:hAnsi="Times New Roman" w:cs="Times New Roman"/>
                <w:sz w:val="24"/>
                <w:szCs w:val="24"/>
              </w:rPr>
            </w:pPr>
            <w:r w:rsidRPr="003D5FD8">
              <w:rPr>
                <w:rFonts w:ascii="Times New Roman" w:hAnsi="Times New Roman" w:cs="Times New Roman"/>
                <w:sz w:val="24"/>
                <w:szCs w:val="24"/>
              </w:rPr>
              <w:t>Ритуальная деятельность</w:t>
            </w:r>
          </w:p>
        </w:tc>
        <w:tc>
          <w:tcPr>
            <w:tcW w:w="10009" w:type="dxa"/>
          </w:tcPr>
          <w:p w:rsidR="00494923" w:rsidRPr="003D5FD8" w:rsidRDefault="00494923" w:rsidP="0061354E">
            <w:pPr>
              <w:jc w:val="both"/>
              <w:rPr>
                <w:rFonts w:ascii="Times New Roman" w:hAnsi="Times New Roman" w:cs="Times New Roman"/>
                <w:sz w:val="18"/>
                <w:szCs w:val="18"/>
              </w:rPr>
            </w:pPr>
            <w:r w:rsidRPr="003D5FD8">
              <w:rPr>
                <w:rFonts w:ascii="Times New Roman" w:hAnsi="Times New Roman" w:cs="Times New Roman"/>
                <w:sz w:val="18"/>
                <w:szCs w:val="18"/>
              </w:rPr>
              <w:t>Размещение кладбищ, крематориев и мест захоронения;</w:t>
            </w:r>
          </w:p>
          <w:p w:rsidR="00494923" w:rsidRPr="003D5FD8" w:rsidRDefault="00494923" w:rsidP="0061354E">
            <w:pPr>
              <w:jc w:val="both"/>
              <w:rPr>
                <w:rFonts w:ascii="Times New Roman" w:hAnsi="Times New Roman" w:cs="Times New Roman"/>
                <w:sz w:val="18"/>
                <w:szCs w:val="18"/>
              </w:rPr>
            </w:pPr>
            <w:r w:rsidRPr="003D5FD8">
              <w:rPr>
                <w:rFonts w:ascii="Times New Roman" w:hAnsi="Times New Roman" w:cs="Times New Roman"/>
                <w:sz w:val="18"/>
                <w:szCs w:val="18"/>
              </w:rPr>
              <w:t>размещение соответствующих культовых сооружений</w:t>
            </w:r>
          </w:p>
        </w:tc>
      </w:tr>
    </w:tbl>
    <w:p w:rsidR="00494923" w:rsidRPr="003D5FD8" w:rsidRDefault="00494923" w:rsidP="0061354E">
      <w:pPr>
        <w:spacing w:after="0" w:line="240" w:lineRule="auto"/>
        <w:ind w:firstLine="709"/>
        <w:rPr>
          <w:rFonts w:ascii="Times New Roman" w:hAnsi="Times New Roman" w:cs="Times New Roman"/>
          <w:b/>
          <w:sz w:val="24"/>
          <w:szCs w:val="24"/>
        </w:rPr>
      </w:pPr>
    </w:p>
    <w:p w:rsidR="00494923" w:rsidRPr="003D5FD8" w:rsidRDefault="00494923" w:rsidP="0061354E">
      <w:pPr>
        <w:spacing w:after="0" w:line="240" w:lineRule="auto"/>
        <w:ind w:firstLine="709"/>
        <w:rPr>
          <w:rFonts w:ascii="Times New Roman" w:hAnsi="Times New Roman" w:cs="Times New Roman"/>
          <w:b/>
          <w:sz w:val="24"/>
          <w:szCs w:val="24"/>
        </w:rPr>
      </w:pPr>
      <w:r w:rsidRPr="003D5FD8">
        <w:rPr>
          <w:rFonts w:ascii="Times New Roman" w:hAnsi="Times New Roman" w:cs="Times New Roman"/>
          <w:b/>
          <w:sz w:val="24"/>
          <w:szCs w:val="24"/>
        </w:rPr>
        <w:t>2</w:t>
      </w:r>
      <w:r w:rsidR="00215C95">
        <w:rPr>
          <w:rFonts w:ascii="Times New Roman" w:hAnsi="Times New Roman" w:cs="Times New Roman"/>
          <w:b/>
          <w:sz w:val="24"/>
          <w:szCs w:val="24"/>
        </w:rPr>
        <w:t>2</w:t>
      </w:r>
      <w:r w:rsidRPr="003D5FD8">
        <w:rPr>
          <w:rFonts w:ascii="Times New Roman" w:hAnsi="Times New Roman" w:cs="Times New Roman"/>
          <w:b/>
          <w:sz w:val="24"/>
          <w:szCs w:val="24"/>
        </w:rPr>
        <w:t>. Специальная зона, связанная с утилизацией С-2</w:t>
      </w:r>
    </w:p>
    <w:p w:rsidR="00494923" w:rsidRPr="003D5FD8" w:rsidRDefault="00494923" w:rsidP="0061354E">
      <w:pPr>
        <w:pStyle w:val="Default"/>
        <w:jc w:val="both"/>
        <w:rPr>
          <w:rStyle w:val="a5"/>
          <w:color w:val="auto"/>
        </w:rPr>
      </w:pPr>
      <w:r w:rsidRPr="003D5FD8">
        <w:rPr>
          <w:rStyle w:val="a5"/>
          <w:color w:val="auto"/>
        </w:rPr>
        <w:t>Специальная зона, связанная с утилизацией - территории, предназначенные для размещения объектов складирования, переработки и захоронения ТБО, включая места для захоронения трупов животных.</w:t>
      </w:r>
    </w:p>
    <w:p w:rsidR="00494923" w:rsidRPr="003D5FD8" w:rsidRDefault="00494923" w:rsidP="0061354E">
      <w:pPr>
        <w:spacing w:after="0" w:line="240" w:lineRule="auto"/>
        <w:ind w:firstLine="709"/>
        <w:rPr>
          <w:rFonts w:ascii="Times New Roman" w:hAnsi="Times New Roman" w:cs="Times New Roman"/>
          <w:b/>
          <w:sz w:val="24"/>
          <w:szCs w:val="24"/>
        </w:rPr>
      </w:pPr>
      <w:r w:rsidRPr="003D5FD8">
        <w:rPr>
          <w:rFonts w:ascii="Times New Roman" w:hAnsi="Times New Roman" w:cs="Times New Roman"/>
          <w:b/>
          <w:sz w:val="24"/>
          <w:szCs w:val="24"/>
        </w:rPr>
        <w:t>Основные виды разрешенного использования недвижимости:</w:t>
      </w:r>
    </w:p>
    <w:tbl>
      <w:tblPr>
        <w:tblStyle w:val="a3"/>
        <w:tblW w:w="0" w:type="auto"/>
        <w:tblLook w:val="04A0" w:firstRow="1" w:lastRow="0" w:firstColumn="1" w:lastColumn="0" w:noHBand="0" w:noVBand="1"/>
      </w:tblPr>
      <w:tblGrid>
        <w:gridCol w:w="494"/>
        <w:gridCol w:w="672"/>
        <w:gridCol w:w="2858"/>
        <w:gridCol w:w="6965"/>
      </w:tblGrid>
      <w:tr w:rsidR="003D5FD8" w:rsidRPr="003D5FD8" w:rsidTr="00494923">
        <w:tc>
          <w:tcPr>
            <w:tcW w:w="516" w:type="dxa"/>
          </w:tcPr>
          <w:p w:rsidR="00494923" w:rsidRPr="003D5FD8" w:rsidRDefault="00494923" w:rsidP="0061354E">
            <w:pPr>
              <w:jc w:val="center"/>
              <w:rPr>
                <w:rFonts w:ascii="Times New Roman" w:hAnsi="Times New Roman" w:cs="Times New Roman"/>
                <w:b/>
                <w:sz w:val="24"/>
                <w:szCs w:val="24"/>
              </w:rPr>
            </w:pPr>
            <w:r w:rsidRPr="003D5FD8">
              <w:rPr>
                <w:rFonts w:ascii="Times New Roman" w:hAnsi="Times New Roman" w:cs="Times New Roman"/>
                <w:b/>
                <w:sz w:val="24"/>
                <w:szCs w:val="24"/>
              </w:rPr>
              <w:t>№</w:t>
            </w:r>
          </w:p>
        </w:tc>
        <w:tc>
          <w:tcPr>
            <w:tcW w:w="696" w:type="dxa"/>
          </w:tcPr>
          <w:p w:rsidR="00494923" w:rsidRPr="003D5FD8" w:rsidRDefault="00494923" w:rsidP="0061354E">
            <w:pPr>
              <w:jc w:val="center"/>
              <w:rPr>
                <w:rFonts w:ascii="Times New Roman" w:hAnsi="Times New Roman" w:cs="Times New Roman"/>
                <w:b/>
                <w:sz w:val="24"/>
                <w:szCs w:val="24"/>
              </w:rPr>
            </w:pPr>
            <w:r w:rsidRPr="003D5FD8">
              <w:rPr>
                <w:rFonts w:ascii="Times New Roman" w:hAnsi="Times New Roman" w:cs="Times New Roman"/>
                <w:b/>
                <w:sz w:val="24"/>
                <w:szCs w:val="24"/>
              </w:rPr>
              <w:t>Код</w:t>
            </w:r>
          </w:p>
        </w:tc>
        <w:tc>
          <w:tcPr>
            <w:tcW w:w="3511" w:type="dxa"/>
          </w:tcPr>
          <w:p w:rsidR="00494923" w:rsidRPr="003D5FD8" w:rsidRDefault="00494923" w:rsidP="0061354E">
            <w:pPr>
              <w:jc w:val="center"/>
              <w:rPr>
                <w:rFonts w:ascii="Times New Roman" w:hAnsi="Times New Roman" w:cs="Times New Roman"/>
                <w:b/>
                <w:sz w:val="24"/>
                <w:szCs w:val="24"/>
              </w:rPr>
            </w:pPr>
            <w:r w:rsidRPr="003D5FD8">
              <w:rPr>
                <w:rFonts w:ascii="Times New Roman" w:hAnsi="Times New Roman" w:cs="Times New Roman"/>
                <w:b/>
                <w:sz w:val="24"/>
                <w:szCs w:val="24"/>
              </w:rPr>
              <w:t>Наименование вида разрешенного использования</w:t>
            </w:r>
          </w:p>
        </w:tc>
        <w:tc>
          <w:tcPr>
            <w:tcW w:w="10009" w:type="dxa"/>
          </w:tcPr>
          <w:p w:rsidR="00494923" w:rsidRPr="003D5FD8" w:rsidRDefault="00494923" w:rsidP="0061354E">
            <w:pPr>
              <w:jc w:val="center"/>
              <w:rPr>
                <w:rFonts w:ascii="Times New Roman" w:hAnsi="Times New Roman" w:cs="Times New Roman"/>
                <w:b/>
                <w:sz w:val="24"/>
                <w:szCs w:val="24"/>
              </w:rPr>
            </w:pPr>
            <w:r w:rsidRPr="003D5FD8">
              <w:rPr>
                <w:rFonts w:ascii="Times New Roman" w:hAnsi="Times New Roman" w:cs="Times New Roman"/>
                <w:b/>
                <w:sz w:val="24"/>
                <w:szCs w:val="24"/>
              </w:rPr>
              <w:t>Описание вида разрешенного использования</w:t>
            </w:r>
          </w:p>
        </w:tc>
      </w:tr>
      <w:tr w:rsidR="003D5FD8" w:rsidRPr="003D5FD8" w:rsidTr="00494923">
        <w:tc>
          <w:tcPr>
            <w:tcW w:w="516" w:type="dxa"/>
          </w:tcPr>
          <w:p w:rsidR="00494923" w:rsidRPr="003D5FD8" w:rsidRDefault="00494923" w:rsidP="0061354E">
            <w:pPr>
              <w:rPr>
                <w:rFonts w:ascii="Times New Roman" w:hAnsi="Times New Roman" w:cs="Times New Roman"/>
                <w:sz w:val="24"/>
                <w:szCs w:val="24"/>
              </w:rPr>
            </w:pPr>
            <w:r w:rsidRPr="003D5FD8">
              <w:rPr>
                <w:rFonts w:ascii="Times New Roman" w:hAnsi="Times New Roman" w:cs="Times New Roman"/>
                <w:sz w:val="24"/>
                <w:szCs w:val="24"/>
              </w:rPr>
              <w:t>1.</w:t>
            </w:r>
          </w:p>
        </w:tc>
        <w:tc>
          <w:tcPr>
            <w:tcW w:w="696" w:type="dxa"/>
          </w:tcPr>
          <w:p w:rsidR="00494923" w:rsidRPr="003D5FD8" w:rsidRDefault="00494923" w:rsidP="0061354E">
            <w:pPr>
              <w:rPr>
                <w:rFonts w:ascii="Times New Roman" w:hAnsi="Times New Roman" w:cs="Times New Roman"/>
                <w:sz w:val="24"/>
                <w:szCs w:val="24"/>
              </w:rPr>
            </w:pPr>
            <w:r w:rsidRPr="003D5FD8">
              <w:rPr>
                <w:rFonts w:ascii="Times New Roman" w:hAnsi="Times New Roman" w:cs="Times New Roman"/>
                <w:sz w:val="24"/>
                <w:szCs w:val="24"/>
              </w:rPr>
              <w:t>3.1</w:t>
            </w:r>
          </w:p>
        </w:tc>
        <w:tc>
          <w:tcPr>
            <w:tcW w:w="3511" w:type="dxa"/>
          </w:tcPr>
          <w:p w:rsidR="00494923" w:rsidRPr="003D5FD8" w:rsidRDefault="00494923" w:rsidP="0061354E">
            <w:pPr>
              <w:rPr>
                <w:rFonts w:ascii="Times New Roman" w:hAnsi="Times New Roman" w:cs="Times New Roman"/>
                <w:sz w:val="24"/>
                <w:szCs w:val="24"/>
              </w:rPr>
            </w:pPr>
            <w:r w:rsidRPr="003D5FD8">
              <w:rPr>
                <w:rFonts w:ascii="Times New Roman" w:hAnsi="Times New Roman" w:cs="Times New Roman"/>
                <w:sz w:val="24"/>
                <w:szCs w:val="24"/>
              </w:rPr>
              <w:t>Коммунальное обслуживание</w:t>
            </w:r>
          </w:p>
        </w:tc>
        <w:tc>
          <w:tcPr>
            <w:tcW w:w="10009" w:type="dxa"/>
          </w:tcPr>
          <w:p w:rsidR="00494923" w:rsidRPr="003D5FD8" w:rsidRDefault="00494923" w:rsidP="0061354E">
            <w:pPr>
              <w:jc w:val="both"/>
              <w:rPr>
                <w:rFonts w:ascii="Times New Roman" w:hAnsi="Times New Roman" w:cs="Times New Roman"/>
                <w:sz w:val="18"/>
                <w:szCs w:val="18"/>
              </w:rPr>
            </w:pPr>
            <w:r w:rsidRPr="003D5FD8">
              <w:rPr>
                <w:rFonts w:ascii="Times New Roman" w:hAnsi="Times New Roman" w:cs="Times New Roman"/>
                <w:sz w:val="18"/>
                <w:szCs w:val="1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3D5FD8" w:rsidRPr="003D5FD8" w:rsidTr="00494923">
        <w:tc>
          <w:tcPr>
            <w:tcW w:w="516" w:type="dxa"/>
          </w:tcPr>
          <w:p w:rsidR="00494923" w:rsidRPr="003D5FD8" w:rsidRDefault="00494923" w:rsidP="0061354E">
            <w:pPr>
              <w:rPr>
                <w:rFonts w:ascii="Times New Roman" w:hAnsi="Times New Roman" w:cs="Times New Roman"/>
                <w:sz w:val="24"/>
                <w:szCs w:val="24"/>
              </w:rPr>
            </w:pPr>
            <w:r w:rsidRPr="003D5FD8">
              <w:rPr>
                <w:rFonts w:ascii="Times New Roman" w:hAnsi="Times New Roman" w:cs="Times New Roman"/>
                <w:sz w:val="24"/>
                <w:szCs w:val="24"/>
              </w:rPr>
              <w:t>2.</w:t>
            </w:r>
          </w:p>
        </w:tc>
        <w:tc>
          <w:tcPr>
            <w:tcW w:w="696" w:type="dxa"/>
          </w:tcPr>
          <w:p w:rsidR="00494923" w:rsidRPr="003D5FD8" w:rsidRDefault="00494923" w:rsidP="0061354E">
            <w:pPr>
              <w:rPr>
                <w:rFonts w:ascii="Times New Roman" w:hAnsi="Times New Roman" w:cs="Times New Roman"/>
                <w:sz w:val="24"/>
                <w:szCs w:val="24"/>
              </w:rPr>
            </w:pPr>
            <w:r w:rsidRPr="003D5FD8">
              <w:rPr>
                <w:rFonts w:ascii="Times New Roman" w:hAnsi="Times New Roman" w:cs="Times New Roman"/>
                <w:sz w:val="24"/>
                <w:szCs w:val="24"/>
              </w:rPr>
              <w:t>12.0</w:t>
            </w:r>
          </w:p>
        </w:tc>
        <w:tc>
          <w:tcPr>
            <w:tcW w:w="3511" w:type="dxa"/>
          </w:tcPr>
          <w:p w:rsidR="00494923" w:rsidRPr="003D5FD8" w:rsidRDefault="00494923" w:rsidP="0061354E">
            <w:pPr>
              <w:rPr>
                <w:rFonts w:ascii="Times New Roman" w:hAnsi="Times New Roman" w:cs="Times New Roman"/>
                <w:sz w:val="24"/>
                <w:szCs w:val="24"/>
              </w:rPr>
            </w:pPr>
            <w:r w:rsidRPr="003D5FD8">
              <w:rPr>
                <w:rFonts w:ascii="Times New Roman" w:hAnsi="Times New Roman" w:cs="Times New Roman"/>
                <w:sz w:val="24"/>
                <w:szCs w:val="24"/>
              </w:rPr>
              <w:t>Земельные участки (территории) общего пользования</w:t>
            </w:r>
          </w:p>
        </w:tc>
        <w:tc>
          <w:tcPr>
            <w:tcW w:w="10009" w:type="dxa"/>
          </w:tcPr>
          <w:p w:rsidR="00494923" w:rsidRPr="003D5FD8" w:rsidRDefault="00494923" w:rsidP="0061354E">
            <w:pPr>
              <w:jc w:val="both"/>
              <w:rPr>
                <w:rFonts w:ascii="Times New Roman" w:hAnsi="Times New Roman" w:cs="Times New Roman"/>
                <w:sz w:val="18"/>
                <w:szCs w:val="18"/>
              </w:rPr>
            </w:pPr>
            <w:r w:rsidRPr="003D5FD8">
              <w:rPr>
                <w:rFonts w:ascii="Times New Roman" w:hAnsi="Times New Roman" w:cs="Times New Roman"/>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3D5FD8" w:rsidRPr="003D5FD8" w:rsidTr="00494923">
        <w:tc>
          <w:tcPr>
            <w:tcW w:w="516" w:type="dxa"/>
          </w:tcPr>
          <w:p w:rsidR="00494923" w:rsidRPr="003D5FD8" w:rsidRDefault="00494923" w:rsidP="0061354E">
            <w:pPr>
              <w:rPr>
                <w:rFonts w:ascii="Times New Roman" w:hAnsi="Times New Roman" w:cs="Times New Roman"/>
                <w:sz w:val="24"/>
                <w:szCs w:val="24"/>
              </w:rPr>
            </w:pPr>
            <w:r w:rsidRPr="003D5FD8">
              <w:rPr>
                <w:rFonts w:ascii="Times New Roman" w:hAnsi="Times New Roman" w:cs="Times New Roman"/>
                <w:sz w:val="24"/>
                <w:szCs w:val="24"/>
              </w:rPr>
              <w:t>3.</w:t>
            </w:r>
          </w:p>
        </w:tc>
        <w:tc>
          <w:tcPr>
            <w:tcW w:w="696" w:type="dxa"/>
          </w:tcPr>
          <w:p w:rsidR="00494923" w:rsidRPr="003D5FD8" w:rsidRDefault="00494923" w:rsidP="0061354E">
            <w:pPr>
              <w:rPr>
                <w:rFonts w:ascii="Times New Roman" w:hAnsi="Times New Roman" w:cs="Times New Roman"/>
                <w:sz w:val="24"/>
                <w:szCs w:val="24"/>
              </w:rPr>
            </w:pPr>
            <w:r w:rsidRPr="003D5FD8">
              <w:rPr>
                <w:rFonts w:ascii="Times New Roman" w:hAnsi="Times New Roman" w:cs="Times New Roman"/>
                <w:sz w:val="24"/>
                <w:szCs w:val="24"/>
              </w:rPr>
              <w:t>12.1</w:t>
            </w:r>
          </w:p>
        </w:tc>
        <w:tc>
          <w:tcPr>
            <w:tcW w:w="3511" w:type="dxa"/>
          </w:tcPr>
          <w:p w:rsidR="00494923" w:rsidRPr="003D5FD8" w:rsidRDefault="00494923" w:rsidP="0061354E">
            <w:pPr>
              <w:rPr>
                <w:rFonts w:ascii="Times New Roman" w:hAnsi="Times New Roman" w:cs="Times New Roman"/>
                <w:sz w:val="24"/>
                <w:szCs w:val="24"/>
              </w:rPr>
            </w:pPr>
            <w:r w:rsidRPr="003D5FD8">
              <w:rPr>
                <w:rFonts w:ascii="Times New Roman" w:hAnsi="Times New Roman" w:cs="Times New Roman"/>
                <w:sz w:val="24"/>
                <w:szCs w:val="24"/>
              </w:rPr>
              <w:t>Специальная деятельность</w:t>
            </w:r>
          </w:p>
        </w:tc>
        <w:tc>
          <w:tcPr>
            <w:tcW w:w="10009" w:type="dxa"/>
          </w:tcPr>
          <w:p w:rsidR="00494923" w:rsidRPr="003D5FD8" w:rsidRDefault="00494923" w:rsidP="0061354E">
            <w:pPr>
              <w:jc w:val="both"/>
              <w:rPr>
                <w:rFonts w:ascii="Times New Roman" w:hAnsi="Times New Roman" w:cs="Times New Roman"/>
                <w:sz w:val="18"/>
                <w:szCs w:val="18"/>
              </w:rPr>
            </w:pPr>
            <w:r w:rsidRPr="003D5FD8">
              <w:rPr>
                <w:rFonts w:ascii="Times New Roman" w:hAnsi="Times New Roman" w:cs="Times New Roman"/>
                <w:sz w:val="18"/>
                <w:szCs w:val="18"/>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bl>
    <w:p w:rsidR="00494923" w:rsidRPr="003D5FD8" w:rsidRDefault="00494923" w:rsidP="0061354E">
      <w:pPr>
        <w:spacing w:after="0" w:line="240" w:lineRule="auto"/>
        <w:ind w:firstLine="709"/>
        <w:rPr>
          <w:rFonts w:ascii="Times New Roman" w:hAnsi="Times New Roman" w:cs="Times New Roman"/>
          <w:b/>
          <w:sz w:val="24"/>
          <w:szCs w:val="24"/>
        </w:rPr>
      </w:pPr>
    </w:p>
    <w:p w:rsidR="00494923" w:rsidRPr="003D5FD8" w:rsidRDefault="00494923" w:rsidP="0061354E">
      <w:pPr>
        <w:spacing w:after="0" w:line="240" w:lineRule="auto"/>
        <w:ind w:firstLine="709"/>
        <w:rPr>
          <w:rFonts w:ascii="Times New Roman" w:hAnsi="Times New Roman" w:cs="Times New Roman"/>
          <w:b/>
          <w:sz w:val="24"/>
          <w:szCs w:val="24"/>
        </w:rPr>
      </w:pPr>
      <w:r w:rsidRPr="003D5FD8">
        <w:rPr>
          <w:rFonts w:ascii="Times New Roman" w:hAnsi="Times New Roman" w:cs="Times New Roman"/>
          <w:b/>
          <w:sz w:val="24"/>
          <w:szCs w:val="24"/>
        </w:rPr>
        <w:t>2</w:t>
      </w:r>
      <w:r w:rsidR="00215C95">
        <w:rPr>
          <w:rFonts w:ascii="Times New Roman" w:hAnsi="Times New Roman" w:cs="Times New Roman"/>
          <w:b/>
          <w:sz w:val="24"/>
          <w:szCs w:val="24"/>
        </w:rPr>
        <w:t>3</w:t>
      </w:r>
      <w:r w:rsidRPr="003D5FD8">
        <w:rPr>
          <w:rFonts w:ascii="Times New Roman" w:hAnsi="Times New Roman" w:cs="Times New Roman"/>
          <w:b/>
          <w:sz w:val="24"/>
          <w:szCs w:val="24"/>
        </w:rPr>
        <w:t>. Зона хранения водного транспорта ХВТ</w:t>
      </w:r>
    </w:p>
    <w:p w:rsidR="00494923" w:rsidRPr="003D5FD8" w:rsidRDefault="00494923" w:rsidP="0061354E">
      <w:pPr>
        <w:pStyle w:val="Default"/>
        <w:jc w:val="both"/>
        <w:rPr>
          <w:rStyle w:val="a5"/>
          <w:color w:val="auto"/>
        </w:rPr>
      </w:pPr>
      <w:r w:rsidRPr="003D5FD8">
        <w:rPr>
          <w:b/>
          <w:color w:val="auto"/>
        </w:rPr>
        <w:t>Зона хранения водного транспорта</w:t>
      </w:r>
      <w:r w:rsidRPr="003D5FD8">
        <w:rPr>
          <w:rStyle w:val="a5"/>
          <w:color w:val="auto"/>
        </w:rPr>
        <w:t xml:space="preserve"> - территории, предназначенные для размещения объектов хранения и обслуживания яхт, катеров, лодок и других маломерных судов.</w:t>
      </w:r>
    </w:p>
    <w:p w:rsidR="00494923" w:rsidRPr="003D5FD8" w:rsidRDefault="00494923" w:rsidP="0061354E">
      <w:pPr>
        <w:spacing w:after="0" w:line="240" w:lineRule="auto"/>
        <w:ind w:firstLine="709"/>
        <w:rPr>
          <w:rFonts w:ascii="Times New Roman" w:hAnsi="Times New Roman" w:cs="Times New Roman"/>
          <w:b/>
          <w:sz w:val="24"/>
          <w:szCs w:val="24"/>
        </w:rPr>
      </w:pPr>
      <w:r w:rsidRPr="003D5FD8">
        <w:rPr>
          <w:rFonts w:ascii="Times New Roman" w:hAnsi="Times New Roman" w:cs="Times New Roman"/>
          <w:b/>
          <w:sz w:val="24"/>
          <w:szCs w:val="24"/>
        </w:rPr>
        <w:t>Основные виды разрешенного использования недвижимости:</w:t>
      </w:r>
    </w:p>
    <w:tbl>
      <w:tblPr>
        <w:tblStyle w:val="a3"/>
        <w:tblW w:w="0" w:type="auto"/>
        <w:tblLook w:val="04A0" w:firstRow="1" w:lastRow="0" w:firstColumn="1" w:lastColumn="0" w:noHBand="0" w:noVBand="1"/>
      </w:tblPr>
      <w:tblGrid>
        <w:gridCol w:w="495"/>
        <w:gridCol w:w="673"/>
        <w:gridCol w:w="2886"/>
        <w:gridCol w:w="6935"/>
      </w:tblGrid>
      <w:tr w:rsidR="003D5FD8" w:rsidRPr="003D5FD8" w:rsidTr="00494923">
        <w:tc>
          <w:tcPr>
            <w:tcW w:w="516" w:type="dxa"/>
          </w:tcPr>
          <w:p w:rsidR="00494923" w:rsidRPr="003D5FD8" w:rsidRDefault="00494923" w:rsidP="0061354E">
            <w:pPr>
              <w:jc w:val="center"/>
              <w:rPr>
                <w:rFonts w:ascii="Times New Roman" w:hAnsi="Times New Roman" w:cs="Times New Roman"/>
                <w:b/>
                <w:sz w:val="24"/>
                <w:szCs w:val="24"/>
              </w:rPr>
            </w:pPr>
            <w:r w:rsidRPr="003D5FD8">
              <w:rPr>
                <w:rFonts w:ascii="Times New Roman" w:hAnsi="Times New Roman" w:cs="Times New Roman"/>
                <w:b/>
                <w:sz w:val="24"/>
                <w:szCs w:val="24"/>
              </w:rPr>
              <w:t>№</w:t>
            </w:r>
          </w:p>
        </w:tc>
        <w:tc>
          <w:tcPr>
            <w:tcW w:w="696" w:type="dxa"/>
          </w:tcPr>
          <w:p w:rsidR="00494923" w:rsidRPr="003D5FD8" w:rsidRDefault="00494923" w:rsidP="0061354E">
            <w:pPr>
              <w:jc w:val="center"/>
              <w:rPr>
                <w:rFonts w:ascii="Times New Roman" w:hAnsi="Times New Roman" w:cs="Times New Roman"/>
                <w:b/>
                <w:sz w:val="24"/>
                <w:szCs w:val="24"/>
              </w:rPr>
            </w:pPr>
            <w:r w:rsidRPr="003D5FD8">
              <w:rPr>
                <w:rFonts w:ascii="Times New Roman" w:hAnsi="Times New Roman" w:cs="Times New Roman"/>
                <w:b/>
                <w:sz w:val="24"/>
                <w:szCs w:val="24"/>
              </w:rPr>
              <w:t>Код</w:t>
            </w:r>
          </w:p>
        </w:tc>
        <w:tc>
          <w:tcPr>
            <w:tcW w:w="3511" w:type="dxa"/>
          </w:tcPr>
          <w:p w:rsidR="00494923" w:rsidRPr="003D5FD8" w:rsidRDefault="00494923" w:rsidP="0061354E">
            <w:pPr>
              <w:jc w:val="center"/>
              <w:rPr>
                <w:rFonts w:ascii="Times New Roman" w:hAnsi="Times New Roman" w:cs="Times New Roman"/>
                <w:b/>
                <w:sz w:val="24"/>
                <w:szCs w:val="24"/>
              </w:rPr>
            </w:pPr>
            <w:r w:rsidRPr="003D5FD8">
              <w:rPr>
                <w:rFonts w:ascii="Times New Roman" w:hAnsi="Times New Roman" w:cs="Times New Roman"/>
                <w:b/>
                <w:sz w:val="24"/>
                <w:szCs w:val="24"/>
              </w:rPr>
              <w:t>Наименование вида разрешенного использования</w:t>
            </w:r>
          </w:p>
        </w:tc>
        <w:tc>
          <w:tcPr>
            <w:tcW w:w="10009" w:type="dxa"/>
          </w:tcPr>
          <w:p w:rsidR="00494923" w:rsidRPr="003D5FD8" w:rsidRDefault="00494923" w:rsidP="0061354E">
            <w:pPr>
              <w:jc w:val="center"/>
              <w:rPr>
                <w:rFonts w:ascii="Times New Roman" w:hAnsi="Times New Roman" w:cs="Times New Roman"/>
                <w:b/>
                <w:sz w:val="24"/>
                <w:szCs w:val="24"/>
              </w:rPr>
            </w:pPr>
            <w:r w:rsidRPr="003D5FD8">
              <w:rPr>
                <w:rFonts w:ascii="Times New Roman" w:hAnsi="Times New Roman" w:cs="Times New Roman"/>
                <w:b/>
                <w:sz w:val="24"/>
                <w:szCs w:val="24"/>
              </w:rPr>
              <w:t>Описание вида разрешенного использования</w:t>
            </w:r>
          </w:p>
        </w:tc>
      </w:tr>
      <w:tr w:rsidR="003D5FD8" w:rsidRPr="003D5FD8" w:rsidTr="00494923">
        <w:tc>
          <w:tcPr>
            <w:tcW w:w="516" w:type="dxa"/>
          </w:tcPr>
          <w:p w:rsidR="00494923" w:rsidRPr="003D5FD8" w:rsidRDefault="00494923" w:rsidP="0061354E">
            <w:pPr>
              <w:rPr>
                <w:rFonts w:ascii="Times New Roman" w:hAnsi="Times New Roman" w:cs="Times New Roman"/>
                <w:sz w:val="24"/>
                <w:szCs w:val="24"/>
              </w:rPr>
            </w:pPr>
            <w:r w:rsidRPr="003D5FD8">
              <w:rPr>
                <w:rFonts w:ascii="Times New Roman" w:hAnsi="Times New Roman" w:cs="Times New Roman"/>
                <w:sz w:val="24"/>
                <w:szCs w:val="24"/>
              </w:rPr>
              <w:t>1.</w:t>
            </w:r>
          </w:p>
        </w:tc>
        <w:tc>
          <w:tcPr>
            <w:tcW w:w="696" w:type="dxa"/>
          </w:tcPr>
          <w:p w:rsidR="00494923" w:rsidRPr="003D5FD8" w:rsidRDefault="00494923" w:rsidP="0061354E">
            <w:pPr>
              <w:rPr>
                <w:rFonts w:ascii="Times New Roman" w:hAnsi="Times New Roman" w:cs="Times New Roman"/>
                <w:sz w:val="24"/>
                <w:szCs w:val="24"/>
              </w:rPr>
            </w:pPr>
            <w:r w:rsidRPr="003D5FD8">
              <w:rPr>
                <w:rFonts w:ascii="Times New Roman" w:hAnsi="Times New Roman" w:cs="Times New Roman"/>
                <w:sz w:val="24"/>
                <w:szCs w:val="24"/>
              </w:rPr>
              <w:t>3.1</w:t>
            </w:r>
          </w:p>
        </w:tc>
        <w:tc>
          <w:tcPr>
            <w:tcW w:w="3511" w:type="dxa"/>
          </w:tcPr>
          <w:p w:rsidR="00494923" w:rsidRPr="003D5FD8" w:rsidRDefault="00494923" w:rsidP="0061354E">
            <w:pPr>
              <w:rPr>
                <w:rFonts w:ascii="Times New Roman" w:hAnsi="Times New Roman" w:cs="Times New Roman"/>
                <w:sz w:val="24"/>
                <w:szCs w:val="24"/>
              </w:rPr>
            </w:pPr>
            <w:r w:rsidRPr="003D5FD8">
              <w:rPr>
                <w:rFonts w:ascii="Times New Roman" w:hAnsi="Times New Roman" w:cs="Times New Roman"/>
                <w:sz w:val="24"/>
                <w:szCs w:val="24"/>
              </w:rPr>
              <w:t>Коммунальное обслуживание</w:t>
            </w:r>
          </w:p>
        </w:tc>
        <w:tc>
          <w:tcPr>
            <w:tcW w:w="10009" w:type="dxa"/>
          </w:tcPr>
          <w:p w:rsidR="00494923" w:rsidRPr="003D5FD8" w:rsidRDefault="00494923" w:rsidP="0061354E">
            <w:pPr>
              <w:jc w:val="both"/>
              <w:rPr>
                <w:rFonts w:ascii="Times New Roman" w:hAnsi="Times New Roman" w:cs="Times New Roman"/>
                <w:sz w:val="18"/>
                <w:szCs w:val="18"/>
              </w:rPr>
            </w:pPr>
            <w:r w:rsidRPr="003D5FD8">
              <w:rPr>
                <w:rFonts w:ascii="Times New Roman" w:hAnsi="Times New Roman" w:cs="Times New Roman"/>
                <w:sz w:val="18"/>
                <w:szCs w:val="1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3D5FD8" w:rsidRPr="003D5FD8" w:rsidTr="00494923">
        <w:tc>
          <w:tcPr>
            <w:tcW w:w="516" w:type="dxa"/>
          </w:tcPr>
          <w:p w:rsidR="00494923" w:rsidRPr="003D5FD8" w:rsidRDefault="00494923" w:rsidP="0061354E">
            <w:pPr>
              <w:rPr>
                <w:rFonts w:ascii="Times New Roman" w:hAnsi="Times New Roman" w:cs="Times New Roman"/>
                <w:sz w:val="24"/>
                <w:szCs w:val="24"/>
              </w:rPr>
            </w:pPr>
            <w:r w:rsidRPr="003D5FD8">
              <w:rPr>
                <w:rFonts w:ascii="Times New Roman" w:hAnsi="Times New Roman" w:cs="Times New Roman"/>
                <w:sz w:val="24"/>
                <w:szCs w:val="24"/>
              </w:rPr>
              <w:t>2.</w:t>
            </w:r>
          </w:p>
        </w:tc>
        <w:tc>
          <w:tcPr>
            <w:tcW w:w="696" w:type="dxa"/>
          </w:tcPr>
          <w:p w:rsidR="00494923" w:rsidRPr="003D5FD8" w:rsidRDefault="00494923" w:rsidP="0061354E">
            <w:pPr>
              <w:rPr>
                <w:rFonts w:ascii="Times New Roman" w:hAnsi="Times New Roman" w:cs="Times New Roman"/>
                <w:sz w:val="24"/>
                <w:szCs w:val="24"/>
              </w:rPr>
            </w:pPr>
            <w:r w:rsidRPr="003D5FD8">
              <w:rPr>
                <w:rFonts w:ascii="Times New Roman" w:hAnsi="Times New Roman" w:cs="Times New Roman"/>
                <w:sz w:val="24"/>
                <w:szCs w:val="24"/>
              </w:rPr>
              <w:t>5.4</w:t>
            </w:r>
          </w:p>
        </w:tc>
        <w:tc>
          <w:tcPr>
            <w:tcW w:w="3511" w:type="dxa"/>
          </w:tcPr>
          <w:p w:rsidR="00494923" w:rsidRPr="003D5FD8" w:rsidRDefault="00494923" w:rsidP="0061354E">
            <w:pPr>
              <w:rPr>
                <w:rFonts w:ascii="Times New Roman" w:hAnsi="Times New Roman" w:cs="Times New Roman"/>
                <w:sz w:val="24"/>
                <w:szCs w:val="24"/>
              </w:rPr>
            </w:pPr>
            <w:r w:rsidRPr="003D5FD8">
              <w:rPr>
                <w:rFonts w:ascii="Times New Roman" w:hAnsi="Times New Roman" w:cs="Times New Roman"/>
                <w:sz w:val="24"/>
                <w:szCs w:val="24"/>
              </w:rPr>
              <w:t>Причалы для маломерных судов</w:t>
            </w:r>
          </w:p>
        </w:tc>
        <w:tc>
          <w:tcPr>
            <w:tcW w:w="10009" w:type="dxa"/>
          </w:tcPr>
          <w:p w:rsidR="00494923" w:rsidRPr="003D5FD8" w:rsidRDefault="00494923" w:rsidP="0061354E">
            <w:pPr>
              <w:jc w:val="both"/>
              <w:rPr>
                <w:rFonts w:ascii="Times New Roman" w:hAnsi="Times New Roman" w:cs="Times New Roman"/>
                <w:sz w:val="18"/>
                <w:szCs w:val="18"/>
              </w:rPr>
            </w:pPr>
            <w:r w:rsidRPr="003D5FD8">
              <w:rPr>
                <w:rFonts w:ascii="Times New Roman" w:hAnsi="Times New Roman" w:cs="Times New Roman"/>
                <w:sz w:val="18"/>
                <w:szCs w:val="18"/>
              </w:rPr>
              <w:t>Размещение сооружений, предназначенных для причаливания, хранения и обслуживания яхт, катеров, лодок и других маломерных судов</w:t>
            </w:r>
          </w:p>
        </w:tc>
      </w:tr>
      <w:tr w:rsidR="003D5FD8" w:rsidRPr="003D5FD8" w:rsidTr="00494923">
        <w:tc>
          <w:tcPr>
            <w:tcW w:w="516" w:type="dxa"/>
          </w:tcPr>
          <w:p w:rsidR="00494923" w:rsidRPr="003D5FD8" w:rsidRDefault="00494923" w:rsidP="0061354E">
            <w:pPr>
              <w:rPr>
                <w:rFonts w:ascii="Times New Roman" w:hAnsi="Times New Roman" w:cs="Times New Roman"/>
                <w:sz w:val="24"/>
                <w:szCs w:val="24"/>
              </w:rPr>
            </w:pPr>
            <w:r w:rsidRPr="003D5FD8">
              <w:rPr>
                <w:rFonts w:ascii="Times New Roman" w:hAnsi="Times New Roman" w:cs="Times New Roman"/>
                <w:sz w:val="24"/>
                <w:szCs w:val="24"/>
              </w:rPr>
              <w:t>3.</w:t>
            </w:r>
          </w:p>
        </w:tc>
        <w:tc>
          <w:tcPr>
            <w:tcW w:w="696" w:type="dxa"/>
          </w:tcPr>
          <w:p w:rsidR="00494923" w:rsidRPr="003D5FD8" w:rsidRDefault="00494923" w:rsidP="0061354E">
            <w:pPr>
              <w:rPr>
                <w:rFonts w:ascii="Times New Roman" w:hAnsi="Times New Roman" w:cs="Times New Roman"/>
                <w:sz w:val="24"/>
                <w:szCs w:val="24"/>
              </w:rPr>
            </w:pPr>
            <w:r w:rsidRPr="003D5FD8">
              <w:rPr>
                <w:rFonts w:ascii="Times New Roman" w:hAnsi="Times New Roman" w:cs="Times New Roman"/>
                <w:sz w:val="24"/>
                <w:szCs w:val="24"/>
              </w:rPr>
              <w:t>8.3</w:t>
            </w:r>
          </w:p>
        </w:tc>
        <w:tc>
          <w:tcPr>
            <w:tcW w:w="3511" w:type="dxa"/>
          </w:tcPr>
          <w:p w:rsidR="00494923" w:rsidRPr="003D5FD8" w:rsidRDefault="00494923" w:rsidP="0061354E">
            <w:pPr>
              <w:rPr>
                <w:rFonts w:ascii="Times New Roman" w:hAnsi="Times New Roman" w:cs="Times New Roman"/>
                <w:sz w:val="24"/>
                <w:szCs w:val="24"/>
              </w:rPr>
            </w:pPr>
            <w:r w:rsidRPr="003D5FD8">
              <w:rPr>
                <w:rFonts w:ascii="Times New Roman" w:hAnsi="Times New Roman" w:cs="Times New Roman"/>
                <w:sz w:val="24"/>
                <w:szCs w:val="24"/>
              </w:rPr>
              <w:t>Обеспечение внутреннего правопорядка</w:t>
            </w:r>
          </w:p>
        </w:tc>
        <w:tc>
          <w:tcPr>
            <w:tcW w:w="10009" w:type="dxa"/>
          </w:tcPr>
          <w:p w:rsidR="00494923" w:rsidRPr="003D5FD8" w:rsidRDefault="00494923" w:rsidP="0061354E">
            <w:pPr>
              <w:jc w:val="both"/>
              <w:rPr>
                <w:rFonts w:ascii="Times New Roman" w:hAnsi="Times New Roman" w:cs="Times New Roman"/>
                <w:sz w:val="18"/>
                <w:szCs w:val="18"/>
              </w:rPr>
            </w:pPr>
            <w:r w:rsidRPr="003D5FD8">
              <w:rPr>
                <w:rFonts w:ascii="Times New Roman" w:hAnsi="Times New Roman" w:cs="Times New Roman"/>
                <w:sz w:val="18"/>
                <w:szCs w:val="18"/>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494923" w:rsidRPr="003D5FD8" w:rsidRDefault="00494923" w:rsidP="0061354E">
            <w:pPr>
              <w:jc w:val="both"/>
              <w:rPr>
                <w:rFonts w:ascii="Times New Roman" w:hAnsi="Times New Roman" w:cs="Times New Roman"/>
                <w:sz w:val="18"/>
                <w:szCs w:val="18"/>
              </w:rPr>
            </w:pPr>
            <w:r w:rsidRPr="003D5FD8">
              <w:rPr>
                <w:rFonts w:ascii="Times New Roman" w:hAnsi="Times New Roman" w:cs="Times New Roman"/>
                <w:sz w:val="18"/>
                <w:szCs w:val="18"/>
              </w:rPr>
              <w:t>размещение объектов гражданской обороны, за исключением объектов гражданской обороны, являющихся частями производственных зданий</w:t>
            </w:r>
          </w:p>
        </w:tc>
      </w:tr>
      <w:tr w:rsidR="003D5FD8" w:rsidRPr="003D5FD8" w:rsidTr="00494923">
        <w:tc>
          <w:tcPr>
            <w:tcW w:w="516" w:type="dxa"/>
          </w:tcPr>
          <w:p w:rsidR="00494923" w:rsidRPr="003D5FD8" w:rsidRDefault="00494923" w:rsidP="0061354E">
            <w:pPr>
              <w:rPr>
                <w:rFonts w:ascii="Times New Roman" w:hAnsi="Times New Roman" w:cs="Times New Roman"/>
                <w:sz w:val="24"/>
                <w:szCs w:val="24"/>
              </w:rPr>
            </w:pPr>
            <w:r w:rsidRPr="003D5FD8">
              <w:rPr>
                <w:rFonts w:ascii="Times New Roman" w:hAnsi="Times New Roman" w:cs="Times New Roman"/>
                <w:sz w:val="24"/>
                <w:szCs w:val="24"/>
              </w:rPr>
              <w:t>4.</w:t>
            </w:r>
          </w:p>
        </w:tc>
        <w:tc>
          <w:tcPr>
            <w:tcW w:w="696" w:type="dxa"/>
          </w:tcPr>
          <w:p w:rsidR="00494923" w:rsidRPr="003D5FD8" w:rsidRDefault="00494923" w:rsidP="0061354E">
            <w:pPr>
              <w:rPr>
                <w:rFonts w:ascii="Times New Roman" w:hAnsi="Times New Roman" w:cs="Times New Roman"/>
                <w:sz w:val="24"/>
                <w:szCs w:val="24"/>
              </w:rPr>
            </w:pPr>
            <w:r w:rsidRPr="003D5FD8">
              <w:rPr>
                <w:rFonts w:ascii="Times New Roman" w:hAnsi="Times New Roman" w:cs="Times New Roman"/>
                <w:sz w:val="24"/>
                <w:szCs w:val="24"/>
              </w:rPr>
              <w:t>12.0</w:t>
            </w:r>
          </w:p>
        </w:tc>
        <w:tc>
          <w:tcPr>
            <w:tcW w:w="3511" w:type="dxa"/>
          </w:tcPr>
          <w:p w:rsidR="00494923" w:rsidRPr="003D5FD8" w:rsidRDefault="00494923" w:rsidP="0061354E">
            <w:pPr>
              <w:rPr>
                <w:rFonts w:ascii="Times New Roman" w:hAnsi="Times New Roman" w:cs="Times New Roman"/>
                <w:sz w:val="24"/>
                <w:szCs w:val="24"/>
              </w:rPr>
            </w:pPr>
            <w:r w:rsidRPr="003D5FD8">
              <w:rPr>
                <w:rFonts w:ascii="Times New Roman" w:hAnsi="Times New Roman" w:cs="Times New Roman"/>
                <w:sz w:val="24"/>
                <w:szCs w:val="24"/>
              </w:rPr>
              <w:t xml:space="preserve">Земельные участки (территории) общего </w:t>
            </w:r>
            <w:r w:rsidRPr="003D5FD8">
              <w:rPr>
                <w:rFonts w:ascii="Times New Roman" w:hAnsi="Times New Roman" w:cs="Times New Roman"/>
                <w:sz w:val="24"/>
                <w:szCs w:val="24"/>
              </w:rPr>
              <w:lastRenderedPageBreak/>
              <w:t>пользования</w:t>
            </w:r>
          </w:p>
        </w:tc>
        <w:tc>
          <w:tcPr>
            <w:tcW w:w="10009" w:type="dxa"/>
          </w:tcPr>
          <w:p w:rsidR="00494923" w:rsidRPr="003D5FD8" w:rsidRDefault="00494923" w:rsidP="0061354E">
            <w:pPr>
              <w:jc w:val="both"/>
              <w:rPr>
                <w:rFonts w:ascii="Times New Roman" w:hAnsi="Times New Roman" w:cs="Times New Roman"/>
                <w:sz w:val="18"/>
                <w:szCs w:val="18"/>
              </w:rPr>
            </w:pPr>
            <w:r w:rsidRPr="003D5FD8">
              <w:rPr>
                <w:rFonts w:ascii="Times New Roman" w:hAnsi="Times New Roman" w:cs="Times New Roman"/>
                <w:sz w:val="18"/>
                <w:szCs w:val="18"/>
              </w:rPr>
              <w:lastRenderedPageBreak/>
              <w:t xml:space="preserve">Размещение объектов улично-дорожной сети, автомобильных дорог и пешеходных тротуаров в границах населенных пунктов, пешеходных переходов, набережных, </w:t>
            </w:r>
            <w:r w:rsidRPr="003D5FD8">
              <w:rPr>
                <w:rFonts w:ascii="Times New Roman" w:hAnsi="Times New Roman" w:cs="Times New Roman"/>
                <w:sz w:val="18"/>
                <w:szCs w:val="18"/>
              </w:rPr>
              <w:lastRenderedPageBreak/>
              <w:t>береговых полос водных объектов общего пользования, скверов, бульваров, площадей, проездов, малых архитектурных форм благоустройства.</w:t>
            </w:r>
          </w:p>
        </w:tc>
      </w:tr>
    </w:tbl>
    <w:p w:rsidR="00494923" w:rsidRPr="003D5FD8" w:rsidRDefault="00494923" w:rsidP="0061354E">
      <w:pPr>
        <w:spacing w:after="0" w:line="240" w:lineRule="auto"/>
        <w:ind w:firstLine="709"/>
        <w:rPr>
          <w:rFonts w:ascii="Times New Roman" w:hAnsi="Times New Roman" w:cs="Times New Roman"/>
          <w:b/>
          <w:sz w:val="24"/>
          <w:szCs w:val="24"/>
        </w:rPr>
      </w:pPr>
    </w:p>
    <w:p w:rsidR="00494923" w:rsidRPr="003D5FD8" w:rsidRDefault="00494923" w:rsidP="0061354E">
      <w:pPr>
        <w:spacing w:after="0" w:line="240" w:lineRule="auto"/>
        <w:ind w:firstLine="709"/>
        <w:rPr>
          <w:rFonts w:ascii="Times New Roman" w:hAnsi="Times New Roman" w:cs="Times New Roman"/>
          <w:b/>
          <w:sz w:val="24"/>
          <w:szCs w:val="24"/>
        </w:rPr>
      </w:pPr>
      <w:r w:rsidRPr="003D5FD8">
        <w:rPr>
          <w:rFonts w:ascii="Times New Roman" w:hAnsi="Times New Roman" w:cs="Times New Roman"/>
          <w:b/>
          <w:sz w:val="24"/>
          <w:szCs w:val="24"/>
        </w:rPr>
        <w:t>24. Зона хранения автомобильного транспорта ХАТ</w:t>
      </w:r>
    </w:p>
    <w:p w:rsidR="00494923" w:rsidRPr="003D5FD8" w:rsidRDefault="00494923" w:rsidP="0061354E">
      <w:pPr>
        <w:pStyle w:val="Default"/>
        <w:jc w:val="both"/>
        <w:rPr>
          <w:rStyle w:val="a5"/>
          <w:color w:val="auto"/>
        </w:rPr>
      </w:pPr>
      <w:r w:rsidRPr="003D5FD8">
        <w:rPr>
          <w:b/>
          <w:color w:val="auto"/>
        </w:rPr>
        <w:t>Зона хранения автомобильного транспорта</w:t>
      </w:r>
      <w:r w:rsidRPr="003D5FD8">
        <w:rPr>
          <w:rStyle w:val="a5"/>
          <w:color w:val="auto"/>
        </w:rPr>
        <w:t xml:space="preserve"> - территории, предназначенные для размещения объектов хранения и обслуживания личного автотранспорта граждан.</w:t>
      </w:r>
    </w:p>
    <w:p w:rsidR="00494923" w:rsidRPr="003D5FD8" w:rsidRDefault="00494923" w:rsidP="0061354E">
      <w:pPr>
        <w:spacing w:after="0" w:line="240" w:lineRule="auto"/>
        <w:ind w:firstLine="709"/>
        <w:rPr>
          <w:rFonts w:ascii="Times New Roman" w:hAnsi="Times New Roman" w:cs="Times New Roman"/>
          <w:b/>
          <w:sz w:val="24"/>
          <w:szCs w:val="24"/>
        </w:rPr>
      </w:pPr>
      <w:r w:rsidRPr="003D5FD8">
        <w:rPr>
          <w:rFonts w:ascii="Times New Roman" w:hAnsi="Times New Roman" w:cs="Times New Roman"/>
          <w:b/>
          <w:sz w:val="24"/>
          <w:szCs w:val="24"/>
        </w:rPr>
        <w:t>Основные виды разрешенного использования недвижимости:</w:t>
      </w:r>
    </w:p>
    <w:tbl>
      <w:tblPr>
        <w:tblStyle w:val="a3"/>
        <w:tblW w:w="0" w:type="auto"/>
        <w:tblLook w:val="04A0" w:firstRow="1" w:lastRow="0" w:firstColumn="1" w:lastColumn="0" w:noHBand="0" w:noVBand="1"/>
      </w:tblPr>
      <w:tblGrid>
        <w:gridCol w:w="494"/>
        <w:gridCol w:w="696"/>
        <w:gridCol w:w="2883"/>
        <w:gridCol w:w="6916"/>
      </w:tblGrid>
      <w:tr w:rsidR="003D5FD8" w:rsidRPr="003D5FD8" w:rsidTr="00494923">
        <w:tc>
          <w:tcPr>
            <w:tcW w:w="516" w:type="dxa"/>
          </w:tcPr>
          <w:p w:rsidR="00494923" w:rsidRPr="003D5FD8" w:rsidRDefault="00494923" w:rsidP="0061354E">
            <w:pPr>
              <w:jc w:val="center"/>
              <w:rPr>
                <w:rFonts w:ascii="Times New Roman" w:hAnsi="Times New Roman" w:cs="Times New Roman"/>
                <w:b/>
                <w:sz w:val="24"/>
                <w:szCs w:val="24"/>
              </w:rPr>
            </w:pPr>
            <w:r w:rsidRPr="003D5FD8">
              <w:rPr>
                <w:rFonts w:ascii="Times New Roman" w:hAnsi="Times New Roman" w:cs="Times New Roman"/>
                <w:b/>
                <w:sz w:val="24"/>
                <w:szCs w:val="24"/>
              </w:rPr>
              <w:t>№</w:t>
            </w:r>
          </w:p>
        </w:tc>
        <w:tc>
          <w:tcPr>
            <w:tcW w:w="696" w:type="dxa"/>
          </w:tcPr>
          <w:p w:rsidR="00494923" w:rsidRPr="003D5FD8" w:rsidRDefault="00494923" w:rsidP="0061354E">
            <w:pPr>
              <w:jc w:val="center"/>
              <w:rPr>
                <w:rFonts w:ascii="Times New Roman" w:hAnsi="Times New Roman" w:cs="Times New Roman"/>
                <w:b/>
                <w:sz w:val="24"/>
                <w:szCs w:val="24"/>
              </w:rPr>
            </w:pPr>
            <w:r w:rsidRPr="003D5FD8">
              <w:rPr>
                <w:rFonts w:ascii="Times New Roman" w:hAnsi="Times New Roman" w:cs="Times New Roman"/>
                <w:b/>
                <w:sz w:val="24"/>
                <w:szCs w:val="24"/>
              </w:rPr>
              <w:t>Код</w:t>
            </w:r>
          </w:p>
        </w:tc>
        <w:tc>
          <w:tcPr>
            <w:tcW w:w="3511" w:type="dxa"/>
          </w:tcPr>
          <w:p w:rsidR="00494923" w:rsidRPr="003D5FD8" w:rsidRDefault="00494923" w:rsidP="0061354E">
            <w:pPr>
              <w:jc w:val="center"/>
              <w:rPr>
                <w:rFonts w:ascii="Times New Roman" w:hAnsi="Times New Roman" w:cs="Times New Roman"/>
                <w:b/>
                <w:sz w:val="24"/>
                <w:szCs w:val="24"/>
              </w:rPr>
            </w:pPr>
            <w:r w:rsidRPr="003D5FD8">
              <w:rPr>
                <w:rFonts w:ascii="Times New Roman" w:hAnsi="Times New Roman" w:cs="Times New Roman"/>
                <w:b/>
                <w:sz w:val="24"/>
                <w:szCs w:val="24"/>
              </w:rPr>
              <w:t>Наименование вида разрешенного использования</w:t>
            </w:r>
          </w:p>
        </w:tc>
        <w:tc>
          <w:tcPr>
            <w:tcW w:w="10009" w:type="dxa"/>
          </w:tcPr>
          <w:p w:rsidR="00494923" w:rsidRPr="003D5FD8" w:rsidRDefault="00494923" w:rsidP="0061354E">
            <w:pPr>
              <w:jc w:val="center"/>
              <w:rPr>
                <w:rFonts w:ascii="Times New Roman" w:hAnsi="Times New Roman" w:cs="Times New Roman"/>
                <w:b/>
                <w:sz w:val="24"/>
                <w:szCs w:val="24"/>
              </w:rPr>
            </w:pPr>
            <w:r w:rsidRPr="003D5FD8">
              <w:rPr>
                <w:rFonts w:ascii="Times New Roman" w:hAnsi="Times New Roman" w:cs="Times New Roman"/>
                <w:b/>
                <w:sz w:val="24"/>
                <w:szCs w:val="24"/>
              </w:rPr>
              <w:t>Описание вида разрешенного использования</w:t>
            </w:r>
          </w:p>
        </w:tc>
      </w:tr>
      <w:tr w:rsidR="003D5FD8" w:rsidRPr="003D5FD8" w:rsidTr="00494923">
        <w:tc>
          <w:tcPr>
            <w:tcW w:w="516" w:type="dxa"/>
          </w:tcPr>
          <w:p w:rsidR="00494923" w:rsidRPr="003D5FD8" w:rsidRDefault="00494923" w:rsidP="0061354E">
            <w:pPr>
              <w:rPr>
                <w:rFonts w:ascii="Times New Roman" w:hAnsi="Times New Roman" w:cs="Times New Roman"/>
                <w:sz w:val="24"/>
                <w:szCs w:val="24"/>
              </w:rPr>
            </w:pPr>
            <w:r w:rsidRPr="003D5FD8">
              <w:rPr>
                <w:rFonts w:ascii="Times New Roman" w:hAnsi="Times New Roman" w:cs="Times New Roman"/>
                <w:sz w:val="24"/>
                <w:szCs w:val="24"/>
              </w:rPr>
              <w:t>1.</w:t>
            </w:r>
          </w:p>
        </w:tc>
        <w:tc>
          <w:tcPr>
            <w:tcW w:w="696" w:type="dxa"/>
          </w:tcPr>
          <w:p w:rsidR="00494923" w:rsidRPr="003D5FD8" w:rsidRDefault="00494923" w:rsidP="0061354E">
            <w:pPr>
              <w:rPr>
                <w:rFonts w:ascii="Times New Roman" w:hAnsi="Times New Roman" w:cs="Times New Roman"/>
                <w:sz w:val="24"/>
                <w:szCs w:val="24"/>
              </w:rPr>
            </w:pPr>
            <w:r w:rsidRPr="003D5FD8">
              <w:rPr>
                <w:rFonts w:ascii="Times New Roman" w:hAnsi="Times New Roman" w:cs="Times New Roman"/>
                <w:sz w:val="24"/>
                <w:szCs w:val="24"/>
              </w:rPr>
              <w:t>2.7.1</w:t>
            </w:r>
          </w:p>
        </w:tc>
        <w:tc>
          <w:tcPr>
            <w:tcW w:w="3511" w:type="dxa"/>
          </w:tcPr>
          <w:p w:rsidR="00494923" w:rsidRPr="003D5FD8" w:rsidRDefault="00494923" w:rsidP="0061354E">
            <w:pPr>
              <w:rPr>
                <w:rFonts w:ascii="Times New Roman" w:hAnsi="Times New Roman" w:cs="Times New Roman"/>
                <w:sz w:val="24"/>
                <w:szCs w:val="24"/>
              </w:rPr>
            </w:pPr>
            <w:r w:rsidRPr="003D5FD8">
              <w:rPr>
                <w:rFonts w:ascii="Times New Roman" w:hAnsi="Times New Roman" w:cs="Times New Roman"/>
                <w:sz w:val="24"/>
                <w:szCs w:val="24"/>
              </w:rPr>
              <w:t>Объекты гаражного назначения</w:t>
            </w:r>
          </w:p>
        </w:tc>
        <w:tc>
          <w:tcPr>
            <w:tcW w:w="10009" w:type="dxa"/>
          </w:tcPr>
          <w:p w:rsidR="00494923" w:rsidRPr="003D5FD8" w:rsidRDefault="00494923" w:rsidP="0061354E">
            <w:pPr>
              <w:jc w:val="both"/>
              <w:rPr>
                <w:rFonts w:ascii="Times New Roman" w:hAnsi="Times New Roman" w:cs="Times New Roman"/>
                <w:sz w:val="18"/>
                <w:szCs w:val="18"/>
              </w:rPr>
            </w:pPr>
            <w:r w:rsidRPr="003D5FD8">
              <w:rPr>
                <w:rFonts w:ascii="Times New Roman" w:hAnsi="Times New Roman" w:cs="Times New Roman"/>
                <w:sz w:val="18"/>
                <w:szCs w:val="18"/>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r>
      <w:tr w:rsidR="003D5FD8" w:rsidRPr="003D5FD8" w:rsidTr="00494923">
        <w:tc>
          <w:tcPr>
            <w:tcW w:w="516" w:type="dxa"/>
          </w:tcPr>
          <w:p w:rsidR="00494923" w:rsidRPr="003D5FD8" w:rsidRDefault="00494923" w:rsidP="0061354E">
            <w:pPr>
              <w:rPr>
                <w:rFonts w:ascii="Times New Roman" w:hAnsi="Times New Roman" w:cs="Times New Roman"/>
                <w:sz w:val="24"/>
                <w:szCs w:val="24"/>
              </w:rPr>
            </w:pPr>
            <w:r w:rsidRPr="003D5FD8">
              <w:rPr>
                <w:rFonts w:ascii="Times New Roman" w:hAnsi="Times New Roman" w:cs="Times New Roman"/>
                <w:sz w:val="24"/>
                <w:szCs w:val="24"/>
              </w:rPr>
              <w:t>1.</w:t>
            </w:r>
          </w:p>
        </w:tc>
        <w:tc>
          <w:tcPr>
            <w:tcW w:w="696" w:type="dxa"/>
          </w:tcPr>
          <w:p w:rsidR="00494923" w:rsidRPr="003D5FD8" w:rsidRDefault="00494923" w:rsidP="0061354E">
            <w:pPr>
              <w:rPr>
                <w:rFonts w:ascii="Times New Roman" w:hAnsi="Times New Roman" w:cs="Times New Roman"/>
                <w:sz w:val="24"/>
                <w:szCs w:val="24"/>
              </w:rPr>
            </w:pPr>
            <w:r w:rsidRPr="003D5FD8">
              <w:rPr>
                <w:rFonts w:ascii="Times New Roman" w:hAnsi="Times New Roman" w:cs="Times New Roman"/>
                <w:sz w:val="24"/>
                <w:szCs w:val="24"/>
              </w:rPr>
              <w:t>3.1</w:t>
            </w:r>
          </w:p>
        </w:tc>
        <w:tc>
          <w:tcPr>
            <w:tcW w:w="3511" w:type="dxa"/>
          </w:tcPr>
          <w:p w:rsidR="00494923" w:rsidRPr="003D5FD8" w:rsidRDefault="00494923" w:rsidP="0061354E">
            <w:pPr>
              <w:rPr>
                <w:rFonts w:ascii="Times New Roman" w:hAnsi="Times New Roman" w:cs="Times New Roman"/>
                <w:sz w:val="24"/>
                <w:szCs w:val="24"/>
              </w:rPr>
            </w:pPr>
            <w:r w:rsidRPr="003D5FD8">
              <w:rPr>
                <w:rFonts w:ascii="Times New Roman" w:hAnsi="Times New Roman" w:cs="Times New Roman"/>
                <w:sz w:val="24"/>
                <w:szCs w:val="24"/>
              </w:rPr>
              <w:t>Коммунальное обслуживание</w:t>
            </w:r>
          </w:p>
        </w:tc>
        <w:tc>
          <w:tcPr>
            <w:tcW w:w="10009" w:type="dxa"/>
          </w:tcPr>
          <w:p w:rsidR="00494923" w:rsidRPr="003D5FD8" w:rsidRDefault="00494923" w:rsidP="0061354E">
            <w:pPr>
              <w:jc w:val="both"/>
              <w:rPr>
                <w:rFonts w:ascii="Times New Roman" w:hAnsi="Times New Roman" w:cs="Times New Roman"/>
                <w:sz w:val="18"/>
                <w:szCs w:val="18"/>
              </w:rPr>
            </w:pPr>
            <w:r w:rsidRPr="003D5FD8">
              <w:rPr>
                <w:rFonts w:ascii="Times New Roman" w:hAnsi="Times New Roman" w:cs="Times New Roman"/>
                <w:sz w:val="18"/>
                <w:szCs w:val="1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3D5FD8" w:rsidRPr="003D5FD8" w:rsidTr="00494923">
        <w:tc>
          <w:tcPr>
            <w:tcW w:w="516" w:type="dxa"/>
          </w:tcPr>
          <w:p w:rsidR="00494923" w:rsidRPr="003D5FD8" w:rsidRDefault="00494923" w:rsidP="0061354E">
            <w:pPr>
              <w:rPr>
                <w:rFonts w:ascii="Times New Roman" w:hAnsi="Times New Roman" w:cs="Times New Roman"/>
                <w:sz w:val="24"/>
                <w:szCs w:val="24"/>
              </w:rPr>
            </w:pPr>
            <w:r w:rsidRPr="003D5FD8">
              <w:rPr>
                <w:rFonts w:ascii="Times New Roman" w:hAnsi="Times New Roman" w:cs="Times New Roman"/>
                <w:sz w:val="24"/>
                <w:szCs w:val="24"/>
              </w:rPr>
              <w:t>4.</w:t>
            </w:r>
          </w:p>
        </w:tc>
        <w:tc>
          <w:tcPr>
            <w:tcW w:w="696" w:type="dxa"/>
          </w:tcPr>
          <w:p w:rsidR="00494923" w:rsidRPr="003D5FD8" w:rsidRDefault="00494923" w:rsidP="0061354E">
            <w:pPr>
              <w:rPr>
                <w:rFonts w:ascii="Times New Roman" w:hAnsi="Times New Roman" w:cs="Times New Roman"/>
                <w:sz w:val="24"/>
                <w:szCs w:val="24"/>
              </w:rPr>
            </w:pPr>
            <w:r w:rsidRPr="003D5FD8">
              <w:rPr>
                <w:rFonts w:ascii="Times New Roman" w:hAnsi="Times New Roman" w:cs="Times New Roman"/>
                <w:sz w:val="24"/>
                <w:szCs w:val="24"/>
              </w:rPr>
              <w:t>4.9</w:t>
            </w:r>
          </w:p>
        </w:tc>
        <w:tc>
          <w:tcPr>
            <w:tcW w:w="3511" w:type="dxa"/>
          </w:tcPr>
          <w:p w:rsidR="00494923" w:rsidRPr="003D5FD8" w:rsidRDefault="00494923" w:rsidP="0061354E">
            <w:pPr>
              <w:rPr>
                <w:rFonts w:ascii="Times New Roman" w:hAnsi="Times New Roman" w:cs="Times New Roman"/>
                <w:sz w:val="24"/>
                <w:szCs w:val="24"/>
              </w:rPr>
            </w:pPr>
            <w:r w:rsidRPr="003D5FD8">
              <w:rPr>
                <w:rFonts w:ascii="Times New Roman" w:hAnsi="Times New Roman" w:cs="Times New Roman"/>
                <w:sz w:val="24"/>
                <w:szCs w:val="24"/>
              </w:rPr>
              <w:t>Обслуживание автотранспорта</w:t>
            </w:r>
          </w:p>
        </w:tc>
        <w:tc>
          <w:tcPr>
            <w:tcW w:w="10009" w:type="dxa"/>
          </w:tcPr>
          <w:p w:rsidR="00494923" w:rsidRPr="003D5FD8" w:rsidRDefault="00494923" w:rsidP="0061354E">
            <w:pPr>
              <w:jc w:val="both"/>
              <w:rPr>
                <w:rFonts w:ascii="Times New Roman" w:hAnsi="Times New Roman" w:cs="Times New Roman"/>
                <w:sz w:val="18"/>
                <w:szCs w:val="18"/>
              </w:rPr>
            </w:pPr>
            <w:r w:rsidRPr="003D5FD8">
              <w:rPr>
                <w:rFonts w:ascii="Times New Roman" w:hAnsi="Times New Roman" w:cs="Times New Roman"/>
                <w:sz w:val="18"/>
                <w:szCs w:val="18"/>
              </w:rPr>
              <w:t>Размещение постоянных или временных гаражей с несколькими стояночными местами, стоянок (парковок), гаражей</w:t>
            </w:r>
          </w:p>
        </w:tc>
      </w:tr>
      <w:tr w:rsidR="003D5FD8" w:rsidRPr="003D5FD8" w:rsidTr="00494923">
        <w:tc>
          <w:tcPr>
            <w:tcW w:w="516" w:type="dxa"/>
          </w:tcPr>
          <w:p w:rsidR="00494923" w:rsidRPr="003D5FD8" w:rsidRDefault="00494923" w:rsidP="0061354E">
            <w:pPr>
              <w:rPr>
                <w:rFonts w:ascii="Times New Roman" w:hAnsi="Times New Roman" w:cs="Times New Roman"/>
                <w:sz w:val="24"/>
                <w:szCs w:val="24"/>
              </w:rPr>
            </w:pPr>
            <w:r w:rsidRPr="003D5FD8">
              <w:rPr>
                <w:rFonts w:ascii="Times New Roman" w:hAnsi="Times New Roman" w:cs="Times New Roman"/>
                <w:sz w:val="24"/>
                <w:szCs w:val="24"/>
              </w:rPr>
              <w:t>4.</w:t>
            </w:r>
          </w:p>
        </w:tc>
        <w:tc>
          <w:tcPr>
            <w:tcW w:w="696" w:type="dxa"/>
          </w:tcPr>
          <w:p w:rsidR="00494923" w:rsidRPr="003D5FD8" w:rsidRDefault="00494923" w:rsidP="0061354E">
            <w:pPr>
              <w:rPr>
                <w:rFonts w:ascii="Times New Roman" w:hAnsi="Times New Roman" w:cs="Times New Roman"/>
                <w:sz w:val="24"/>
                <w:szCs w:val="24"/>
              </w:rPr>
            </w:pPr>
            <w:r w:rsidRPr="003D5FD8">
              <w:rPr>
                <w:rFonts w:ascii="Times New Roman" w:hAnsi="Times New Roman" w:cs="Times New Roman"/>
                <w:sz w:val="24"/>
                <w:szCs w:val="24"/>
              </w:rPr>
              <w:t>12.0</w:t>
            </w:r>
          </w:p>
        </w:tc>
        <w:tc>
          <w:tcPr>
            <w:tcW w:w="3511" w:type="dxa"/>
          </w:tcPr>
          <w:p w:rsidR="00494923" w:rsidRPr="003D5FD8" w:rsidRDefault="00494923" w:rsidP="0061354E">
            <w:pPr>
              <w:rPr>
                <w:rFonts w:ascii="Times New Roman" w:hAnsi="Times New Roman" w:cs="Times New Roman"/>
                <w:sz w:val="24"/>
                <w:szCs w:val="24"/>
              </w:rPr>
            </w:pPr>
            <w:r w:rsidRPr="003D5FD8">
              <w:rPr>
                <w:rFonts w:ascii="Times New Roman" w:hAnsi="Times New Roman" w:cs="Times New Roman"/>
                <w:sz w:val="24"/>
                <w:szCs w:val="24"/>
              </w:rPr>
              <w:t>Земельные участки (территории) общего пользования</w:t>
            </w:r>
          </w:p>
        </w:tc>
        <w:tc>
          <w:tcPr>
            <w:tcW w:w="10009" w:type="dxa"/>
          </w:tcPr>
          <w:p w:rsidR="00494923" w:rsidRPr="003D5FD8" w:rsidRDefault="00494923" w:rsidP="0061354E">
            <w:pPr>
              <w:jc w:val="both"/>
              <w:rPr>
                <w:rFonts w:ascii="Times New Roman" w:hAnsi="Times New Roman" w:cs="Times New Roman"/>
                <w:sz w:val="18"/>
                <w:szCs w:val="18"/>
              </w:rPr>
            </w:pPr>
            <w:r w:rsidRPr="003D5FD8">
              <w:rPr>
                <w:rFonts w:ascii="Times New Roman" w:hAnsi="Times New Roman" w:cs="Times New Roman"/>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bl>
    <w:p w:rsidR="00494923" w:rsidRPr="003D5FD8" w:rsidRDefault="00494923" w:rsidP="0061354E">
      <w:pPr>
        <w:spacing w:after="0" w:line="240" w:lineRule="auto"/>
        <w:ind w:firstLine="709"/>
        <w:rPr>
          <w:rFonts w:ascii="Times New Roman" w:hAnsi="Times New Roman" w:cs="Times New Roman"/>
          <w:b/>
          <w:sz w:val="24"/>
          <w:szCs w:val="24"/>
        </w:rPr>
      </w:pPr>
    </w:p>
    <w:p w:rsidR="00494923" w:rsidRPr="0061354E" w:rsidRDefault="00494923" w:rsidP="0061354E">
      <w:pPr>
        <w:spacing w:after="0" w:line="240" w:lineRule="auto"/>
        <w:ind w:firstLine="709"/>
        <w:jc w:val="both"/>
        <w:rPr>
          <w:rFonts w:ascii="Times New Roman" w:hAnsi="Times New Roman" w:cs="Times New Roman"/>
          <w:b/>
          <w:sz w:val="24"/>
          <w:szCs w:val="24"/>
        </w:rPr>
      </w:pPr>
      <w:r w:rsidRPr="0061354E">
        <w:rPr>
          <w:rFonts w:ascii="Times New Roman" w:hAnsi="Times New Roman" w:cs="Times New Roman"/>
          <w:b/>
          <w:sz w:val="24"/>
          <w:szCs w:val="24"/>
        </w:rPr>
        <w:t>Статья 1</w:t>
      </w:r>
      <w:r w:rsidR="00035B73" w:rsidRPr="0061354E">
        <w:rPr>
          <w:rFonts w:ascii="Times New Roman" w:hAnsi="Times New Roman" w:cs="Times New Roman"/>
          <w:b/>
          <w:sz w:val="24"/>
          <w:szCs w:val="24"/>
        </w:rPr>
        <w:t>8</w:t>
      </w:r>
      <w:r w:rsidRPr="0061354E">
        <w:rPr>
          <w:rFonts w:ascii="Times New Roman" w:hAnsi="Times New Roman" w:cs="Times New Roman"/>
          <w:b/>
          <w:sz w:val="24"/>
          <w:szCs w:val="24"/>
        </w:rPr>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94923" w:rsidRPr="0061354E" w:rsidRDefault="00494923" w:rsidP="0061354E">
      <w:pPr>
        <w:spacing w:after="0" w:line="240" w:lineRule="auto"/>
        <w:ind w:firstLine="709"/>
        <w:jc w:val="both"/>
        <w:rPr>
          <w:rFonts w:ascii="Times New Roman" w:hAnsi="Times New Roman" w:cs="Times New Roman"/>
          <w:sz w:val="24"/>
          <w:szCs w:val="24"/>
        </w:rPr>
      </w:pPr>
      <w:r w:rsidRPr="0061354E">
        <w:rPr>
          <w:rFonts w:ascii="Times New Roman" w:hAnsi="Times New Roman" w:cs="Times New Roman"/>
          <w:sz w:val="24"/>
          <w:szCs w:val="24"/>
        </w:rPr>
        <w:t xml:space="preserve">Место допустимого размещения зданий, строений, сооружений определяется линией отступа </w:t>
      </w:r>
      <w:proofErr w:type="gramStart"/>
      <w:r w:rsidRPr="0061354E">
        <w:rPr>
          <w:rFonts w:ascii="Times New Roman" w:hAnsi="Times New Roman" w:cs="Times New Roman"/>
          <w:sz w:val="24"/>
          <w:szCs w:val="24"/>
        </w:rPr>
        <w:t>от красной лини</w:t>
      </w:r>
      <w:proofErr w:type="gramEnd"/>
      <w:r w:rsidRPr="0061354E">
        <w:rPr>
          <w:rFonts w:ascii="Times New Roman" w:hAnsi="Times New Roman" w:cs="Times New Roman"/>
          <w:sz w:val="24"/>
          <w:szCs w:val="24"/>
        </w:rPr>
        <w:t xml:space="preserve"> и минимальными отступами от границ земельного участка, которые составляю три метра*</w:t>
      </w:r>
    </w:p>
    <w:p w:rsidR="00494923" w:rsidRPr="0061354E" w:rsidRDefault="00494923" w:rsidP="0061354E">
      <w:pPr>
        <w:spacing w:after="0" w:line="240" w:lineRule="auto"/>
        <w:ind w:firstLine="709"/>
        <w:rPr>
          <w:rFonts w:ascii="Times New Roman" w:hAnsi="Times New Roman" w:cs="Times New Roman"/>
          <w:sz w:val="24"/>
          <w:szCs w:val="24"/>
        </w:rPr>
      </w:pPr>
    </w:p>
    <w:p w:rsidR="00494923" w:rsidRPr="0061354E" w:rsidRDefault="00494923" w:rsidP="0061354E">
      <w:pPr>
        <w:spacing w:after="0" w:line="240" w:lineRule="auto"/>
        <w:ind w:firstLine="709"/>
        <w:jc w:val="right"/>
        <w:rPr>
          <w:rFonts w:ascii="Times New Roman" w:hAnsi="Times New Roman" w:cs="Times New Roman"/>
          <w:sz w:val="24"/>
          <w:szCs w:val="24"/>
        </w:rPr>
      </w:pPr>
      <w:r w:rsidRPr="0061354E">
        <w:rPr>
          <w:rFonts w:ascii="Times New Roman" w:hAnsi="Times New Roman" w:cs="Times New Roman"/>
          <w:sz w:val="24"/>
          <w:szCs w:val="24"/>
        </w:rPr>
        <w:t>Таблица3. Перечень предельных (максимальных и (или) минимальных размеров ЗУ и параметров разрешенного строительства, реконструкции ОКС</w:t>
      </w:r>
    </w:p>
    <w:tbl>
      <w:tblPr>
        <w:tblStyle w:val="a3"/>
        <w:tblW w:w="10768" w:type="dxa"/>
        <w:tblLayout w:type="fixed"/>
        <w:tblLook w:val="04A0" w:firstRow="1" w:lastRow="0" w:firstColumn="1" w:lastColumn="0" w:noHBand="0" w:noVBand="1"/>
      </w:tblPr>
      <w:tblGrid>
        <w:gridCol w:w="846"/>
        <w:gridCol w:w="2126"/>
        <w:gridCol w:w="1418"/>
        <w:gridCol w:w="1417"/>
        <w:gridCol w:w="1843"/>
        <w:gridCol w:w="1559"/>
        <w:gridCol w:w="1559"/>
      </w:tblGrid>
      <w:tr w:rsidR="00494923" w:rsidRPr="0061354E" w:rsidTr="00494923">
        <w:tc>
          <w:tcPr>
            <w:tcW w:w="846" w:type="dxa"/>
          </w:tcPr>
          <w:p w:rsidR="00494923" w:rsidRPr="0061354E" w:rsidRDefault="00494923" w:rsidP="0061354E">
            <w:pPr>
              <w:jc w:val="center"/>
              <w:rPr>
                <w:rFonts w:ascii="Times New Roman" w:hAnsi="Times New Roman" w:cs="Times New Roman"/>
                <w:sz w:val="24"/>
                <w:szCs w:val="24"/>
              </w:rPr>
            </w:pPr>
            <w:r w:rsidRPr="0061354E">
              <w:rPr>
                <w:rFonts w:ascii="Times New Roman" w:hAnsi="Times New Roman" w:cs="Times New Roman"/>
                <w:sz w:val="24"/>
                <w:szCs w:val="24"/>
              </w:rPr>
              <w:t>Обозначение</w:t>
            </w:r>
          </w:p>
        </w:tc>
        <w:tc>
          <w:tcPr>
            <w:tcW w:w="2126" w:type="dxa"/>
          </w:tcPr>
          <w:p w:rsidR="00494923" w:rsidRPr="0061354E" w:rsidRDefault="00494923" w:rsidP="0061354E">
            <w:pPr>
              <w:jc w:val="center"/>
              <w:rPr>
                <w:rFonts w:ascii="Times New Roman" w:hAnsi="Times New Roman" w:cs="Times New Roman"/>
                <w:sz w:val="24"/>
                <w:szCs w:val="24"/>
              </w:rPr>
            </w:pPr>
            <w:r w:rsidRPr="0061354E">
              <w:rPr>
                <w:rFonts w:ascii="Times New Roman" w:hAnsi="Times New Roman" w:cs="Times New Roman"/>
                <w:sz w:val="24"/>
                <w:szCs w:val="24"/>
              </w:rPr>
              <w:t>Наименование территориальной зоны</w:t>
            </w:r>
          </w:p>
        </w:tc>
        <w:tc>
          <w:tcPr>
            <w:tcW w:w="1418" w:type="dxa"/>
          </w:tcPr>
          <w:p w:rsidR="00494923" w:rsidRPr="0061354E" w:rsidRDefault="00494923" w:rsidP="0061354E">
            <w:pPr>
              <w:jc w:val="center"/>
              <w:rPr>
                <w:rFonts w:ascii="Times New Roman" w:hAnsi="Times New Roman" w:cs="Times New Roman"/>
                <w:sz w:val="24"/>
                <w:szCs w:val="24"/>
              </w:rPr>
            </w:pPr>
            <w:r w:rsidRPr="0061354E">
              <w:rPr>
                <w:rFonts w:ascii="Times New Roman" w:hAnsi="Times New Roman" w:cs="Times New Roman"/>
                <w:sz w:val="24"/>
                <w:szCs w:val="24"/>
              </w:rPr>
              <w:t>Минимальная площадь ЗУ, (га)</w:t>
            </w:r>
          </w:p>
        </w:tc>
        <w:tc>
          <w:tcPr>
            <w:tcW w:w="1417" w:type="dxa"/>
          </w:tcPr>
          <w:p w:rsidR="00494923" w:rsidRPr="0061354E" w:rsidRDefault="00494923" w:rsidP="0061354E">
            <w:pPr>
              <w:jc w:val="center"/>
              <w:rPr>
                <w:rFonts w:ascii="Times New Roman" w:hAnsi="Times New Roman" w:cs="Times New Roman"/>
                <w:sz w:val="24"/>
                <w:szCs w:val="24"/>
              </w:rPr>
            </w:pPr>
            <w:r w:rsidRPr="0061354E">
              <w:rPr>
                <w:rFonts w:ascii="Times New Roman" w:hAnsi="Times New Roman" w:cs="Times New Roman"/>
                <w:sz w:val="24"/>
                <w:szCs w:val="24"/>
              </w:rPr>
              <w:t>Максимальная площадь ЗУ, (га)</w:t>
            </w:r>
          </w:p>
        </w:tc>
        <w:tc>
          <w:tcPr>
            <w:tcW w:w="1843" w:type="dxa"/>
          </w:tcPr>
          <w:p w:rsidR="00494923" w:rsidRPr="0061354E" w:rsidRDefault="00494923" w:rsidP="0061354E">
            <w:pPr>
              <w:jc w:val="center"/>
              <w:rPr>
                <w:rFonts w:ascii="Times New Roman" w:hAnsi="Times New Roman" w:cs="Times New Roman"/>
                <w:sz w:val="24"/>
                <w:szCs w:val="24"/>
              </w:rPr>
            </w:pPr>
            <w:r w:rsidRPr="0061354E">
              <w:rPr>
                <w:rFonts w:ascii="Times New Roman" w:hAnsi="Times New Roman" w:cs="Times New Roman"/>
                <w:sz w:val="24"/>
                <w:szCs w:val="24"/>
              </w:rPr>
              <w:t>Минимальный отступ от границ ЗУ в целях определения мест допустимого размещения ОКС*, (м)</w:t>
            </w:r>
          </w:p>
        </w:tc>
        <w:tc>
          <w:tcPr>
            <w:tcW w:w="1559" w:type="dxa"/>
          </w:tcPr>
          <w:p w:rsidR="00494923" w:rsidRPr="0061354E" w:rsidRDefault="00494923" w:rsidP="0061354E">
            <w:pPr>
              <w:jc w:val="center"/>
              <w:rPr>
                <w:rFonts w:ascii="Times New Roman" w:hAnsi="Times New Roman" w:cs="Times New Roman"/>
                <w:sz w:val="24"/>
                <w:szCs w:val="24"/>
              </w:rPr>
            </w:pPr>
            <w:r w:rsidRPr="0061354E">
              <w:rPr>
                <w:rFonts w:ascii="Times New Roman" w:hAnsi="Times New Roman" w:cs="Times New Roman"/>
                <w:sz w:val="24"/>
                <w:szCs w:val="24"/>
              </w:rPr>
              <w:t>Максимальный процент застройки**, (%)</w:t>
            </w:r>
          </w:p>
        </w:tc>
        <w:tc>
          <w:tcPr>
            <w:tcW w:w="1559" w:type="dxa"/>
          </w:tcPr>
          <w:p w:rsidR="00494923" w:rsidRPr="0061354E" w:rsidRDefault="00494923" w:rsidP="0061354E">
            <w:pPr>
              <w:jc w:val="center"/>
              <w:rPr>
                <w:rFonts w:ascii="Times New Roman" w:hAnsi="Times New Roman" w:cs="Times New Roman"/>
                <w:sz w:val="24"/>
                <w:szCs w:val="24"/>
              </w:rPr>
            </w:pPr>
            <w:r w:rsidRPr="0061354E">
              <w:rPr>
                <w:rFonts w:ascii="Times New Roman" w:hAnsi="Times New Roman" w:cs="Times New Roman"/>
                <w:sz w:val="24"/>
                <w:szCs w:val="24"/>
              </w:rPr>
              <w:t>Предельное количество этажей</w:t>
            </w:r>
          </w:p>
        </w:tc>
      </w:tr>
      <w:tr w:rsidR="00494923" w:rsidRPr="0061354E" w:rsidTr="00494923">
        <w:tc>
          <w:tcPr>
            <w:tcW w:w="846" w:type="dxa"/>
          </w:tcPr>
          <w:p w:rsidR="00494923" w:rsidRPr="0061354E" w:rsidRDefault="00494923" w:rsidP="0061354E">
            <w:pPr>
              <w:jc w:val="center"/>
              <w:rPr>
                <w:rFonts w:ascii="Times New Roman" w:hAnsi="Times New Roman" w:cs="Times New Roman"/>
                <w:sz w:val="24"/>
                <w:szCs w:val="24"/>
              </w:rPr>
            </w:pPr>
            <w:r w:rsidRPr="0061354E">
              <w:rPr>
                <w:rFonts w:ascii="Times New Roman" w:hAnsi="Times New Roman" w:cs="Times New Roman"/>
                <w:sz w:val="24"/>
                <w:szCs w:val="24"/>
              </w:rPr>
              <w:t>Ж</w:t>
            </w:r>
          </w:p>
        </w:tc>
        <w:tc>
          <w:tcPr>
            <w:tcW w:w="2126" w:type="dxa"/>
          </w:tcPr>
          <w:p w:rsidR="00494923" w:rsidRPr="0061354E" w:rsidRDefault="00494923" w:rsidP="0061354E">
            <w:pPr>
              <w:rPr>
                <w:rFonts w:ascii="Times New Roman" w:hAnsi="Times New Roman" w:cs="Times New Roman"/>
                <w:sz w:val="24"/>
                <w:szCs w:val="24"/>
              </w:rPr>
            </w:pPr>
            <w:r w:rsidRPr="0061354E">
              <w:rPr>
                <w:rFonts w:ascii="Times New Roman" w:hAnsi="Times New Roman" w:cs="Times New Roman"/>
                <w:sz w:val="24"/>
                <w:szCs w:val="24"/>
              </w:rPr>
              <w:t>Зона многоэтажной жилой застройки</w:t>
            </w:r>
          </w:p>
        </w:tc>
        <w:tc>
          <w:tcPr>
            <w:tcW w:w="1418" w:type="dxa"/>
          </w:tcPr>
          <w:p w:rsidR="00494923" w:rsidRPr="0061354E" w:rsidRDefault="00494923" w:rsidP="0061354E">
            <w:pPr>
              <w:jc w:val="center"/>
              <w:rPr>
                <w:rFonts w:ascii="Times New Roman" w:hAnsi="Times New Roman" w:cs="Times New Roman"/>
                <w:sz w:val="24"/>
                <w:szCs w:val="24"/>
              </w:rPr>
            </w:pPr>
            <w:r w:rsidRPr="0061354E">
              <w:rPr>
                <w:rFonts w:ascii="Times New Roman" w:hAnsi="Times New Roman" w:cs="Times New Roman"/>
                <w:sz w:val="24"/>
                <w:szCs w:val="24"/>
              </w:rPr>
              <w:t>0,02</w:t>
            </w:r>
          </w:p>
        </w:tc>
        <w:tc>
          <w:tcPr>
            <w:tcW w:w="1417" w:type="dxa"/>
          </w:tcPr>
          <w:p w:rsidR="00494923" w:rsidRPr="0061354E" w:rsidRDefault="00494923" w:rsidP="0061354E">
            <w:pPr>
              <w:jc w:val="center"/>
              <w:rPr>
                <w:rFonts w:ascii="Times New Roman" w:hAnsi="Times New Roman" w:cs="Times New Roman"/>
                <w:sz w:val="24"/>
                <w:szCs w:val="24"/>
              </w:rPr>
            </w:pPr>
            <w:r w:rsidRPr="0061354E">
              <w:rPr>
                <w:rFonts w:ascii="Times New Roman" w:hAnsi="Times New Roman" w:cs="Times New Roman"/>
                <w:sz w:val="24"/>
                <w:szCs w:val="24"/>
              </w:rPr>
              <w:t>2,00</w:t>
            </w:r>
          </w:p>
        </w:tc>
        <w:tc>
          <w:tcPr>
            <w:tcW w:w="1843" w:type="dxa"/>
          </w:tcPr>
          <w:p w:rsidR="00494923" w:rsidRPr="0061354E" w:rsidRDefault="00494923" w:rsidP="0061354E">
            <w:pPr>
              <w:jc w:val="center"/>
              <w:rPr>
                <w:rFonts w:ascii="Times New Roman" w:hAnsi="Times New Roman" w:cs="Times New Roman"/>
                <w:sz w:val="24"/>
                <w:szCs w:val="24"/>
              </w:rPr>
            </w:pPr>
            <w:r w:rsidRPr="0061354E">
              <w:rPr>
                <w:rFonts w:ascii="Times New Roman" w:hAnsi="Times New Roman" w:cs="Times New Roman"/>
                <w:sz w:val="24"/>
                <w:szCs w:val="24"/>
              </w:rPr>
              <w:t>3</w:t>
            </w:r>
          </w:p>
        </w:tc>
        <w:tc>
          <w:tcPr>
            <w:tcW w:w="1559" w:type="dxa"/>
          </w:tcPr>
          <w:p w:rsidR="00494923" w:rsidRPr="0061354E" w:rsidRDefault="00494923" w:rsidP="0061354E">
            <w:pPr>
              <w:jc w:val="center"/>
              <w:rPr>
                <w:rFonts w:ascii="Times New Roman" w:hAnsi="Times New Roman" w:cs="Times New Roman"/>
                <w:sz w:val="24"/>
                <w:szCs w:val="24"/>
              </w:rPr>
            </w:pPr>
            <w:r w:rsidRPr="0061354E">
              <w:rPr>
                <w:rFonts w:ascii="Times New Roman" w:hAnsi="Times New Roman" w:cs="Times New Roman"/>
                <w:sz w:val="24"/>
                <w:szCs w:val="24"/>
              </w:rPr>
              <w:t>70</w:t>
            </w:r>
          </w:p>
        </w:tc>
        <w:tc>
          <w:tcPr>
            <w:tcW w:w="1559" w:type="dxa"/>
          </w:tcPr>
          <w:p w:rsidR="00494923" w:rsidRPr="0061354E" w:rsidRDefault="00494923" w:rsidP="0061354E">
            <w:pPr>
              <w:jc w:val="center"/>
              <w:rPr>
                <w:rFonts w:ascii="Times New Roman" w:hAnsi="Times New Roman" w:cs="Times New Roman"/>
                <w:sz w:val="24"/>
                <w:szCs w:val="24"/>
              </w:rPr>
            </w:pPr>
            <w:r w:rsidRPr="0061354E">
              <w:rPr>
                <w:rFonts w:ascii="Times New Roman" w:hAnsi="Times New Roman" w:cs="Times New Roman"/>
                <w:sz w:val="24"/>
                <w:szCs w:val="24"/>
              </w:rPr>
              <w:t>16</w:t>
            </w:r>
          </w:p>
        </w:tc>
      </w:tr>
      <w:tr w:rsidR="00494923" w:rsidRPr="0061354E" w:rsidTr="00494923">
        <w:tc>
          <w:tcPr>
            <w:tcW w:w="846" w:type="dxa"/>
          </w:tcPr>
          <w:p w:rsidR="00494923" w:rsidRPr="0061354E" w:rsidRDefault="00494923" w:rsidP="0061354E">
            <w:pPr>
              <w:jc w:val="center"/>
              <w:rPr>
                <w:rFonts w:ascii="Times New Roman" w:hAnsi="Times New Roman" w:cs="Times New Roman"/>
                <w:sz w:val="24"/>
                <w:szCs w:val="24"/>
              </w:rPr>
            </w:pPr>
            <w:r w:rsidRPr="0061354E">
              <w:rPr>
                <w:rFonts w:ascii="Times New Roman" w:hAnsi="Times New Roman" w:cs="Times New Roman"/>
                <w:sz w:val="24"/>
                <w:szCs w:val="24"/>
              </w:rPr>
              <w:t>Ж-1</w:t>
            </w:r>
          </w:p>
        </w:tc>
        <w:tc>
          <w:tcPr>
            <w:tcW w:w="2126" w:type="dxa"/>
          </w:tcPr>
          <w:p w:rsidR="00494923" w:rsidRPr="0061354E" w:rsidRDefault="00494923" w:rsidP="0061354E">
            <w:pPr>
              <w:rPr>
                <w:rFonts w:ascii="Times New Roman" w:hAnsi="Times New Roman" w:cs="Times New Roman"/>
                <w:sz w:val="24"/>
                <w:szCs w:val="24"/>
              </w:rPr>
            </w:pPr>
            <w:r w:rsidRPr="0061354E">
              <w:rPr>
                <w:rFonts w:ascii="Times New Roman" w:hAnsi="Times New Roman" w:cs="Times New Roman"/>
                <w:sz w:val="24"/>
                <w:szCs w:val="24"/>
              </w:rPr>
              <w:t>Зона срежнеэтажной жилой застройки</w:t>
            </w:r>
          </w:p>
        </w:tc>
        <w:tc>
          <w:tcPr>
            <w:tcW w:w="1418" w:type="dxa"/>
          </w:tcPr>
          <w:p w:rsidR="00494923" w:rsidRPr="0061354E" w:rsidRDefault="00494923" w:rsidP="0061354E">
            <w:pPr>
              <w:jc w:val="center"/>
              <w:rPr>
                <w:rFonts w:ascii="Times New Roman" w:hAnsi="Times New Roman" w:cs="Times New Roman"/>
                <w:sz w:val="24"/>
                <w:szCs w:val="24"/>
              </w:rPr>
            </w:pPr>
            <w:r w:rsidRPr="0061354E">
              <w:rPr>
                <w:rFonts w:ascii="Times New Roman" w:hAnsi="Times New Roman" w:cs="Times New Roman"/>
                <w:sz w:val="24"/>
                <w:szCs w:val="24"/>
              </w:rPr>
              <w:t>0,02</w:t>
            </w:r>
          </w:p>
        </w:tc>
        <w:tc>
          <w:tcPr>
            <w:tcW w:w="1417" w:type="dxa"/>
          </w:tcPr>
          <w:p w:rsidR="00494923" w:rsidRPr="0061354E" w:rsidRDefault="00494923" w:rsidP="0061354E">
            <w:pPr>
              <w:jc w:val="center"/>
              <w:rPr>
                <w:rFonts w:ascii="Times New Roman" w:hAnsi="Times New Roman" w:cs="Times New Roman"/>
                <w:sz w:val="24"/>
                <w:szCs w:val="24"/>
              </w:rPr>
            </w:pPr>
            <w:r w:rsidRPr="0061354E">
              <w:rPr>
                <w:rFonts w:ascii="Times New Roman" w:hAnsi="Times New Roman" w:cs="Times New Roman"/>
                <w:sz w:val="24"/>
                <w:szCs w:val="24"/>
              </w:rPr>
              <w:t>2,00</w:t>
            </w:r>
          </w:p>
        </w:tc>
        <w:tc>
          <w:tcPr>
            <w:tcW w:w="1843" w:type="dxa"/>
          </w:tcPr>
          <w:p w:rsidR="00494923" w:rsidRPr="0061354E" w:rsidRDefault="00494923" w:rsidP="0061354E">
            <w:pPr>
              <w:jc w:val="center"/>
              <w:rPr>
                <w:rFonts w:ascii="Times New Roman" w:hAnsi="Times New Roman" w:cs="Times New Roman"/>
                <w:sz w:val="24"/>
                <w:szCs w:val="24"/>
              </w:rPr>
            </w:pPr>
            <w:r w:rsidRPr="0061354E">
              <w:rPr>
                <w:rFonts w:ascii="Times New Roman" w:hAnsi="Times New Roman" w:cs="Times New Roman"/>
                <w:sz w:val="24"/>
                <w:szCs w:val="24"/>
              </w:rPr>
              <w:t>3</w:t>
            </w:r>
          </w:p>
        </w:tc>
        <w:tc>
          <w:tcPr>
            <w:tcW w:w="1559" w:type="dxa"/>
          </w:tcPr>
          <w:p w:rsidR="00494923" w:rsidRPr="0061354E" w:rsidRDefault="00494923" w:rsidP="0061354E">
            <w:pPr>
              <w:jc w:val="center"/>
              <w:rPr>
                <w:rFonts w:ascii="Times New Roman" w:hAnsi="Times New Roman" w:cs="Times New Roman"/>
                <w:sz w:val="24"/>
                <w:szCs w:val="24"/>
              </w:rPr>
            </w:pPr>
            <w:r w:rsidRPr="0061354E">
              <w:rPr>
                <w:rFonts w:ascii="Times New Roman" w:hAnsi="Times New Roman" w:cs="Times New Roman"/>
                <w:sz w:val="24"/>
                <w:szCs w:val="24"/>
              </w:rPr>
              <w:t>70</w:t>
            </w:r>
          </w:p>
        </w:tc>
        <w:tc>
          <w:tcPr>
            <w:tcW w:w="1559" w:type="dxa"/>
          </w:tcPr>
          <w:p w:rsidR="00494923" w:rsidRPr="0061354E" w:rsidRDefault="00494923" w:rsidP="0061354E">
            <w:pPr>
              <w:jc w:val="center"/>
              <w:rPr>
                <w:rFonts w:ascii="Times New Roman" w:hAnsi="Times New Roman" w:cs="Times New Roman"/>
                <w:sz w:val="24"/>
                <w:szCs w:val="24"/>
              </w:rPr>
            </w:pPr>
            <w:r w:rsidRPr="0061354E">
              <w:rPr>
                <w:rFonts w:ascii="Times New Roman" w:hAnsi="Times New Roman" w:cs="Times New Roman"/>
                <w:sz w:val="24"/>
                <w:szCs w:val="24"/>
              </w:rPr>
              <w:t>8</w:t>
            </w:r>
          </w:p>
        </w:tc>
      </w:tr>
      <w:tr w:rsidR="00494923" w:rsidRPr="0061354E" w:rsidTr="00494923">
        <w:tc>
          <w:tcPr>
            <w:tcW w:w="846" w:type="dxa"/>
          </w:tcPr>
          <w:p w:rsidR="00494923" w:rsidRPr="0061354E" w:rsidRDefault="00494923" w:rsidP="0061354E">
            <w:pPr>
              <w:jc w:val="center"/>
              <w:rPr>
                <w:rFonts w:ascii="Times New Roman" w:hAnsi="Times New Roman" w:cs="Times New Roman"/>
                <w:sz w:val="24"/>
                <w:szCs w:val="24"/>
              </w:rPr>
            </w:pPr>
            <w:r w:rsidRPr="0061354E">
              <w:rPr>
                <w:rFonts w:ascii="Times New Roman" w:hAnsi="Times New Roman" w:cs="Times New Roman"/>
                <w:sz w:val="24"/>
                <w:szCs w:val="24"/>
              </w:rPr>
              <w:t>Ж-2</w:t>
            </w:r>
          </w:p>
        </w:tc>
        <w:tc>
          <w:tcPr>
            <w:tcW w:w="2126" w:type="dxa"/>
          </w:tcPr>
          <w:p w:rsidR="00494923" w:rsidRPr="0061354E" w:rsidRDefault="00494923" w:rsidP="0061354E">
            <w:pPr>
              <w:rPr>
                <w:rFonts w:ascii="Times New Roman" w:hAnsi="Times New Roman" w:cs="Times New Roman"/>
                <w:sz w:val="24"/>
                <w:szCs w:val="24"/>
              </w:rPr>
            </w:pPr>
            <w:r w:rsidRPr="0061354E">
              <w:rPr>
                <w:rFonts w:ascii="Times New Roman" w:hAnsi="Times New Roman" w:cs="Times New Roman"/>
                <w:sz w:val="24"/>
                <w:szCs w:val="24"/>
              </w:rPr>
              <w:t>Зона малоэтажной многоквартирной жилой застройки</w:t>
            </w:r>
          </w:p>
        </w:tc>
        <w:tc>
          <w:tcPr>
            <w:tcW w:w="1418" w:type="dxa"/>
          </w:tcPr>
          <w:p w:rsidR="00494923" w:rsidRPr="0061354E" w:rsidRDefault="00494923" w:rsidP="0061354E">
            <w:pPr>
              <w:jc w:val="center"/>
              <w:rPr>
                <w:rFonts w:ascii="Times New Roman" w:hAnsi="Times New Roman" w:cs="Times New Roman"/>
                <w:sz w:val="24"/>
                <w:szCs w:val="24"/>
              </w:rPr>
            </w:pPr>
            <w:r w:rsidRPr="0061354E">
              <w:rPr>
                <w:rFonts w:ascii="Times New Roman" w:hAnsi="Times New Roman" w:cs="Times New Roman"/>
                <w:sz w:val="24"/>
                <w:szCs w:val="24"/>
              </w:rPr>
              <w:t>0,02</w:t>
            </w:r>
          </w:p>
        </w:tc>
        <w:tc>
          <w:tcPr>
            <w:tcW w:w="1417" w:type="dxa"/>
          </w:tcPr>
          <w:p w:rsidR="00494923" w:rsidRPr="0061354E" w:rsidRDefault="00494923" w:rsidP="0061354E">
            <w:pPr>
              <w:jc w:val="center"/>
              <w:rPr>
                <w:rFonts w:ascii="Times New Roman" w:hAnsi="Times New Roman" w:cs="Times New Roman"/>
                <w:sz w:val="24"/>
                <w:szCs w:val="24"/>
              </w:rPr>
            </w:pPr>
            <w:r w:rsidRPr="0061354E">
              <w:rPr>
                <w:rFonts w:ascii="Times New Roman" w:hAnsi="Times New Roman" w:cs="Times New Roman"/>
                <w:sz w:val="24"/>
                <w:szCs w:val="24"/>
              </w:rPr>
              <w:t>2,00</w:t>
            </w:r>
          </w:p>
        </w:tc>
        <w:tc>
          <w:tcPr>
            <w:tcW w:w="1843" w:type="dxa"/>
          </w:tcPr>
          <w:p w:rsidR="00494923" w:rsidRPr="0061354E" w:rsidRDefault="00494923" w:rsidP="0061354E">
            <w:pPr>
              <w:jc w:val="center"/>
              <w:rPr>
                <w:rFonts w:ascii="Times New Roman" w:hAnsi="Times New Roman" w:cs="Times New Roman"/>
                <w:sz w:val="24"/>
                <w:szCs w:val="24"/>
              </w:rPr>
            </w:pPr>
            <w:r w:rsidRPr="0061354E">
              <w:rPr>
                <w:rFonts w:ascii="Times New Roman" w:hAnsi="Times New Roman" w:cs="Times New Roman"/>
                <w:sz w:val="24"/>
                <w:szCs w:val="24"/>
              </w:rPr>
              <w:t>3</w:t>
            </w:r>
          </w:p>
        </w:tc>
        <w:tc>
          <w:tcPr>
            <w:tcW w:w="1559" w:type="dxa"/>
          </w:tcPr>
          <w:p w:rsidR="00494923" w:rsidRPr="0061354E" w:rsidRDefault="00494923" w:rsidP="0061354E">
            <w:pPr>
              <w:jc w:val="center"/>
              <w:rPr>
                <w:rFonts w:ascii="Times New Roman" w:hAnsi="Times New Roman" w:cs="Times New Roman"/>
                <w:sz w:val="24"/>
                <w:szCs w:val="24"/>
              </w:rPr>
            </w:pPr>
            <w:r w:rsidRPr="0061354E">
              <w:rPr>
                <w:rFonts w:ascii="Times New Roman" w:hAnsi="Times New Roman" w:cs="Times New Roman"/>
                <w:sz w:val="24"/>
                <w:szCs w:val="24"/>
              </w:rPr>
              <w:t>70</w:t>
            </w:r>
          </w:p>
        </w:tc>
        <w:tc>
          <w:tcPr>
            <w:tcW w:w="1559" w:type="dxa"/>
          </w:tcPr>
          <w:p w:rsidR="00494923" w:rsidRPr="0061354E" w:rsidRDefault="00494923" w:rsidP="0061354E">
            <w:pPr>
              <w:jc w:val="center"/>
              <w:rPr>
                <w:rFonts w:ascii="Times New Roman" w:hAnsi="Times New Roman" w:cs="Times New Roman"/>
                <w:sz w:val="24"/>
                <w:szCs w:val="24"/>
              </w:rPr>
            </w:pPr>
            <w:r w:rsidRPr="0061354E">
              <w:rPr>
                <w:rFonts w:ascii="Times New Roman" w:hAnsi="Times New Roman" w:cs="Times New Roman"/>
                <w:sz w:val="24"/>
                <w:szCs w:val="24"/>
              </w:rPr>
              <w:t>4</w:t>
            </w:r>
          </w:p>
        </w:tc>
      </w:tr>
      <w:tr w:rsidR="00494923" w:rsidRPr="0061354E" w:rsidTr="00494923">
        <w:tc>
          <w:tcPr>
            <w:tcW w:w="846" w:type="dxa"/>
          </w:tcPr>
          <w:p w:rsidR="00494923" w:rsidRPr="0061354E" w:rsidRDefault="00494923" w:rsidP="0061354E">
            <w:pPr>
              <w:jc w:val="center"/>
              <w:rPr>
                <w:rFonts w:ascii="Times New Roman" w:hAnsi="Times New Roman" w:cs="Times New Roman"/>
                <w:sz w:val="24"/>
                <w:szCs w:val="24"/>
              </w:rPr>
            </w:pPr>
            <w:r w:rsidRPr="0061354E">
              <w:rPr>
                <w:rFonts w:ascii="Times New Roman" w:hAnsi="Times New Roman" w:cs="Times New Roman"/>
                <w:sz w:val="24"/>
                <w:szCs w:val="24"/>
              </w:rPr>
              <w:t>Ж-3</w:t>
            </w:r>
          </w:p>
        </w:tc>
        <w:tc>
          <w:tcPr>
            <w:tcW w:w="2126" w:type="dxa"/>
          </w:tcPr>
          <w:p w:rsidR="00494923" w:rsidRPr="0061354E" w:rsidRDefault="00494923" w:rsidP="0061354E">
            <w:pPr>
              <w:rPr>
                <w:rFonts w:ascii="Times New Roman" w:hAnsi="Times New Roman" w:cs="Times New Roman"/>
                <w:sz w:val="24"/>
                <w:szCs w:val="24"/>
              </w:rPr>
            </w:pPr>
            <w:r w:rsidRPr="0061354E">
              <w:rPr>
                <w:rFonts w:ascii="Times New Roman" w:hAnsi="Times New Roman" w:cs="Times New Roman"/>
                <w:sz w:val="24"/>
                <w:szCs w:val="24"/>
              </w:rPr>
              <w:t xml:space="preserve">Зона индивидуальных </w:t>
            </w:r>
            <w:r w:rsidRPr="0061354E">
              <w:rPr>
                <w:rFonts w:ascii="Times New Roman" w:hAnsi="Times New Roman" w:cs="Times New Roman"/>
                <w:sz w:val="24"/>
                <w:szCs w:val="24"/>
              </w:rPr>
              <w:lastRenderedPageBreak/>
              <w:t>жилых домов городского типа</w:t>
            </w:r>
          </w:p>
        </w:tc>
        <w:tc>
          <w:tcPr>
            <w:tcW w:w="1418" w:type="dxa"/>
          </w:tcPr>
          <w:p w:rsidR="00494923" w:rsidRDefault="007B6B9B" w:rsidP="0061354E">
            <w:pPr>
              <w:jc w:val="center"/>
              <w:rPr>
                <w:rFonts w:ascii="Times New Roman" w:hAnsi="Times New Roman" w:cs="Times New Roman"/>
                <w:sz w:val="24"/>
                <w:szCs w:val="24"/>
              </w:rPr>
            </w:pPr>
            <w:r>
              <w:rPr>
                <w:rFonts w:ascii="Times New Roman" w:hAnsi="Times New Roman" w:cs="Times New Roman"/>
                <w:sz w:val="24"/>
                <w:szCs w:val="24"/>
              </w:rPr>
              <w:lastRenderedPageBreak/>
              <w:t>0,0</w:t>
            </w:r>
            <w:r w:rsidR="00881F4B">
              <w:rPr>
                <w:rFonts w:ascii="Times New Roman" w:hAnsi="Times New Roman" w:cs="Times New Roman"/>
                <w:sz w:val="24"/>
                <w:szCs w:val="24"/>
              </w:rPr>
              <w:t>6</w:t>
            </w:r>
          </w:p>
          <w:p w:rsidR="00334F9F" w:rsidRDefault="00334F9F" w:rsidP="0061354E">
            <w:pPr>
              <w:jc w:val="center"/>
              <w:rPr>
                <w:rFonts w:ascii="Times New Roman" w:hAnsi="Times New Roman" w:cs="Times New Roman"/>
                <w:sz w:val="24"/>
                <w:szCs w:val="24"/>
              </w:rPr>
            </w:pPr>
          </w:p>
          <w:p w:rsidR="00334F9F" w:rsidRPr="0061354E" w:rsidRDefault="00334F9F" w:rsidP="0061354E">
            <w:pPr>
              <w:jc w:val="center"/>
              <w:rPr>
                <w:rFonts w:ascii="Times New Roman" w:hAnsi="Times New Roman" w:cs="Times New Roman"/>
                <w:sz w:val="24"/>
                <w:szCs w:val="24"/>
              </w:rPr>
            </w:pPr>
            <w:r>
              <w:rPr>
                <w:rFonts w:ascii="Times New Roman" w:hAnsi="Times New Roman" w:cs="Times New Roman"/>
                <w:sz w:val="24"/>
                <w:szCs w:val="24"/>
              </w:rPr>
              <w:lastRenderedPageBreak/>
              <w:t>для блокированной жилой застройки -0,0</w:t>
            </w:r>
            <w:r w:rsidR="00881F4B">
              <w:rPr>
                <w:rFonts w:ascii="Times New Roman" w:hAnsi="Times New Roman" w:cs="Times New Roman"/>
                <w:sz w:val="24"/>
                <w:szCs w:val="24"/>
              </w:rPr>
              <w:t>25</w:t>
            </w:r>
          </w:p>
        </w:tc>
        <w:tc>
          <w:tcPr>
            <w:tcW w:w="1417" w:type="dxa"/>
          </w:tcPr>
          <w:p w:rsidR="00494923" w:rsidRPr="0061354E" w:rsidRDefault="00494923" w:rsidP="0061354E">
            <w:pPr>
              <w:jc w:val="center"/>
              <w:rPr>
                <w:rFonts w:ascii="Times New Roman" w:hAnsi="Times New Roman" w:cs="Times New Roman"/>
                <w:sz w:val="24"/>
                <w:szCs w:val="24"/>
              </w:rPr>
            </w:pPr>
            <w:r w:rsidRPr="0061354E">
              <w:rPr>
                <w:rFonts w:ascii="Times New Roman" w:hAnsi="Times New Roman" w:cs="Times New Roman"/>
                <w:sz w:val="24"/>
                <w:szCs w:val="24"/>
              </w:rPr>
              <w:lastRenderedPageBreak/>
              <w:t>0,30</w:t>
            </w:r>
          </w:p>
        </w:tc>
        <w:tc>
          <w:tcPr>
            <w:tcW w:w="1843" w:type="dxa"/>
          </w:tcPr>
          <w:p w:rsidR="00494923" w:rsidRPr="0061354E" w:rsidRDefault="00494923" w:rsidP="0061354E">
            <w:pPr>
              <w:jc w:val="center"/>
              <w:rPr>
                <w:rFonts w:ascii="Times New Roman" w:hAnsi="Times New Roman" w:cs="Times New Roman"/>
                <w:sz w:val="24"/>
                <w:szCs w:val="24"/>
              </w:rPr>
            </w:pPr>
            <w:r w:rsidRPr="0061354E">
              <w:rPr>
                <w:rFonts w:ascii="Times New Roman" w:hAnsi="Times New Roman" w:cs="Times New Roman"/>
                <w:sz w:val="24"/>
                <w:szCs w:val="24"/>
              </w:rPr>
              <w:t>3</w:t>
            </w:r>
          </w:p>
        </w:tc>
        <w:tc>
          <w:tcPr>
            <w:tcW w:w="1559" w:type="dxa"/>
          </w:tcPr>
          <w:p w:rsidR="00494923" w:rsidRPr="0061354E" w:rsidRDefault="00494923" w:rsidP="0061354E">
            <w:pPr>
              <w:jc w:val="center"/>
              <w:rPr>
                <w:rFonts w:ascii="Times New Roman" w:hAnsi="Times New Roman" w:cs="Times New Roman"/>
                <w:sz w:val="24"/>
                <w:szCs w:val="24"/>
              </w:rPr>
            </w:pPr>
            <w:r w:rsidRPr="0061354E">
              <w:rPr>
                <w:rFonts w:ascii="Times New Roman" w:hAnsi="Times New Roman" w:cs="Times New Roman"/>
                <w:sz w:val="24"/>
                <w:szCs w:val="24"/>
              </w:rPr>
              <w:t>60</w:t>
            </w:r>
          </w:p>
        </w:tc>
        <w:tc>
          <w:tcPr>
            <w:tcW w:w="1559" w:type="dxa"/>
          </w:tcPr>
          <w:p w:rsidR="00494923" w:rsidRPr="0061354E" w:rsidRDefault="00494923" w:rsidP="0061354E">
            <w:pPr>
              <w:jc w:val="center"/>
              <w:rPr>
                <w:rFonts w:ascii="Times New Roman" w:hAnsi="Times New Roman" w:cs="Times New Roman"/>
                <w:sz w:val="24"/>
                <w:szCs w:val="24"/>
              </w:rPr>
            </w:pPr>
            <w:r w:rsidRPr="0061354E">
              <w:rPr>
                <w:rFonts w:ascii="Times New Roman" w:hAnsi="Times New Roman" w:cs="Times New Roman"/>
                <w:sz w:val="24"/>
                <w:szCs w:val="24"/>
              </w:rPr>
              <w:t>3</w:t>
            </w:r>
          </w:p>
        </w:tc>
      </w:tr>
      <w:tr w:rsidR="00494923" w:rsidRPr="0061354E" w:rsidTr="00494923">
        <w:tc>
          <w:tcPr>
            <w:tcW w:w="846" w:type="dxa"/>
          </w:tcPr>
          <w:p w:rsidR="00494923" w:rsidRPr="0061354E" w:rsidRDefault="00494923" w:rsidP="0061354E">
            <w:pPr>
              <w:jc w:val="center"/>
              <w:rPr>
                <w:rFonts w:ascii="Times New Roman" w:hAnsi="Times New Roman" w:cs="Times New Roman"/>
                <w:sz w:val="24"/>
                <w:szCs w:val="24"/>
              </w:rPr>
            </w:pPr>
            <w:r w:rsidRPr="0061354E">
              <w:rPr>
                <w:rFonts w:ascii="Times New Roman" w:hAnsi="Times New Roman" w:cs="Times New Roman"/>
                <w:sz w:val="24"/>
                <w:szCs w:val="24"/>
              </w:rPr>
              <w:t>Ж-4</w:t>
            </w:r>
          </w:p>
        </w:tc>
        <w:tc>
          <w:tcPr>
            <w:tcW w:w="2126" w:type="dxa"/>
          </w:tcPr>
          <w:p w:rsidR="00494923" w:rsidRPr="0061354E" w:rsidRDefault="00494923" w:rsidP="0061354E">
            <w:pPr>
              <w:rPr>
                <w:rFonts w:ascii="Times New Roman" w:hAnsi="Times New Roman" w:cs="Times New Roman"/>
                <w:sz w:val="24"/>
                <w:szCs w:val="24"/>
              </w:rPr>
            </w:pPr>
            <w:r w:rsidRPr="0061354E">
              <w:rPr>
                <w:rFonts w:ascii="Times New Roman" w:hAnsi="Times New Roman" w:cs="Times New Roman"/>
                <w:sz w:val="24"/>
                <w:szCs w:val="24"/>
              </w:rPr>
              <w:t>Зона индивидуальных жилых жомов усадебного типа</w:t>
            </w:r>
          </w:p>
        </w:tc>
        <w:tc>
          <w:tcPr>
            <w:tcW w:w="1418" w:type="dxa"/>
          </w:tcPr>
          <w:p w:rsidR="00494923" w:rsidRPr="0061354E" w:rsidRDefault="00494923" w:rsidP="0061354E">
            <w:pPr>
              <w:jc w:val="center"/>
              <w:rPr>
                <w:rFonts w:ascii="Times New Roman" w:hAnsi="Times New Roman" w:cs="Times New Roman"/>
                <w:sz w:val="24"/>
                <w:szCs w:val="24"/>
              </w:rPr>
            </w:pPr>
            <w:r w:rsidRPr="0061354E">
              <w:rPr>
                <w:rFonts w:ascii="Times New Roman" w:hAnsi="Times New Roman" w:cs="Times New Roman"/>
                <w:sz w:val="24"/>
                <w:szCs w:val="24"/>
              </w:rPr>
              <w:t>0,07</w:t>
            </w:r>
          </w:p>
        </w:tc>
        <w:tc>
          <w:tcPr>
            <w:tcW w:w="1417" w:type="dxa"/>
          </w:tcPr>
          <w:p w:rsidR="00494923" w:rsidRPr="0061354E" w:rsidRDefault="00494923" w:rsidP="0061354E">
            <w:pPr>
              <w:jc w:val="center"/>
              <w:rPr>
                <w:rFonts w:ascii="Times New Roman" w:hAnsi="Times New Roman" w:cs="Times New Roman"/>
                <w:sz w:val="24"/>
                <w:szCs w:val="24"/>
              </w:rPr>
            </w:pPr>
            <w:r w:rsidRPr="0061354E">
              <w:rPr>
                <w:rFonts w:ascii="Times New Roman" w:hAnsi="Times New Roman" w:cs="Times New Roman"/>
                <w:sz w:val="24"/>
                <w:szCs w:val="24"/>
              </w:rPr>
              <w:t>0,30</w:t>
            </w:r>
          </w:p>
        </w:tc>
        <w:tc>
          <w:tcPr>
            <w:tcW w:w="1843" w:type="dxa"/>
          </w:tcPr>
          <w:p w:rsidR="00494923" w:rsidRPr="0061354E" w:rsidRDefault="00494923" w:rsidP="0061354E">
            <w:pPr>
              <w:jc w:val="center"/>
              <w:rPr>
                <w:rFonts w:ascii="Times New Roman" w:hAnsi="Times New Roman" w:cs="Times New Roman"/>
                <w:sz w:val="24"/>
                <w:szCs w:val="24"/>
              </w:rPr>
            </w:pPr>
            <w:r w:rsidRPr="0061354E">
              <w:rPr>
                <w:rFonts w:ascii="Times New Roman" w:hAnsi="Times New Roman" w:cs="Times New Roman"/>
                <w:sz w:val="24"/>
                <w:szCs w:val="24"/>
              </w:rPr>
              <w:t>3</w:t>
            </w:r>
          </w:p>
        </w:tc>
        <w:tc>
          <w:tcPr>
            <w:tcW w:w="1559" w:type="dxa"/>
          </w:tcPr>
          <w:p w:rsidR="00494923" w:rsidRPr="0061354E" w:rsidRDefault="00494923" w:rsidP="0061354E">
            <w:pPr>
              <w:jc w:val="center"/>
              <w:rPr>
                <w:rFonts w:ascii="Times New Roman" w:hAnsi="Times New Roman" w:cs="Times New Roman"/>
                <w:sz w:val="24"/>
                <w:szCs w:val="24"/>
              </w:rPr>
            </w:pPr>
            <w:r w:rsidRPr="0061354E">
              <w:rPr>
                <w:rFonts w:ascii="Times New Roman" w:hAnsi="Times New Roman" w:cs="Times New Roman"/>
                <w:sz w:val="24"/>
                <w:szCs w:val="24"/>
              </w:rPr>
              <w:t>50</w:t>
            </w:r>
          </w:p>
        </w:tc>
        <w:tc>
          <w:tcPr>
            <w:tcW w:w="1559" w:type="dxa"/>
          </w:tcPr>
          <w:p w:rsidR="00494923" w:rsidRPr="0061354E" w:rsidRDefault="00494923" w:rsidP="0061354E">
            <w:pPr>
              <w:jc w:val="center"/>
              <w:rPr>
                <w:rFonts w:ascii="Times New Roman" w:hAnsi="Times New Roman" w:cs="Times New Roman"/>
                <w:sz w:val="24"/>
                <w:szCs w:val="24"/>
              </w:rPr>
            </w:pPr>
            <w:r w:rsidRPr="0061354E">
              <w:rPr>
                <w:rFonts w:ascii="Times New Roman" w:hAnsi="Times New Roman" w:cs="Times New Roman"/>
                <w:sz w:val="24"/>
                <w:szCs w:val="24"/>
              </w:rPr>
              <w:t>3</w:t>
            </w:r>
          </w:p>
        </w:tc>
      </w:tr>
      <w:tr w:rsidR="00494923" w:rsidRPr="0061354E" w:rsidTr="00494923">
        <w:tc>
          <w:tcPr>
            <w:tcW w:w="846" w:type="dxa"/>
          </w:tcPr>
          <w:p w:rsidR="00494923" w:rsidRPr="0061354E" w:rsidRDefault="00494923" w:rsidP="0061354E">
            <w:pPr>
              <w:jc w:val="center"/>
              <w:rPr>
                <w:rFonts w:ascii="Times New Roman" w:hAnsi="Times New Roman" w:cs="Times New Roman"/>
                <w:sz w:val="24"/>
                <w:szCs w:val="24"/>
              </w:rPr>
            </w:pPr>
            <w:r w:rsidRPr="0061354E">
              <w:rPr>
                <w:rFonts w:ascii="Times New Roman" w:hAnsi="Times New Roman" w:cs="Times New Roman"/>
                <w:sz w:val="24"/>
                <w:szCs w:val="24"/>
              </w:rPr>
              <w:t>О-1</w:t>
            </w:r>
          </w:p>
        </w:tc>
        <w:tc>
          <w:tcPr>
            <w:tcW w:w="2126" w:type="dxa"/>
          </w:tcPr>
          <w:p w:rsidR="00494923" w:rsidRPr="0061354E" w:rsidRDefault="00494923" w:rsidP="0061354E">
            <w:pPr>
              <w:rPr>
                <w:rFonts w:ascii="Times New Roman" w:hAnsi="Times New Roman" w:cs="Times New Roman"/>
                <w:sz w:val="24"/>
                <w:szCs w:val="24"/>
              </w:rPr>
            </w:pPr>
            <w:r w:rsidRPr="0061354E">
              <w:rPr>
                <w:rFonts w:ascii="Times New Roman" w:hAnsi="Times New Roman" w:cs="Times New Roman"/>
                <w:sz w:val="24"/>
                <w:szCs w:val="24"/>
              </w:rPr>
              <w:t>Общественно-деловая зона</w:t>
            </w:r>
          </w:p>
        </w:tc>
        <w:tc>
          <w:tcPr>
            <w:tcW w:w="1418" w:type="dxa"/>
          </w:tcPr>
          <w:p w:rsidR="00494923" w:rsidRPr="0061354E" w:rsidRDefault="00494923" w:rsidP="0061354E">
            <w:pPr>
              <w:jc w:val="center"/>
              <w:rPr>
                <w:rFonts w:ascii="Times New Roman" w:hAnsi="Times New Roman" w:cs="Times New Roman"/>
                <w:sz w:val="24"/>
                <w:szCs w:val="24"/>
              </w:rPr>
            </w:pPr>
            <w:r w:rsidRPr="0061354E">
              <w:rPr>
                <w:rFonts w:ascii="Times New Roman" w:hAnsi="Times New Roman" w:cs="Times New Roman"/>
                <w:sz w:val="24"/>
                <w:szCs w:val="24"/>
              </w:rPr>
              <w:t>0,02</w:t>
            </w:r>
          </w:p>
        </w:tc>
        <w:tc>
          <w:tcPr>
            <w:tcW w:w="1417" w:type="dxa"/>
          </w:tcPr>
          <w:p w:rsidR="00494923" w:rsidRPr="0061354E" w:rsidRDefault="00494923" w:rsidP="0061354E">
            <w:pPr>
              <w:jc w:val="center"/>
              <w:rPr>
                <w:rFonts w:ascii="Times New Roman" w:hAnsi="Times New Roman" w:cs="Times New Roman"/>
                <w:sz w:val="24"/>
                <w:szCs w:val="24"/>
              </w:rPr>
            </w:pPr>
            <w:r w:rsidRPr="0061354E">
              <w:rPr>
                <w:rFonts w:ascii="Times New Roman" w:hAnsi="Times New Roman" w:cs="Times New Roman"/>
                <w:sz w:val="24"/>
                <w:szCs w:val="24"/>
              </w:rPr>
              <w:t>20,00</w:t>
            </w:r>
          </w:p>
        </w:tc>
        <w:tc>
          <w:tcPr>
            <w:tcW w:w="1843" w:type="dxa"/>
          </w:tcPr>
          <w:p w:rsidR="00494923" w:rsidRPr="0061354E" w:rsidRDefault="00494923" w:rsidP="0061354E">
            <w:pPr>
              <w:jc w:val="center"/>
              <w:rPr>
                <w:rFonts w:ascii="Times New Roman" w:hAnsi="Times New Roman" w:cs="Times New Roman"/>
                <w:sz w:val="24"/>
                <w:szCs w:val="24"/>
              </w:rPr>
            </w:pPr>
            <w:r w:rsidRPr="0061354E">
              <w:rPr>
                <w:rFonts w:ascii="Times New Roman" w:hAnsi="Times New Roman" w:cs="Times New Roman"/>
                <w:sz w:val="24"/>
                <w:szCs w:val="24"/>
              </w:rPr>
              <w:t>3</w:t>
            </w:r>
          </w:p>
        </w:tc>
        <w:tc>
          <w:tcPr>
            <w:tcW w:w="1559" w:type="dxa"/>
          </w:tcPr>
          <w:p w:rsidR="00494923" w:rsidRPr="0061354E" w:rsidRDefault="00494923" w:rsidP="0061354E">
            <w:pPr>
              <w:jc w:val="center"/>
              <w:rPr>
                <w:rFonts w:ascii="Times New Roman" w:hAnsi="Times New Roman" w:cs="Times New Roman"/>
                <w:sz w:val="24"/>
                <w:szCs w:val="24"/>
              </w:rPr>
            </w:pPr>
            <w:r w:rsidRPr="0061354E">
              <w:rPr>
                <w:rFonts w:ascii="Times New Roman" w:hAnsi="Times New Roman" w:cs="Times New Roman"/>
                <w:sz w:val="24"/>
                <w:szCs w:val="24"/>
              </w:rPr>
              <w:t>70</w:t>
            </w:r>
          </w:p>
        </w:tc>
        <w:tc>
          <w:tcPr>
            <w:tcW w:w="1559" w:type="dxa"/>
          </w:tcPr>
          <w:p w:rsidR="00494923" w:rsidRPr="0061354E" w:rsidRDefault="00494923" w:rsidP="0061354E">
            <w:pPr>
              <w:jc w:val="center"/>
              <w:rPr>
                <w:rFonts w:ascii="Times New Roman" w:hAnsi="Times New Roman" w:cs="Times New Roman"/>
                <w:sz w:val="24"/>
                <w:szCs w:val="24"/>
              </w:rPr>
            </w:pPr>
            <w:r w:rsidRPr="0061354E">
              <w:rPr>
                <w:rFonts w:ascii="Times New Roman" w:hAnsi="Times New Roman" w:cs="Times New Roman"/>
                <w:sz w:val="24"/>
                <w:szCs w:val="24"/>
              </w:rPr>
              <w:t>5</w:t>
            </w:r>
          </w:p>
        </w:tc>
      </w:tr>
      <w:tr w:rsidR="00494923" w:rsidRPr="0061354E" w:rsidTr="00494923">
        <w:tc>
          <w:tcPr>
            <w:tcW w:w="846" w:type="dxa"/>
          </w:tcPr>
          <w:p w:rsidR="00494923" w:rsidRPr="0061354E" w:rsidRDefault="00494923" w:rsidP="0061354E">
            <w:pPr>
              <w:jc w:val="center"/>
              <w:rPr>
                <w:rFonts w:ascii="Times New Roman" w:hAnsi="Times New Roman" w:cs="Times New Roman"/>
                <w:sz w:val="24"/>
                <w:szCs w:val="24"/>
              </w:rPr>
            </w:pPr>
            <w:r w:rsidRPr="0061354E">
              <w:rPr>
                <w:rFonts w:ascii="Times New Roman" w:hAnsi="Times New Roman" w:cs="Times New Roman"/>
                <w:sz w:val="24"/>
                <w:szCs w:val="24"/>
              </w:rPr>
              <w:t>О-2</w:t>
            </w:r>
          </w:p>
        </w:tc>
        <w:tc>
          <w:tcPr>
            <w:tcW w:w="2126" w:type="dxa"/>
          </w:tcPr>
          <w:p w:rsidR="00494923" w:rsidRPr="0061354E" w:rsidRDefault="00494923" w:rsidP="0061354E">
            <w:pPr>
              <w:rPr>
                <w:rFonts w:ascii="Times New Roman" w:hAnsi="Times New Roman" w:cs="Times New Roman"/>
                <w:sz w:val="24"/>
                <w:szCs w:val="24"/>
              </w:rPr>
            </w:pPr>
            <w:r w:rsidRPr="0061354E">
              <w:rPr>
                <w:rFonts w:ascii="Times New Roman" w:hAnsi="Times New Roman" w:cs="Times New Roman"/>
                <w:sz w:val="24"/>
                <w:szCs w:val="24"/>
              </w:rPr>
              <w:t>Зона объектов здравоохранения</w:t>
            </w:r>
          </w:p>
        </w:tc>
        <w:tc>
          <w:tcPr>
            <w:tcW w:w="1418" w:type="dxa"/>
          </w:tcPr>
          <w:p w:rsidR="00494923" w:rsidRPr="0061354E" w:rsidRDefault="00494923" w:rsidP="0061354E">
            <w:pPr>
              <w:jc w:val="center"/>
              <w:rPr>
                <w:rFonts w:ascii="Times New Roman" w:hAnsi="Times New Roman" w:cs="Times New Roman"/>
                <w:sz w:val="24"/>
                <w:szCs w:val="24"/>
              </w:rPr>
            </w:pPr>
            <w:r w:rsidRPr="0061354E">
              <w:rPr>
                <w:rFonts w:ascii="Times New Roman" w:hAnsi="Times New Roman" w:cs="Times New Roman"/>
                <w:sz w:val="24"/>
                <w:szCs w:val="24"/>
              </w:rPr>
              <w:t>0,02</w:t>
            </w:r>
          </w:p>
        </w:tc>
        <w:tc>
          <w:tcPr>
            <w:tcW w:w="1417" w:type="dxa"/>
          </w:tcPr>
          <w:p w:rsidR="00494923" w:rsidRPr="0061354E" w:rsidRDefault="00494923" w:rsidP="0061354E">
            <w:pPr>
              <w:jc w:val="center"/>
              <w:rPr>
                <w:rFonts w:ascii="Times New Roman" w:hAnsi="Times New Roman" w:cs="Times New Roman"/>
                <w:sz w:val="24"/>
                <w:szCs w:val="24"/>
              </w:rPr>
            </w:pPr>
            <w:r w:rsidRPr="0061354E">
              <w:rPr>
                <w:rFonts w:ascii="Times New Roman" w:hAnsi="Times New Roman" w:cs="Times New Roman"/>
                <w:sz w:val="24"/>
                <w:szCs w:val="24"/>
              </w:rPr>
              <w:t>20,00</w:t>
            </w:r>
          </w:p>
        </w:tc>
        <w:tc>
          <w:tcPr>
            <w:tcW w:w="1843" w:type="dxa"/>
          </w:tcPr>
          <w:p w:rsidR="00494923" w:rsidRPr="0061354E" w:rsidRDefault="00494923" w:rsidP="0061354E">
            <w:pPr>
              <w:jc w:val="center"/>
              <w:rPr>
                <w:rFonts w:ascii="Times New Roman" w:hAnsi="Times New Roman" w:cs="Times New Roman"/>
                <w:sz w:val="24"/>
                <w:szCs w:val="24"/>
              </w:rPr>
            </w:pPr>
            <w:r w:rsidRPr="0061354E">
              <w:rPr>
                <w:rFonts w:ascii="Times New Roman" w:hAnsi="Times New Roman" w:cs="Times New Roman"/>
                <w:sz w:val="24"/>
                <w:szCs w:val="24"/>
              </w:rPr>
              <w:t>3</w:t>
            </w:r>
          </w:p>
        </w:tc>
        <w:tc>
          <w:tcPr>
            <w:tcW w:w="1559" w:type="dxa"/>
          </w:tcPr>
          <w:p w:rsidR="00494923" w:rsidRPr="0061354E" w:rsidRDefault="00494923" w:rsidP="0061354E">
            <w:pPr>
              <w:jc w:val="center"/>
              <w:rPr>
                <w:rFonts w:ascii="Times New Roman" w:hAnsi="Times New Roman" w:cs="Times New Roman"/>
                <w:sz w:val="24"/>
                <w:szCs w:val="24"/>
              </w:rPr>
            </w:pPr>
            <w:r w:rsidRPr="0061354E">
              <w:rPr>
                <w:rFonts w:ascii="Times New Roman" w:hAnsi="Times New Roman" w:cs="Times New Roman"/>
                <w:sz w:val="24"/>
                <w:szCs w:val="24"/>
              </w:rPr>
              <w:t>70</w:t>
            </w:r>
          </w:p>
        </w:tc>
        <w:tc>
          <w:tcPr>
            <w:tcW w:w="1559" w:type="dxa"/>
          </w:tcPr>
          <w:p w:rsidR="00494923" w:rsidRPr="0061354E" w:rsidRDefault="00494923" w:rsidP="0061354E">
            <w:pPr>
              <w:jc w:val="center"/>
              <w:rPr>
                <w:rFonts w:ascii="Times New Roman" w:hAnsi="Times New Roman" w:cs="Times New Roman"/>
                <w:sz w:val="24"/>
                <w:szCs w:val="24"/>
              </w:rPr>
            </w:pPr>
            <w:r w:rsidRPr="0061354E">
              <w:rPr>
                <w:rFonts w:ascii="Times New Roman" w:hAnsi="Times New Roman" w:cs="Times New Roman"/>
                <w:sz w:val="24"/>
                <w:szCs w:val="24"/>
              </w:rPr>
              <w:t>5</w:t>
            </w:r>
          </w:p>
        </w:tc>
      </w:tr>
      <w:tr w:rsidR="00494923" w:rsidRPr="0061354E" w:rsidTr="00494923">
        <w:tc>
          <w:tcPr>
            <w:tcW w:w="846" w:type="dxa"/>
          </w:tcPr>
          <w:p w:rsidR="00494923" w:rsidRPr="0061354E" w:rsidRDefault="00494923" w:rsidP="0061354E">
            <w:pPr>
              <w:jc w:val="center"/>
              <w:rPr>
                <w:rFonts w:ascii="Times New Roman" w:hAnsi="Times New Roman" w:cs="Times New Roman"/>
                <w:sz w:val="24"/>
                <w:szCs w:val="24"/>
              </w:rPr>
            </w:pPr>
            <w:r w:rsidRPr="0061354E">
              <w:rPr>
                <w:rFonts w:ascii="Times New Roman" w:hAnsi="Times New Roman" w:cs="Times New Roman"/>
                <w:sz w:val="24"/>
                <w:szCs w:val="24"/>
              </w:rPr>
              <w:t>О-3</w:t>
            </w:r>
          </w:p>
        </w:tc>
        <w:tc>
          <w:tcPr>
            <w:tcW w:w="2126" w:type="dxa"/>
          </w:tcPr>
          <w:p w:rsidR="00494923" w:rsidRPr="0061354E" w:rsidRDefault="00494923" w:rsidP="0061354E">
            <w:pPr>
              <w:rPr>
                <w:rFonts w:ascii="Times New Roman" w:hAnsi="Times New Roman" w:cs="Times New Roman"/>
                <w:sz w:val="24"/>
                <w:szCs w:val="24"/>
              </w:rPr>
            </w:pPr>
            <w:r w:rsidRPr="0061354E">
              <w:rPr>
                <w:rFonts w:ascii="Times New Roman" w:hAnsi="Times New Roman" w:cs="Times New Roman"/>
                <w:sz w:val="24"/>
                <w:szCs w:val="24"/>
              </w:rPr>
              <w:t>Зона объектов высшего, среднего профессионального образования</w:t>
            </w:r>
          </w:p>
        </w:tc>
        <w:tc>
          <w:tcPr>
            <w:tcW w:w="1418" w:type="dxa"/>
          </w:tcPr>
          <w:p w:rsidR="00494923" w:rsidRPr="0061354E" w:rsidRDefault="00494923" w:rsidP="0061354E">
            <w:pPr>
              <w:jc w:val="center"/>
              <w:rPr>
                <w:rFonts w:ascii="Times New Roman" w:hAnsi="Times New Roman" w:cs="Times New Roman"/>
                <w:sz w:val="24"/>
                <w:szCs w:val="24"/>
              </w:rPr>
            </w:pPr>
            <w:r w:rsidRPr="0061354E">
              <w:rPr>
                <w:rFonts w:ascii="Times New Roman" w:hAnsi="Times New Roman" w:cs="Times New Roman"/>
                <w:sz w:val="24"/>
                <w:szCs w:val="24"/>
              </w:rPr>
              <w:t>0,02</w:t>
            </w:r>
          </w:p>
        </w:tc>
        <w:tc>
          <w:tcPr>
            <w:tcW w:w="1417" w:type="dxa"/>
          </w:tcPr>
          <w:p w:rsidR="00494923" w:rsidRPr="0061354E" w:rsidRDefault="00494923" w:rsidP="0061354E">
            <w:pPr>
              <w:jc w:val="center"/>
              <w:rPr>
                <w:rFonts w:ascii="Times New Roman" w:hAnsi="Times New Roman" w:cs="Times New Roman"/>
                <w:sz w:val="24"/>
                <w:szCs w:val="24"/>
              </w:rPr>
            </w:pPr>
            <w:r w:rsidRPr="0061354E">
              <w:rPr>
                <w:rFonts w:ascii="Times New Roman" w:hAnsi="Times New Roman" w:cs="Times New Roman"/>
                <w:sz w:val="24"/>
                <w:szCs w:val="24"/>
              </w:rPr>
              <w:t>20,00</w:t>
            </w:r>
          </w:p>
        </w:tc>
        <w:tc>
          <w:tcPr>
            <w:tcW w:w="1843" w:type="dxa"/>
          </w:tcPr>
          <w:p w:rsidR="00494923" w:rsidRPr="0061354E" w:rsidRDefault="00494923" w:rsidP="0061354E">
            <w:pPr>
              <w:jc w:val="center"/>
              <w:rPr>
                <w:rFonts w:ascii="Times New Roman" w:hAnsi="Times New Roman" w:cs="Times New Roman"/>
                <w:sz w:val="24"/>
                <w:szCs w:val="24"/>
              </w:rPr>
            </w:pPr>
            <w:r w:rsidRPr="0061354E">
              <w:rPr>
                <w:rFonts w:ascii="Times New Roman" w:hAnsi="Times New Roman" w:cs="Times New Roman"/>
                <w:sz w:val="24"/>
                <w:szCs w:val="24"/>
              </w:rPr>
              <w:t>3</w:t>
            </w:r>
          </w:p>
        </w:tc>
        <w:tc>
          <w:tcPr>
            <w:tcW w:w="1559" w:type="dxa"/>
          </w:tcPr>
          <w:p w:rsidR="00494923" w:rsidRPr="0061354E" w:rsidRDefault="00494923" w:rsidP="0061354E">
            <w:pPr>
              <w:jc w:val="center"/>
              <w:rPr>
                <w:rFonts w:ascii="Times New Roman" w:hAnsi="Times New Roman" w:cs="Times New Roman"/>
                <w:sz w:val="24"/>
                <w:szCs w:val="24"/>
              </w:rPr>
            </w:pPr>
            <w:r w:rsidRPr="0061354E">
              <w:rPr>
                <w:rFonts w:ascii="Times New Roman" w:hAnsi="Times New Roman" w:cs="Times New Roman"/>
                <w:sz w:val="24"/>
                <w:szCs w:val="24"/>
              </w:rPr>
              <w:t>70</w:t>
            </w:r>
          </w:p>
        </w:tc>
        <w:tc>
          <w:tcPr>
            <w:tcW w:w="1559" w:type="dxa"/>
          </w:tcPr>
          <w:p w:rsidR="00494923" w:rsidRPr="0061354E" w:rsidRDefault="00494923" w:rsidP="0061354E">
            <w:pPr>
              <w:jc w:val="center"/>
              <w:rPr>
                <w:rFonts w:ascii="Times New Roman" w:hAnsi="Times New Roman" w:cs="Times New Roman"/>
                <w:sz w:val="24"/>
                <w:szCs w:val="24"/>
              </w:rPr>
            </w:pPr>
            <w:r w:rsidRPr="0061354E">
              <w:rPr>
                <w:rFonts w:ascii="Times New Roman" w:hAnsi="Times New Roman" w:cs="Times New Roman"/>
                <w:sz w:val="24"/>
                <w:szCs w:val="24"/>
              </w:rPr>
              <w:t>5</w:t>
            </w:r>
          </w:p>
        </w:tc>
      </w:tr>
      <w:tr w:rsidR="00494923" w:rsidRPr="0061354E" w:rsidTr="00494923">
        <w:tc>
          <w:tcPr>
            <w:tcW w:w="846" w:type="dxa"/>
          </w:tcPr>
          <w:p w:rsidR="00494923" w:rsidRPr="0061354E" w:rsidRDefault="00494923" w:rsidP="0061354E">
            <w:pPr>
              <w:jc w:val="center"/>
              <w:rPr>
                <w:rFonts w:ascii="Times New Roman" w:hAnsi="Times New Roman" w:cs="Times New Roman"/>
                <w:sz w:val="24"/>
                <w:szCs w:val="24"/>
              </w:rPr>
            </w:pPr>
            <w:r w:rsidRPr="0061354E">
              <w:rPr>
                <w:rFonts w:ascii="Times New Roman" w:hAnsi="Times New Roman" w:cs="Times New Roman"/>
                <w:sz w:val="24"/>
                <w:szCs w:val="24"/>
              </w:rPr>
              <w:t>О-4</w:t>
            </w:r>
          </w:p>
        </w:tc>
        <w:tc>
          <w:tcPr>
            <w:tcW w:w="2126" w:type="dxa"/>
          </w:tcPr>
          <w:p w:rsidR="00494923" w:rsidRPr="0061354E" w:rsidRDefault="00494923" w:rsidP="0061354E">
            <w:pPr>
              <w:rPr>
                <w:rFonts w:ascii="Times New Roman" w:hAnsi="Times New Roman" w:cs="Times New Roman"/>
                <w:sz w:val="24"/>
                <w:szCs w:val="24"/>
              </w:rPr>
            </w:pPr>
            <w:r w:rsidRPr="0061354E">
              <w:rPr>
                <w:rFonts w:ascii="Times New Roman" w:hAnsi="Times New Roman" w:cs="Times New Roman"/>
                <w:sz w:val="24"/>
                <w:szCs w:val="24"/>
              </w:rPr>
              <w:t>Зона спортивных, культурно-зрелищных сооружений</w:t>
            </w:r>
          </w:p>
        </w:tc>
        <w:tc>
          <w:tcPr>
            <w:tcW w:w="1418" w:type="dxa"/>
          </w:tcPr>
          <w:p w:rsidR="00494923" w:rsidRPr="0061354E" w:rsidRDefault="00494923" w:rsidP="0061354E">
            <w:pPr>
              <w:jc w:val="center"/>
              <w:rPr>
                <w:rFonts w:ascii="Times New Roman" w:hAnsi="Times New Roman" w:cs="Times New Roman"/>
                <w:sz w:val="24"/>
                <w:szCs w:val="24"/>
              </w:rPr>
            </w:pPr>
            <w:r w:rsidRPr="0061354E">
              <w:rPr>
                <w:rFonts w:ascii="Times New Roman" w:hAnsi="Times New Roman" w:cs="Times New Roman"/>
                <w:sz w:val="24"/>
                <w:szCs w:val="24"/>
              </w:rPr>
              <w:t>0,02</w:t>
            </w:r>
          </w:p>
        </w:tc>
        <w:tc>
          <w:tcPr>
            <w:tcW w:w="1417" w:type="dxa"/>
          </w:tcPr>
          <w:p w:rsidR="00494923" w:rsidRPr="0061354E" w:rsidRDefault="00494923" w:rsidP="0061354E">
            <w:pPr>
              <w:jc w:val="center"/>
              <w:rPr>
                <w:rFonts w:ascii="Times New Roman" w:hAnsi="Times New Roman" w:cs="Times New Roman"/>
                <w:sz w:val="24"/>
                <w:szCs w:val="24"/>
              </w:rPr>
            </w:pPr>
            <w:r w:rsidRPr="0061354E">
              <w:rPr>
                <w:rFonts w:ascii="Times New Roman" w:hAnsi="Times New Roman" w:cs="Times New Roman"/>
                <w:sz w:val="24"/>
                <w:szCs w:val="24"/>
              </w:rPr>
              <w:t>20,00</w:t>
            </w:r>
          </w:p>
        </w:tc>
        <w:tc>
          <w:tcPr>
            <w:tcW w:w="1843" w:type="dxa"/>
          </w:tcPr>
          <w:p w:rsidR="00494923" w:rsidRPr="0061354E" w:rsidRDefault="00494923" w:rsidP="0061354E">
            <w:pPr>
              <w:jc w:val="center"/>
              <w:rPr>
                <w:rFonts w:ascii="Times New Roman" w:hAnsi="Times New Roman" w:cs="Times New Roman"/>
                <w:sz w:val="24"/>
                <w:szCs w:val="24"/>
              </w:rPr>
            </w:pPr>
            <w:r w:rsidRPr="0061354E">
              <w:rPr>
                <w:rFonts w:ascii="Times New Roman" w:hAnsi="Times New Roman" w:cs="Times New Roman"/>
                <w:sz w:val="24"/>
                <w:szCs w:val="24"/>
              </w:rPr>
              <w:t>3</w:t>
            </w:r>
          </w:p>
        </w:tc>
        <w:tc>
          <w:tcPr>
            <w:tcW w:w="1559" w:type="dxa"/>
          </w:tcPr>
          <w:p w:rsidR="00494923" w:rsidRPr="0061354E" w:rsidRDefault="00494923" w:rsidP="0061354E">
            <w:pPr>
              <w:jc w:val="center"/>
              <w:rPr>
                <w:rFonts w:ascii="Times New Roman" w:hAnsi="Times New Roman" w:cs="Times New Roman"/>
                <w:sz w:val="24"/>
                <w:szCs w:val="24"/>
              </w:rPr>
            </w:pPr>
            <w:r w:rsidRPr="0061354E">
              <w:rPr>
                <w:rFonts w:ascii="Times New Roman" w:hAnsi="Times New Roman" w:cs="Times New Roman"/>
                <w:sz w:val="24"/>
                <w:szCs w:val="24"/>
              </w:rPr>
              <w:t>70</w:t>
            </w:r>
          </w:p>
        </w:tc>
        <w:tc>
          <w:tcPr>
            <w:tcW w:w="1559" w:type="dxa"/>
          </w:tcPr>
          <w:p w:rsidR="00494923" w:rsidRPr="0061354E" w:rsidRDefault="00494923" w:rsidP="0061354E">
            <w:pPr>
              <w:jc w:val="center"/>
              <w:rPr>
                <w:rFonts w:ascii="Times New Roman" w:hAnsi="Times New Roman" w:cs="Times New Roman"/>
                <w:sz w:val="24"/>
                <w:szCs w:val="24"/>
              </w:rPr>
            </w:pPr>
            <w:r w:rsidRPr="0061354E">
              <w:rPr>
                <w:rFonts w:ascii="Times New Roman" w:hAnsi="Times New Roman" w:cs="Times New Roman"/>
                <w:sz w:val="24"/>
                <w:szCs w:val="24"/>
              </w:rPr>
              <w:t>5</w:t>
            </w:r>
          </w:p>
        </w:tc>
      </w:tr>
      <w:tr w:rsidR="00494923" w:rsidRPr="0061354E" w:rsidTr="00494923">
        <w:tc>
          <w:tcPr>
            <w:tcW w:w="846" w:type="dxa"/>
          </w:tcPr>
          <w:p w:rsidR="00494923" w:rsidRPr="0061354E" w:rsidRDefault="00494923" w:rsidP="0061354E">
            <w:pPr>
              <w:jc w:val="center"/>
              <w:rPr>
                <w:rFonts w:ascii="Times New Roman" w:hAnsi="Times New Roman" w:cs="Times New Roman"/>
                <w:sz w:val="24"/>
                <w:szCs w:val="24"/>
              </w:rPr>
            </w:pPr>
            <w:r w:rsidRPr="0061354E">
              <w:rPr>
                <w:rFonts w:ascii="Times New Roman" w:hAnsi="Times New Roman" w:cs="Times New Roman"/>
                <w:sz w:val="24"/>
                <w:szCs w:val="24"/>
              </w:rPr>
              <w:t>О-5</w:t>
            </w:r>
          </w:p>
        </w:tc>
        <w:tc>
          <w:tcPr>
            <w:tcW w:w="2126" w:type="dxa"/>
          </w:tcPr>
          <w:p w:rsidR="00494923" w:rsidRPr="0061354E" w:rsidRDefault="00494923" w:rsidP="0061354E">
            <w:pPr>
              <w:rPr>
                <w:rFonts w:ascii="Times New Roman" w:hAnsi="Times New Roman" w:cs="Times New Roman"/>
                <w:sz w:val="24"/>
                <w:szCs w:val="24"/>
              </w:rPr>
            </w:pPr>
            <w:r w:rsidRPr="0061354E">
              <w:rPr>
                <w:rFonts w:ascii="Times New Roman" w:hAnsi="Times New Roman" w:cs="Times New Roman"/>
                <w:sz w:val="24"/>
                <w:szCs w:val="24"/>
              </w:rPr>
              <w:t>Зона торговых центров и рынков</w:t>
            </w:r>
          </w:p>
        </w:tc>
        <w:tc>
          <w:tcPr>
            <w:tcW w:w="1418" w:type="dxa"/>
          </w:tcPr>
          <w:p w:rsidR="00494923" w:rsidRPr="0061354E" w:rsidRDefault="00494923" w:rsidP="0061354E">
            <w:pPr>
              <w:jc w:val="center"/>
              <w:rPr>
                <w:rFonts w:ascii="Times New Roman" w:hAnsi="Times New Roman" w:cs="Times New Roman"/>
                <w:sz w:val="24"/>
                <w:szCs w:val="24"/>
              </w:rPr>
            </w:pPr>
            <w:r w:rsidRPr="0061354E">
              <w:rPr>
                <w:rFonts w:ascii="Times New Roman" w:hAnsi="Times New Roman" w:cs="Times New Roman"/>
                <w:sz w:val="24"/>
                <w:szCs w:val="24"/>
              </w:rPr>
              <w:t>0,02</w:t>
            </w:r>
          </w:p>
        </w:tc>
        <w:tc>
          <w:tcPr>
            <w:tcW w:w="1417" w:type="dxa"/>
          </w:tcPr>
          <w:p w:rsidR="00494923" w:rsidRPr="0061354E" w:rsidRDefault="00494923" w:rsidP="0061354E">
            <w:pPr>
              <w:jc w:val="center"/>
              <w:rPr>
                <w:rFonts w:ascii="Times New Roman" w:hAnsi="Times New Roman" w:cs="Times New Roman"/>
                <w:sz w:val="24"/>
                <w:szCs w:val="24"/>
              </w:rPr>
            </w:pPr>
            <w:r w:rsidRPr="0061354E">
              <w:rPr>
                <w:rFonts w:ascii="Times New Roman" w:hAnsi="Times New Roman" w:cs="Times New Roman"/>
                <w:sz w:val="24"/>
                <w:szCs w:val="24"/>
              </w:rPr>
              <w:t>20,00</w:t>
            </w:r>
          </w:p>
        </w:tc>
        <w:tc>
          <w:tcPr>
            <w:tcW w:w="1843" w:type="dxa"/>
          </w:tcPr>
          <w:p w:rsidR="00494923" w:rsidRPr="0061354E" w:rsidRDefault="00494923" w:rsidP="0061354E">
            <w:pPr>
              <w:jc w:val="center"/>
              <w:rPr>
                <w:rFonts w:ascii="Times New Roman" w:hAnsi="Times New Roman" w:cs="Times New Roman"/>
                <w:sz w:val="24"/>
                <w:szCs w:val="24"/>
              </w:rPr>
            </w:pPr>
            <w:r w:rsidRPr="0061354E">
              <w:rPr>
                <w:rFonts w:ascii="Times New Roman" w:hAnsi="Times New Roman" w:cs="Times New Roman"/>
                <w:sz w:val="24"/>
                <w:szCs w:val="24"/>
              </w:rPr>
              <w:t>3</w:t>
            </w:r>
          </w:p>
        </w:tc>
        <w:tc>
          <w:tcPr>
            <w:tcW w:w="1559" w:type="dxa"/>
          </w:tcPr>
          <w:p w:rsidR="00494923" w:rsidRPr="0061354E" w:rsidRDefault="00494923" w:rsidP="0061354E">
            <w:pPr>
              <w:jc w:val="center"/>
              <w:rPr>
                <w:rFonts w:ascii="Times New Roman" w:hAnsi="Times New Roman" w:cs="Times New Roman"/>
                <w:sz w:val="24"/>
                <w:szCs w:val="24"/>
              </w:rPr>
            </w:pPr>
            <w:r w:rsidRPr="0061354E">
              <w:rPr>
                <w:rFonts w:ascii="Times New Roman" w:hAnsi="Times New Roman" w:cs="Times New Roman"/>
                <w:sz w:val="24"/>
                <w:szCs w:val="24"/>
              </w:rPr>
              <w:t>70</w:t>
            </w:r>
          </w:p>
        </w:tc>
        <w:tc>
          <w:tcPr>
            <w:tcW w:w="1559" w:type="dxa"/>
          </w:tcPr>
          <w:p w:rsidR="00494923" w:rsidRPr="0061354E" w:rsidRDefault="00494923" w:rsidP="0061354E">
            <w:pPr>
              <w:jc w:val="center"/>
              <w:rPr>
                <w:rFonts w:ascii="Times New Roman" w:hAnsi="Times New Roman" w:cs="Times New Roman"/>
                <w:sz w:val="24"/>
                <w:szCs w:val="24"/>
              </w:rPr>
            </w:pPr>
            <w:r w:rsidRPr="0061354E">
              <w:rPr>
                <w:rFonts w:ascii="Times New Roman" w:hAnsi="Times New Roman" w:cs="Times New Roman"/>
                <w:sz w:val="24"/>
                <w:szCs w:val="24"/>
              </w:rPr>
              <w:t>5</w:t>
            </w:r>
          </w:p>
        </w:tc>
      </w:tr>
      <w:tr w:rsidR="00494923" w:rsidRPr="0061354E" w:rsidTr="00494923">
        <w:tc>
          <w:tcPr>
            <w:tcW w:w="846" w:type="dxa"/>
          </w:tcPr>
          <w:p w:rsidR="00494923" w:rsidRPr="0061354E" w:rsidRDefault="00494923" w:rsidP="0061354E">
            <w:pPr>
              <w:jc w:val="center"/>
              <w:rPr>
                <w:rFonts w:ascii="Times New Roman" w:hAnsi="Times New Roman" w:cs="Times New Roman"/>
                <w:sz w:val="24"/>
                <w:szCs w:val="24"/>
              </w:rPr>
            </w:pPr>
            <w:r w:rsidRPr="0061354E">
              <w:rPr>
                <w:rFonts w:ascii="Times New Roman" w:hAnsi="Times New Roman" w:cs="Times New Roman"/>
                <w:sz w:val="24"/>
                <w:szCs w:val="24"/>
              </w:rPr>
              <w:t>П-1</w:t>
            </w:r>
          </w:p>
        </w:tc>
        <w:tc>
          <w:tcPr>
            <w:tcW w:w="2126" w:type="dxa"/>
          </w:tcPr>
          <w:p w:rsidR="00494923" w:rsidRPr="0061354E" w:rsidRDefault="00494923" w:rsidP="0061354E">
            <w:pPr>
              <w:rPr>
                <w:rFonts w:ascii="Times New Roman" w:hAnsi="Times New Roman" w:cs="Times New Roman"/>
                <w:sz w:val="24"/>
                <w:szCs w:val="24"/>
              </w:rPr>
            </w:pPr>
            <w:r w:rsidRPr="0061354E">
              <w:rPr>
                <w:rFonts w:ascii="Times New Roman" w:hAnsi="Times New Roman" w:cs="Times New Roman"/>
                <w:sz w:val="24"/>
                <w:szCs w:val="24"/>
              </w:rPr>
              <w:t>Производственно-коммунальная зона I-II класса санитарной опасности</w:t>
            </w:r>
          </w:p>
        </w:tc>
        <w:tc>
          <w:tcPr>
            <w:tcW w:w="1418" w:type="dxa"/>
          </w:tcPr>
          <w:p w:rsidR="00494923" w:rsidRPr="0061354E" w:rsidRDefault="00494923" w:rsidP="0061354E">
            <w:pPr>
              <w:jc w:val="center"/>
              <w:rPr>
                <w:rFonts w:ascii="Times New Roman" w:hAnsi="Times New Roman" w:cs="Times New Roman"/>
                <w:sz w:val="24"/>
                <w:szCs w:val="24"/>
              </w:rPr>
            </w:pPr>
            <w:r w:rsidRPr="0061354E">
              <w:rPr>
                <w:rFonts w:ascii="Times New Roman" w:hAnsi="Times New Roman" w:cs="Times New Roman"/>
                <w:sz w:val="24"/>
                <w:szCs w:val="24"/>
              </w:rPr>
              <w:t>0,10</w:t>
            </w:r>
          </w:p>
        </w:tc>
        <w:tc>
          <w:tcPr>
            <w:tcW w:w="1417" w:type="dxa"/>
          </w:tcPr>
          <w:p w:rsidR="00494923" w:rsidRPr="0061354E" w:rsidRDefault="00494923" w:rsidP="0061354E">
            <w:pPr>
              <w:jc w:val="center"/>
              <w:rPr>
                <w:rFonts w:ascii="Times New Roman" w:hAnsi="Times New Roman" w:cs="Times New Roman"/>
                <w:sz w:val="24"/>
                <w:szCs w:val="24"/>
              </w:rPr>
            </w:pPr>
            <w:r w:rsidRPr="0061354E">
              <w:rPr>
                <w:rFonts w:ascii="Times New Roman" w:hAnsi="Times New Roman" w:cs="Times New Roman"/>
                <w:sz w:val="24"/>
                <w:szCs w:val="24"/>
              </w:rPr>
              <w:t>200,00</w:t>
            </w:r>
          </w:p>
        </w:tc>
        <w:tc>
          <w:tcPr>
            <w:tcW w:w="1843" w:type="dxa"/>
          </w:tcPr>
          <w:p w:rsidR="00494923" w:rsidRPr="0061354E" w:rsidRDefault="00494923" w:rsidP="0061354E">
            <w:pPr>
              <w:jc w:val="center"/>
              <w:rPr>
                <w:rFonts w:ascii="Times New Roman" w:hAnsi="Times New Roman" w:cs="Times New Roman"/>
                <w:sz w:val="24"/>
                <w:szCs w:val="24"/>
              </w:rPr>
            </w:pPr>
            <w:r w:rsidRPr="0061354E">
              <w:rPr>
                <w:rFonts w:ascii="Times New Roman" w:hAnsi="Times New Roman" w:cs="Times New Roman"/>
                <w:sz w:val="24"/>
                <w:szCs w:val="24"/>
              </w:rPr>
              <w:t>3</w:t>
            </w:r>
          </w:p>
        </w:tc>
        <w:tc>
          <w:tcPr>
            <w:tcW w:w="1559" w:type="dxa"/>
          </w:tcPr>
          <w:p w:rsidR="00494923" w:rsidRPr="0061354E" w:rsidRDefault="00494923" w:rsidP="0061354E">
            <w:pPr>
              <w:jc w:val="center"/>
              <w:rPr>
                <w:rFonts w:ascii="Times New Roman" w:hAnsi="Times New Roman" w:cs="Times New Roman"/>
                <w:sz w:val="24"/>
                <w:szCs w:val="24"/>
              </w:rPr>
            </w:pPr>
            <w:r w:rsidRPr="0061354E">
              <w:rPr>
                <w:rFonts w:ascii="Times New Roman" w:hAnsi="Times New Roman" w:cs="Times New Roman"/>
                <w:sz w:val="24"/>
                <w:szCs w:val="24"/>
              </w:rPr>
              <w:t>70</w:t>
            </w:r>
          </w:p>
        </w:tc>
        <w:tc>
          <w:tcPr>
            <w:tcW w:w="1559" w:type="dxa"/>
          </w:tcPr>
          <w:p w:rsidR="00494923" w:rsidRPr="0061354E" w:rsidRDefault="00494923" w:rsidP="0061354E">
            <w:pPr>
              <w:jc w:val="center"/>
              <w:rPr>
                <w:rFonts w:ascii="Times New Roman" w:hAnsi="Times New Roman" w:cs="Times New Roman"/>
                <w:sz w:val="24"/>
                <w:szCs w:val="24"/>
              </w:rPr>
            </w:pPr>
            <w:r w:rsidRPr="0061354E">
              <w:rPr>
                <w:rFonts w:ascii="Times New Roman" w:hAnsi="Times New Roman" w:cs="Times New Roman"/>
                <w:sz w:val="24"/>
                <w:szCs w:val="24"/>
              </w:rPr>
              <w:t>10</w:t>
            </w:r>
          </w:p>
        </w:tc>
      </w:tr>
      <w:tr w:rsidR="00494923" w:rsidRPr="0061354E" w:rsidTr="00494923">
        <w:tc>
          <w:tcPr>
            <w:tcW w:w="846" w:type="dxa"/>
          </w:tcPr>
          <w:p w:rsidR="00494923" w:rsidRPr="0061354E" w:rsidRDefault="00494923" w:rsidP="0061354E">
            <w:pPr>
              <w:jc w:val="center"/>
              <w:rPr>
                <w:rFonts w:ascii="Times New Roman" w:hAnsi="Times New Roman" w:cs="Times New Roman"/>
                <w:sz w:val="24"/>
                <w:szCs w:val="24"/>
              </w:rPr>
            </w:pPr>
            <w:r w:rsidRPr="0061354E">
              <w:rPr>
                <w:rFonts w:ascii="Times New Roman" w:hAnsi="Times New Roman" w:cs="Times New Roman"/>
                <w:sz w:val="24"/>
                <w:szCs w:val="24"/>
              </w:rPr>
              <w:t>П-2</w:t>
            </w:r>
          </w:p>
        </w:tc>
        <w:tc>
          <w:tcPr>
            <w:tcW w:w="2126" w:type="dxa"/>
          </w:tcPr>
          <w:p w:rsidR="00494923" w:rsidRPr="0061354E" w:rsidRDefault="00494923" w:rsidP="0061354E">
            <w:pPr>
              <w:rPr>
                <w:rFonts w:ascii="Times New Roman" w:hAnsi="Times New Roman" w:cs="Times New Roman"/>
                <w:sz w:val="24"/>
                <w:szCs w:val="24"/>
              </w:rPr>
            </w:pPr>
            <w:r w:rsidRPr="0061354E">
              <w:rPr>
                <w:rFonts w:ascii="Times New Roman" w:hAnsi="Times New Roman" w:cs="Times New Roman"/>
                <w:sz w:val="24"/>
                <w:szCs w:val="24"/>
              </w:rPr>
              <w:t>Производственно-коммунальная зона III-V класса санитарной опасности</w:t>
            </w:r>
          </w:p>
        </w:tc>
        <w:tc>
          <w:tcPr>
            <w:tcW w:w="1418" w:type="dxa"/>
          </w:tcPr>
          <w:p w:rsidR="00494923" w:rsidRPr="0061354E" w:rsidRDefault="00494923" w:rsidP="0061354E">
            <w:pPr>
              <w:jc w:val="center"/>
              <w:rPr>
                <w:rFonts w:ascii="Times New Roman" w:hAnsi="Times New Roman" w:cs="Times New Roman"/>
                <w:sz w:val="24"/>
                <w:szCs w:val="24"/>
              </w:rPr>
            </w:pPr>
            <w:r w:rsidRPr="0061354E">
              <w:rPr>
                <w:rFonts w:ascii="Times New Roman" w:hAnsi="Times New Roman" w:cs="Times New Roman"/>
                <w:sz w:val="24"/>
                <w:szCs w:val="24"/>
              </w:rPr>
              <w:t>0.04</w:t>
            </w:r>
          </w:p>
        </w:tc>
        <w:tc>
          <w:tcPr>
            <w:tcW w:w="1417" w:type="dxa"/>
          </w:tcPr>
          <w:p w:rsidR="00494923" w:rsidRPr="0061354E" w:rsidRDefault="00494923" w:rsidP="0061354E">
            <w:pPr>
              <w:jc w:val="center"/>
              <w:rPr>
                <w:rFonts w:ascii="Times New Roman" w:hAnsi="Times New Roman" w:cs="Times New Roman"/>
                <w:sz w:val="24"/>
                <w:szCs w:val="24"/>
              </w:rPr>
            </w:pPr>
            <w:r w:rsidRPr="0061354E">
              <w:rPr>
                <w:rFonts w:ascii="Times New Roman" w:hAnsi="Times New Roman" w:cs="Times New Roman"/>
                <w:sz w:val="24"/>
                <w:szCs w:val="24"/>
              </w:rPr>
              <w:t>200,00</w:t>
            </w:r>
          </w:p>
        </w:tc>
        <w:tc>
          <w:tcPr>
            <w:tcW w:w="1843" w:type="dxa"/>
          </w:tcPr>
          <w:p w:rsidR="00494923" w:rsidRPr="0061354E" w:rsidRDefault="00494923" w:rsidP="0061354E">
            <w:pPr>
              <w:jc w:val="center"/>
              <w:rPr>
                <w:rFonts w:ascii="Times New Roman" w:hAnsi="Times New Roman" w:cs="Times New Roman"/>
                <w:sz w:val="24"/>
                <w:szCs w:val="24"/>
              </w:rPr>
            </w:pPr>
            <w:r w:rsidRPr="0061354E">
              <w:rPr>
                <w:rFonts w:ascii="Times New Roman" w:hAnsi="Times New Roman" w:cs="Times New Roman"/>
                <w:sz w:val="24"/>
                <w:szCs w:val="24"/>
              </w:rPr>
              <w:t>3</w:t>
            </w:r>
          </w:p>
        </w:tc>
        <w:tc>
          <w:tcPr>
            <w:tcW w:w="1559" w:type="dxa"/>
          </w:tcPr>
          <w:p w:rsidR="00494923" w:rsidRPr="0061354E" w:rsidRDefault="00494923" w:rsidP="0061354E">
            <w:pPr>
              <w:jc w:val="center"/>
              <w:rPr>
                <w:rFonts w:ascii="Times New Roman" w:hAnsi="Times New Roman" w:cs="Times New Roman"/>
                <w:sz w:val="24"/>
                <w:szCs w:val="24"/>
              </w:rPr>
            </w:pPr>
            <w:r w:rsidRPr="0061354E">
              <w:rPr>
                <w:rFonts w:ascii="Times New Roman" w:hAnsi="Times New Roman" w:cs="Times New Roman"/>
                <w:sz w:val="24"/>
                <w:szCs w:val="24"/>
              </w:rPr>
              <w:t>70</w:t>
            </w:r>
          </w:p>
        </w:tc>
        <w:tc>
          <w:tcPr>
            <w:tcW w:w="1559" w:type="dxa"/>
          </w:tcPr>
          <w:p w:rsidR="00494923" w:rsidRPr="0061354E" w:rsidRDefault="00494923" w:rsidP="0061354E">
            <w:pPr>
              <w:jc w:val="center"/>
              <w:rPr>
                <w:rFonts w:ascii="Times New Roman" w:hAnsi="Times New Roman" w:cs="Times New Roman"/>
                <w:sz w:val="24"/>
                <w:szCs w:val="24"/>
              </w:rPr>
            </w:pPr>
            <w:r w:rsidRPr="0061354E">
              <w:rPr>
                <w:rFonts w:ascii="Times New Roman" w:hAnsi="Times New Roman" w:cs="Times New Roman"/>
                <w:sz w:val="24"/>
                <w:szCs w:val="24"/>
              </w:rPr>
              <w:t>5</w:t>
            </w:r>
          </w:p>
        </w:tc>
      </w:tr>
      <w:tr w:rsidR="00494923" w:rsidRPr="0061354E" w:rsidTr="00494923">
        <w:tc>
          <w:tcPr>
            <w:tcW w:w="846" w:type="dxa"/>
          </w:tcPr>
          <w:p w:rsidR="00494923" w:rsidRPr="0061354E" w:rsidRDefault="00494923" w:rsidP="0061354E">
            <w:pPr>
              <w:jc w:val="center"/>
              <w:rPr>
                <w:rFonts w:ascii="Times New Roman" w:hAnsi="Times New Roman" w:cs="Times New Roman"/>
                <w:sz w:val="24"/>
                <w:szCs w:val="24"/>
              </w:rPr>
            </w:pPr>
            <w:r w:rsidRPr="0061354E">
              <w:rPr>
                <w:rFonts w:ascii="Times New Roman" w:hAnsi="Times New Roman" w:cs="Times New Roman"/>
                <w:sz w:val="24"/>
                <w:szCs w:val="24"/>
              </w:rPr>
              <w:t>Р-1</w:t>
            </w:r>
          </w:p>
        </w:tc>
        <w:tc>
          <w:tcPr>
            <w:tcW w:w="2126" w:type="dxa"/>
          </w:tcPr>
          <w:p w:rsidR="00494923" w:rsidRPr="0061354E" w:rsidRDefault="00494923" w:rsidP="0061354E">
            <w:pPr>
              <w:rPr>
                <w:rFonts w:ascii="Times New Roman" w:hAnsi="Times New Roman" w:cs="Times New Roman"/>
                <w:sz w:val="24"/>
                <w:szCs w:val="24"/>
              </w:rPr>
            </w:pPr>
            <w:r w:rsidRPr="0061354E">
              <w:rPr>
                <w:rFonts w:ascii="Times New Roman" w:hAnsi="Times New Roman" w:cs="Times New Roman"/>
                <w:sz w:val="24"/>
                <w:szCs w:val="24"/>
              </w:rPr>
              <w:t>Рекреационная зона</w:t>
            </w:r>
          </w:p>
        </w:tc>
        <w:tc>
          <w:tcPr>
            <w:tcW w:w="1418" w:type="dxa"/>
          </w:tcPr>
          <w:p w:rsidR="00494923" w:rsidRPr="0061354E" w:rsidRDefault="00494923" w:rsidP="0061354E">
            <w:pPr>
              <w:jc w:val="center"/>
              <w:rPr>
                <w:rFonts w:ascii="Times New Roman" w:hAnsi="Times New Roman" w:cs="Times New Roman"/>
                <w:sz w:val="24"/>
                <w:szCs w:val="24"/>
              </w:rPr>
            </w:pPr>
            <w:r w:rsidRPr="0061354E">
              <w:rPr>
                <w:rFonts w:ascii="Times New Roman" w:hAnsi="Times New Roman" w:cs="Times New Roman"/>
                <w:sz w:val="24"/>
                <w:szCs w:val="24"/>
              </w:rPr>
              <w:t>0,001</w:t>
            </w:r>
          </w:p>
        </w:tc>
        <w:tc>
          <w:tcPr>
            <w:tcW w:w="1417" w:type="dxa"/>
          </w:tcPr>
          <w:p w:rsidR="00494923" w:rsidRPr="0061354E" w:rsidRDefault="00494923" w:rsidP="0061354E">
            <w:pPr>
              <w:jc w:val="center"/>
              <w:rPr>
                <w:rFonts w:ascii="Times New Roman" w:hAnsi="Times New Roman" w:cs="Times New Roman"/>
                <w:sz w:val="24"/>
                <w:szCs w:val="24"/>
              </w:rPr>
            </w:pPr>
            <w:r w:rsidRPr="0061354E">
              <w:rPr>
                <w:rFonts w:ascii="Times New Roman" w:hAnsi="Times New Roman" w:cs="Times New Roman"/>
                <w:sz w:val="24"/>
                <w:szCs w:val="24"/>
              </w:rPr>
              <w:t>200,00</w:t>
            </w:r>
          </w:p>
        </w:tc>
        <w:tc>
          <w:tcPr>
            <w:tcW w:w="1843" w:type="dxa"/>
          </w:tcPr>
          <w:p w:rsidR="00494923" w:rsidRPr="0061354E" w:rsidRDefault="00494923" w:rsidP="0061354E">
            <w:pPr>
              <w:jc w:val="center"/>
              <w:rPr>
                <w:rFonts w:ascii="Times New Roman" w:hAnsi="Times New Roman" w:cs="Times New Roman"/>
                <w:sz w:val="24"/>
                <w:szCs w:val="24"/>
              </w:rPr>
            </w:pPr>
            <w:proofErr w:type="spellStart"/>
            <w:r w:rsidRPr="0061354E">
              <w:rPr>
                <w:rFonts w:ascii="Times New Roman" w:hAnsi="Times New Roman" w:cs="Times New Roman"/>
                <w:sz w:val="24"/>
                <w:szCs w:val="24"/>
              </w:rPr>
              <w:t>нр</w:t>
            </w:r>
            <w:proofErr w:type="spellEnd"/>
          </w:p>
        </w:tc>
        <w:tc>
          <w:tcPr>
            <w:tcW w:w="1559" w:type="dxa"/>
          </w:tcPr>
          <w:p w:rsidR="00494923" w:rsidRPr="0061354E" w:rsidRDefault="00494923" w:rsidP="0061354E">
            <w:pPr>
              <w:jc w:val="center"/>
              <w:rPr>
                <w:rFonts w:ascii="Times New Roman" w:hAnsi="Times New Roman" w:cs="Times New Roman"/>
                <w:sz w:val="24"/>
                <w:szCs w:val="24"/>
              </w:rPr>
            </w:pPr>
            <w:proofErr w:type="spellStart"/>
            <w:r w:rsidRPr="0061354E">
              <w:rPr>
                <w:rFonts w:ascii="Times New Roman" w:hAnsi="Times New Roman" w:cs="Times New Roman"/>
                <w:sz w:val="24"/>
                <w:szCs w:val="24"/>
              </w:rPr>
              <w:t>нр</w:t>
            </w:r>
            <w:proofErr w:type="spellEnd"/>
          </w:p>
        </w:tc>
        <w:tc>
          <w:tcPr>
            <w:tcW w:w="1559" w:type="dxa"/>
          </w:tcPr>
          <w:p w:rsidR="00494923" w:rsidRPr="0061354E" w:rsidRDefault="00494923" w:rsidP="0061354E">
            <w:pPr>
              <w:jc w:val="center"/>
              <w:rPr>
                <w:rFonts w:ascii="Times New Roman" w:hAnsi="Times New Roman" w:cs="Times New Roman"/>
                <w:sz w:val="24"/>
                <w:szCs w:val="24"/>
              </w:rPr>
            </w:pPr>
            <w:proofErr w:type="spellStart"/>
            <w:r w:rsidRPr="0061354E">
              <w:rPr>
                <w:rFonts w:ascii="Times New Roman" w:hAnsi="Times New Roman" w:cs="Times New Roman"/>
                <w:sz w:val="24"/>
                <w:szCs w:val="24"/>
              </w:rPr>
              <w:t>нр</w:t>
            </w:r>
            <w:proofErr w:type="spellEnd"/>
          </w:p>
        </w:tc>
      </w:tr>
      <w:tr w:rsidR="00494923" w:rsidRPr="0061354E" w:rsidTr="00494923">
        <w:tc>
          <w:tcPr>
            <w:tcW w:w="846" w:type="dxa"/>
          </w:tcPr>
          <w:p w:rsidR="00494923" w:rsidRPr="0061354E" w:rsidRDefault="00494923" w:rsidP="0061354E">
            <w:pPr>
              <w:jc w:val="center"/>
              <w:rPr>
                <w:rFonts w:ascii="Times New Roman" w:hAnsi="Times New Roman" w:cs="Times New Roman"/>
                <w:sz w:val="24"/>
                <w:szCs w:val="24"/>
              </w:rPr>
            </w:pPr>
            <w:r w:rsidRPr="0061354E">
              <w:rPr>
                <w:rFonts w:ascii="Times New Roman" w:hAnsi="Times New Roman" w:cs="Times New Roman"/>
                <w:sz w:val="24"/>
                <w:szCs w:val="24"/>
              </w:rPr>
              <w:t>Р-2</w:t>
            </w:r>
          </w:p>
        </w:tc>
        <w:tc>
          <w:tcPr>
            <w:tcW w:w="2126" w:type="dxa"/>
          </w:tcPr>
          <w:p w:rsidR="00494923" w:rsidRPr="0061354E" w:rsidRDefault="00494923" w:rsidP="0061354E">
            <w:pPr>
              <w:rPr>
                <w:rFonts w:ascii="Times New Roman" w:hAnsi="Times New Roman" w:cs="Times New Roman"/>
                <w:sz w:val="24"/>
                <w:szCs w:val="24"/>
              </w:rPr>
            </w:pPr>
            <w:r w:rsidRPr="0061354E">
              <w:rPr>
                <w:rFonts w:ascii="Times New Roman" w:hAnsi="Times New Roman" w:cs="Times New Roman"/>
                <w:sz w:val="24"/>
                <w:szCs w:val="24"/>
              </w:rPr>
              <w:t>Зона использования рекреационных территорий</w:t>
            </w:r>
          </w:p>
        </w:tc>
        <w:tc>
          <w:tcPr>
            <w:tcW w:w="1418" w:type="dxa"/>
          </w:tcPr>
          <w:p w:rsidR="00494923" w:rsidRPr="0061354E" w:rsidRDefault="00494923" w:rsidP="0061354E">
            <w:pPr>
              <w:jc w:val="center"/>
              <w:rPr>
                <w:rFonts w:ascii="Times New Roman" w:hAnsi="Times New Roman" w:cs="Times New Roman"/>
                <w:sz w:val="24"/>
                <w:szCs w:val="24"/>
              </w:rPr>
            </w:pPr>
            <w:r w:rsidRPr="0061354E">
              <w:rPr>
                <w:rFonts w:ascii="Times New Roman" w:hAnsi="Times New Roman" w:cs="Times New Roman"/>
                <w:sz w:val="24"/>
                <w:szCs w:val="24"/>
              </w:rPr>
              <w:t>0,04</w:t>
            </w:r>
          </w:p>
        </w:tc>
        <w:tc>
          <w:tcPr>
            <w:tcW w:w="1417" w:type="dxa"/>
          </w:tcPr>
          <w:p w:rsidR="00494923" w:rsidRPr="0061354E" w:rsidRDefault="00494923" w:rsidP="0061354E">
            <w:pPr>
              <w:jc w:val="center"/>
              <w:rPr>
                <w:rFonts w:ascii="Times New Roman" w:hAnsi="Times New Roman" w:cs="Times New Roman"/>
                <w:sz w:val="24"/>
                <w:szCs w:val="24"/>
              </w:rPr>
            </w:pPr>
            <w:r w:rsidRPr="0061354E">
              <w:rPr>
                <w:rFonts w:ascii="Times New Roman" w:hAnsi="Times New Roman" w:cs="Times New Roman"/>
                <w:sz w:val="24"/>
                <w:szCs w:val="24"/>
              </w:rPr>
              <w:t>20,00</w:t>
            </w:r>
          </w:p>
        </w:tc>
        <w:tc>
          <w:tcPr>
            <w:tcW w:w="1843" w:type="dxa"/>
          </w:tcPr>
          <w:p w:rsidR="00494923" w:rsidRPr="0061354E" w:rsidRDefault="00494923" w:rsidP="0061354E">
            <w:pPr>
              <w:jc w:val="center"/>
              <w:rPr>
                <w:rFonts w:ascii="Times New Roman" w:hAnsi="Times New Roman" w:cs="Times New Roman"/>
                <w:sz w:val="24"/>
                <w:szCs w:val="24"/>
              </w:rPr>
            </w:pPr>
            <w:r w:rsidRPr="0061354E">
              <w:rPr>
                <w:rFonts w:ascii="Times New Roman" w:hAnsi="Times New Roman" w:cs="Times New Roman"/>
                <w:sz w:val="24"/>
                <w:szCs w:val="24"/>
              </w:rPr>
              <w:t>3</w:t>
            </w:r>
          </w:p>
        </w:tc>
        <w:tc>
          <w:tcPr>
            <w:tcW w:w="1559" w:type="dxa"/>
          </w:tcPr>
          <w:p w:rsidR="00494923" w:rsidRPr="0061354E" w:rsidRDefault="00494923" w:rsidP="0061354E">
            <w:pPr>
              <w:jc w:val="center"/>
              <w:rPr>
                <w:rFonts w:ascii="Times New Roman" w:hAnsi="Times New Roman" w:cs="Times New Roman"/>
                <w:sz w:val="24"/>
                <w:szCs w:val="24"/>
              </w:rPr>
            </w:pPr>
            <w:r w:rsidRPr="0061354E">
              <w:rPr>
                <w:rFonts w:ascii="Times New Roman" w:hAnsi="Times New Roman" w:cs="Times New Roman"/>
                <w:sz w:val="24"/>
                <w:szCs w:val="24"/>
              </w:rPr>
              <w:t>50</w:t>
            </w:r>
          </w:p>
        </w:tc>
        <w:tc>
          <w:tcPr>
            <w:tcW w:w="1559" w:type="dxa"/>
          </w:tcPr>
          <w:p w:rsidR="00494923" w:rsidRPr="0061354E" w:rsidRDefault="002856DC" w:rsidP="0061354E">
            <w:pPr>
              <w:jc w:val="center"/>
              <w:rPr>
                <w:rFonts w:ascii="Times New Roman" w:hAnsi="Times New Roman" w:cs="Times New Roman"/>
                <w:sz w:val="24"/>
                <w:szCs w:val="24"/>
              </w:rPr>
            </w:pPr>
            <w:r>
              <w:rPr>
                <w:rFonts w:ascii="Times New Roman" w:hAnsi="Times New Roman" w:cs="Times New Roman"/>
                <w:sz w:val="24"/>
                <w:szCs w:val="24"/>
              </w:rPr>
              <w:t>4</w:t>
            </w:r>
          </w:p>
        </w:tc>
      </w:tr>
      <w:tr w:rsidR="00494923" w:rsidRPr="0061354E" w:rsidTr="00494923">
        <w:tc>
          <w:tcPr>
            <w:tcW w:w="846" w:type="dxa"/>
          </w:tcPr>
          <w:p w:rsidR="00494923" w:rsidRPr="0061354E" w:rsidRDefault="00494923" w:rsidP="0061354E">
            <w:pPr>
              <w:jc w:val="center"/>
              <w:rPr>
                <w:rFonts w:ascii="Times New Roman" w:hAnsi="Times New Roman" w:cs="Times New Roman"/>
                <w:sz w:val="24"/>
                <w:szCs w:val="24"/>
              </w:rPr>
            </w:pPr>
            <w:r w:rsidRPr="0061354E">
              <w:rPr>
                <w:rFonts w:ascii="Times New Roman" w:hAnsi="Times New Roman" w:cs="Times New Roman"/>
                <w:sz w:val="24"/>
                <w:szCs w:val="24"/>
              </w:rPr>
              <w:t>Р-3</w:t>
            </w:r>
          </w:p>
        </w:tc>
        <w:tc>
          <w:tcPr>
            <w:tcW w:w="2126" w:type="dxa"/>
          </w:tcPr>
          <w:p w:rsidR="00494923" w:rsidRPr="0061354E" w:rsidRDefault="00494923" w:rsidP="0061354E">
            <w:pPr>
              <w:rPr>
                <w:rFonts w:ascii="Times New Roman" w:hAnsi="Times New Roman" w:cs="Times New Roman"/>
                <w:sz w:val="24"/>
                <w:szCs w:val="24"/>
              </w:rPr>
            </w:pPr>
            <w:r w:rsidRPr="0061354E">
              <w:rPr>
                <w:rFonts w:ascii="Times New Roman" w:hAnsi="Times New Roman" w:cs="Times New Roman"/>
                <w:sz w:val="24"/>
                <w:szCs w:val="24"/>
              </w:rPr>
              <w:t>Зона городских лесов</w:t>
            </w:r>
          </w:p>
        </w:tc>
        <w:tc>
          <w:tcPr>
            <w:tcW w:w="1418" w:type="dxa"/>
          </w:tcPr>
          <w:p w:rsidR="00494923" w:rsidRPr="0061354E" w:rsidRDefault="00494923" w:rsidP="0061354E">
            <w:pPr>
              <w:jc w:val="center"/>
              <w:rPr>
                <w:rFonts w:ascii="Times New Roman" w:hAnsi="Times New Roman" w:cs="Times New Roman"/>
                <w:sz w:val="24"/>
                <w:szCs w:val="24"/>
              </w:rPr>
            </w:pPr>
            <w:proofErr w:type="spellStart"/>
            <w:r w:rsidRPr="0061354E">
              <w:rPr>
                <w:rFonts w:ascii="Times New Roman" w:hAnsi="Times New Roman" w:cs="Times New Roman"/>
                <w:sz w:val="24"/>
                <w:szCs w:val="24"/>
              </w:rPr>
              <w:t>нр</w:t>
            </w:r>
            <w:proofErr w:type="spellEnd"/>
          </w:p>
        </w:tc>
        <w:tc>
          <w:tcPr>
            <w:tcW w:w="1417" w:type="dxa"/>
          </w:tcPr>
          <w:p w:rsidR="00494923" w:rsidRPr="0061354E" w:rsidRDefault="00494923" w:rsidP="0061354E">
            <w:pPr>
              <w:jc w:val="center"/>
              <w:rPr>
                <w:rFonts w:ascii="Times New Roman" w:hAnsi="Times New Roman" w:cs="Times New Roman"/>
                <w:sz w:val="24"/>
                <w:szCs w:val="24"/>
              </w:rPr>
            </w:pPr>
            <w:proofErr w:type="spellStart"/>
            <w:r w:rsidRPr="0061354E">
              <w:rPr>
                <w:rFonts w:ascii="Times New Roman" w:hAnsi="Times New Roman" w:cs="Times New Roman"/>
                <w:sz w:val="24"/>
                <w:szCs w:val="24"/>
              </w:rPr>
              <w:t>нр</w:t>
            </w:r>
            <w:proofErr w:type="spellEnd"/>
          </w:p>
        </w:tc>
        <w:tc>
          <w:tcPr>
            <w:tcW w:w="1843" w:type="dxa"/>
          </w:tcPr>
          <w:p w:rsidR="00494923" w:rsidRPr="0061354E" w:rsidRDefault="00494923" w:rsidP="0061354E">
            <w:pPr>
              <w:jc w:val="center"/>
              <w:rPr>
                <w:rFonts w:ascii="Times New Roman" w:hAnsi="Times New Roman" w:cs="Times New Roman"/>
                <w:sz w:val="24"/>
                <w:szCs w:val="24"/>
              </w:rPr>
            </w:pPr>
            <w:proofErr w:type="spellStart"/>
            <w:r w:rsidRPr="0061354E">
              <w:rPr>
                <w:rFonts w:ascii="Times New Roman" w:hAnsi="Times New Roman" w:cs="Times New Roman"/>
                <w:sz w:val="24"/>
                <w:szCs w:val="24"/>
              </w:rPr>
              <w:t>нр</w:t>
            </w:r>
            <w:proofErr w:type="spellEnd"/>
          </w:p>
        </w:tc>
        <w:tc>
          <w:tcPr>
            <w:tcW w:w="1559" w:type="dxa"/>
          </w:tcPr>
          <w:p w:rsidR="00494923" w:rsidRPr="0061354E" w:rsidRDefault="00494923" w:rsidP="0061354E">
            <w:pPr>
              <w:jc w:val="center"/>
              <w:rPr>
                <w:rFonts w:ascii="Times New Roman" w:hAnsi="Times New Roman" w:cs="Times New Roman"/>
                <w:sz w:val="24"/>
                <w:szCs w:val="24"/>
              </w:rPr>
            </w:pPr>
            <w:proofErr w:type="spellStart"/>
            <w:r w:rsidRPr="0061354E">
              <w:rPr>
                <w:rFonts w:ascii="Times New Roman" w:hAnsi="Times New Roman" w:cs="Times New Roman"/>
                <w:sz w:val="24"/>
                <w:szCs w:val="24"/>
              </w:rPr>
              <w:t>нр</w:t>
            </w:r>
            <w:proofErr w:type="spellEnd"/>
          </w:p>
        </w:tc>
        <w:tc>
          <w:tcPr>
            <w:tcW w:w="1559" w:type="dxa"/>
          </w:tcPr>
          <w:p w:rsidR="00494923" w:rsidRPr="0061354E" w:rsidRDefault="00494923" w:rsidP="0061354E">
            <w:pPr>
              <w:jc w:val="center"/>
              <w:rPr>
                <w:rFonts w:ascii="Times New Roman" w:hAnsi="Times New Roman" w:cs="Times New Roman"/>
                <w:sz w:val="24"/>
                <w:szCs w:val="24"/>
              </w:rPr>
            </w:pPr>
            <w:proofErr w:type="spellStart"/>
            <w:r w:rsidRPr="0061354E">
              <w:rPr>
                <w:rFonts w:ascii="Times New Roman" w:hAnsi="Times New Roman" w:cs="Times New Roman"/>
                <w:sz w:val="24"/>
                <w:szCs w:val="24"/>
              </w:rPr>
              <w:t>нр</w:t>
            </w:r>
            <w:proofErr w:type="spellEnd"/>
          </w:p>
        </w:tc>
      </w:tr>
      <w:tr w:rsidR="00494923" w:rsidRPr="0061354E" w:rsidTr="00494923">
        <w:tc>
          <w:tcPr>
            <w:tcW w:w="846" w:type="dxa"/>
          </w:tcPr>
          <w:p w:rsidR="00494923" w:rsidRPr="0061354E" w:rsidRDefault="00494923" w:rsidP="0061354E">
            <w:pPr>
              <w:jc w:val="center"/>
              <w:rPr>
                <w:rFonts w:ascii="Times New Roman" w:hAnsi="Times New Roman" w:cs="Times New Roman"/>
                <w:sz w:val="24"/>
                <w:szCs w:val="24"/>
              </w:rPr>
            </w:pPr>
            <w:r w:rsidRPr="0061354E">
              <w:rPr>
                <w:rFonts w:ascii="Times New Roman" w:hAnsi="Times New Roman" w:cs="Times New Roman"/>
                <w:sz w:val="24"/>
                <w:szCs w:val="24"/>
              </w:rPr>
              <w:t>СХ-1</w:t>
            </w:r>
          </w:p>
        </w:tc>
        <w:tc>
          <w:tcPr>
            <w:tcW w:w="2126" w:type="dxa"/>
          </w:tcPr>
          <w:p w:rsidR="00494923" w:rsidRPr="0061354E" w:rsidRDefault="00494923" w:rsidP="0061354E">
            <w:pPr>
              <w:rPr>
                <w:rFonts w:ascii="Times New Roman" w:hAnsi="Times New Roman" w:cs="Times New Roman"/>
                <w:sz w:val="24"/>
                <w:szCs w:val="24"/>
              </w:rPr>
            </w:pPr>
            <w:r w:rsidRPr="0061354E">
              <w:rPr>
                <w:rFonts w:ascii="Times New Roman" w:hAnsi="Times New Roman" w:cs="Times New Roman"/>
                <w:sz w:val="24"/>
                <w:szCs w:val="24"/>
              </w:rPr>
              <w:t>Сельскохозяйственная зона</w:t>
            </w:r>
          </w:p>
        </w:tc>
        <w:tc>
          <w:tcPr>
            <w:tcW w:w="1418" w:type="dxa"/>
          </w:tcPr>
          <w:p w:rsidR="00494923" w:rsidRPr="0061354E" w:rsidRDefault="00494923" w:rsidP="0061354E">
            <w:pPr>
              <w:jc w:val="center"/>
              <w:rPr>
                <w:rFonts w:ascii="Times New Roman" w:hAnsi="Times New Roman" w:cs="Times New Roman"/>
                <w:sz w:val="24"/>
                <w:szCs w:val="24"/>
              </w:rPr>
            </w:pPr>
            <w:r w:rsidRPr="0061354E">
              <w:rPr>
                <w:rFonts w:ascii="Times New Roman" w:hAnsi="Times New Roman" w:cs="Times New Roman"/>
                <w:sz w:val="24"/>
                <w:szCs w:val="24"/>
              </w:rPr>
              <w:t>0,02</w:t>
            </w:r>
          </w:p>
        </w:tc>
        <w:tc>
          <w:tcPr>
            <w:tcW w:w="1417" w:type="dxa"/>
          </w:tcPr>
          <w:p w:rsidR="00494923" w:rsidRPr="0061354E" w:rsidRDefault="00494923" w:rsidP="0061354E">
            <w:pPr>
              <w:jc w:val="center"/>
              <w:rPr>
                <w:rFonts w:ascii="Times New Roman" w:hAnsi="Times New Roman" w:cs="Times New Roman"/>
                <w:sz w:val="24"/>
                <w:szCs w:val="24"/>
              </w:rPr>
            </w:pPr>
            <w:r w:rsidRPr="0061354E">
              <w:rPr>
                <w:rFonts w:ascii="Times New Roman" w:hAnsi="Times New Roman" w:cs="Times New Roman"/>
                <w:sz w:val="24"/>
                <w:szCs w:val="24"/>
              </w:rPr>
              <w:t>200,00</w:t>
            </w:r>
          </w:p>
        </w:tc>
        <w:tc>
          <w:tcPr>
            <w:tcW w:w="1843" w:type="dxa"/>
          </w:tcPr>
          <w:p w:rsidR="00494923" w:rsidRPr="0061354E" w:rsidRDefault="00494923" w:rsidP="0061354E">
            <w:pPr>
              <w:jc w:val="center"/>
              <w:rPr>
                <w:rFonts w:ascii="Times New Roman" w:hAnsi="Times New Roman" w:cs="Times New Roman"/>
                <w:sz w:val="24"/>
                <w:szCs w:val="24"/>
              </w:rPr>
            </w:pPr>
            <w:r w:rsidRPr="0061354E">
              <w:rPr>
                <w:rFonts w:ascii="Times New Roman" w:hAnsi="Times New Roman" w:cs="Times New Roman"/>
                <w:sz w:val="24"/>
                <w:szCs w:val="24"/>
              </w:rPr>
              <w:t>3</w:t>
            </w:r>
          </w:p>
        </w:tc>
        <w:tc>
          <w:tcPr>
            <w:tcW w:w="1559" w:type="dxa"/>
          </w:tcPr>
          <w:p w:rsidR="00494923" w:rsidRPr="0061354E" w:rsidRDefault="00494923" w:rsidP="0061354E">
            <w:pPr>
              <w:jc w:val="center"/>
              <w:rPr>
                <w:rFonts w:ascii="Times New Roman" w:hAnsi="Times New Roman" w:cs="Times New Roman"/>
                <w:sz w:val="24"/>
                <w:szCs w:val="24"/>
              </w:rPr>
            </w:pPr>
            <w:r w:rsidRPr="0061354E">
              <w:rPr>
                <w:rFonts w:ascii="Times New Roman" w:hAnsi="Times New Roman" w:cs="Times New Roman"/>
                <w:sz w:val="24"/>
                <w:szCs w:val="24"/>
              </w:rPr>
              <w:t>70</w:t>
            </w:r>
          </w:p>
        </w:tc>
        <w:tc>
          <w:tcPr>
            <w:tcW w:w="1559" w:type="dxa"/>
          </w:tcPr>
          <w:p w:rsidR="00494923" w:rsidRPr="0061354E" w:rsidRDefault="00494923" w:rsidP="0061354E">
            <w:pPr>
              <w:jc w:val="center"/>
              <w:rPr>
                <w:rFonts w:ascii="Times New Roman" w:hAnsi="Times New Roman" w:cs="Times New Roman"/>
                <w:sz w:val="24"/>
                <w:szCs w:val="24"/>
              </w:rPr>
            </w:pPr>
            <w:r w:rsidRPr="0061354E">
              <w:rPr>
                <w:rFonts w:ascii="Times New Roman" w:hAnsi="Times New Roman" w:cs="Times New Roman"/>
                <w:sz w:val="24"/>
                <w:szCs w:val="24"/>
              </w:rPr>
              <w:t>2</w:t>
            </w:r>
          </w:p>
        </w:tc>
      </w:tr>
      <w:tr w:rsidR="00494923" w:rsidRPr="0061354E" w:rsidTr="00494923">
        <w:tc>
          <w:tcPr>
            <w:tcW w:w="846" w:type="dxa"/>
          </w:tcPr>
          <w:p w:rsidR="00494923" w:rsidRPr="0061354E" w:rsidRDefault="00494923" w:rsidP="0061354E">
            <w:pPr>
              <w:jc w:val="center"/>
              <w:rPr>
                <w:rFonts w:ascii="Times New Roman" w:hAnsi="Times New Roman" w:cs="Times New Roman"/>
                <w:sz w:val="24"/>
                <w:szCs w:val="24"/>
              </w:rPr>
            </w:pPr>
            <w:r w:rsidRPr="0061354E">
              <w:rPr>
                <w:rFonts w:ascii="Times New Roman" w:hAnsi="Times New Roman" w:cs="Times New Roman"/>
                <w:sz w:val="24"/>
                <w:szCs w:val="24"/>
              </w:rPr>
              <w:t>СХ-2</w:t>
            </w:r>
          </w:p>
        </w:tc>
        <w:tc>
          <w:tcPr>
            <w:tcW w:w="2126" w:type="dxa"/>
          </w:tcPr>
          <w:p w:rsidR="00494923" w:rsidRPr="0061354E" w:rsidRDefault="00494923" w:rsidP="0061354E">
            <w:pPr>
              <w:rPr>
                <w:rFonts w:ascii="Times New Roman" w:hAnsi="Times New Roman" w:cs="Times New Roman"/>
                <w:sz w:val="24"/>
                <w:szCs w:val="24"/>
              </w:rPr>
            </w:pPr>
            <w:r w:rsidRPr="0061354E">
              <w:rPr>
                <w:rFonts w:ascii="Times New Roman" w:hAnsi="Times New Roman" w:cs="Times New Roman"/>
                <w:sz w:val="24"/>
                <w:szCs w:val="24"/>
              </w:rPr>
              <w:t>Зона коллективных садов, садовых и огородных земельных участков</w:t>
            </w:r>
          </w:p>
        </w:tc>
        <w:tc>
          <w:tcPr>
            <w:tcW w:w="1418" w:type="dxa"/>
          </w:tcPr>
          <w:p w:rsidR="00494923" w:rsidRPr="0061354E" w:rsidRDefault="00494923" w:rsidP="0061354E">
            <w:pPr>
              <w:jc w:val="center"/>
              <w:rPr>
                <w:rFonts w:ascii="Times New Roman" w:hAnsi="Times New Roman" w:cs="Times New Roman"/>
                <w:sz w:val="24"/>
                <w:szCs w:val="24"/>
              </w:rPr>
            </w:pPr>
            <w:r w:rsidRPr="0061354E">
              <w:rPr>
                <w:rFonts w:ascii="Times New Roman" w:hAnsi="Times New Roman" w:cs="Times New Roman"/>
                <w:sz w:val="24"/>
                <w:szCs w:val="24"/>
              </w:rPr>
              <w:t>0,04</w:t>
            </w:r>
          </w:p>
        </w:tc>
        <w:tc>
          <w:tcPr>
            <w:tcW w:w="1417" w:type="dxa"/>
          </w:tcPr>
          <w:p w:rsidR="00494923" w:rsidRPr="0061354E" w:rsidRDefault="00494923" w:rsidP="0061354E">
            <w:pPr>
              <w:jc w:val="center"/>
              <w:rPr>
                <w:rFonts w:ascii="Times New Roman" w:hAnsi="Times New Roman" w:cs="Times New Roman"/>
                <w:sz w:val="24"/>
                <w:szCs w:val="24"/>
              </w:rPr>
            </w:pPr>
            <w:r w:rsidRPr="0061354E">
              <w:rPr>
                <w:rFonts w:ascii="Times New Roman" w:hAnsi="Times New Roman" w:cs="Times New Roman"/>
                <w:sz w:val="24"/>
                <w:szCs w:val="24"/>
              </w:rPr>
              <w:t>0,10</w:t>
            </w:r>
          </w:p>
        </w:tc>
        <w:tc>
          <w:tcPr>
            <w:tcW w:w="1843" w:type="dxa"/>
          </w:tcPr>
          <w:p w:rsidR="00494923" w:rsidRPr="0061354E" w:rsidRDefault="00494923" w:rsidP="0061354E">
            <w:pPr>
              <w:jc w:val="center"/>
              <w:rPr>
                <w:rFonts w:ascii="Times New Roman" w:hAnsi="Times New Roman" w:cs="Times New Roman"/>
                <w:sz w:val="24"/>
                <w:szCs w:val="24"/>
              </w:rPr>
            </w:pPr>
            <w:proofErr w:type="spellStart"/>
            <w:r w:rsidRPr="0061354E">
              <w:rPr>
                <w:rFonts w:ascii="Times New Roman" w:hAnsi="Times New Roman" w:cs="Times New Roman"/>
                <w:sz w:val="24"/>
                <w:szCs w:val="24"/>
              </w:rPr>
              <w:t>нр</w:t>
            </w:r>
            <w:proofErr w:type="spellEnd"/>
          </w:p>
        </w:tc>
        <w:tc>
          <w:tcPr>
            <w:tcW w:w="1559" w:type="dxa"/>
          </w:tcPr>
          <w:p w:rsidR="00494923" w:rsidRPr="0061354E" w:rsidRDefault="00494923" w:rsidP="0061354E">
            <w:pPr>
              <w:jc w:val="center"/>
              <w:rPr>
                <w:rFonts w:ascii="Times New Roman" w:hAnsi="Times New Roman" w:cs="Times New Roman"/>
                <w:sz w:val="24"/>
                <w:szCs w:val="24"/>
              </w:rPr>
            </w:pPr>
            <w:proofErr w:type="spellStart"/>
            <w:r w:rsidRPr="0061354E">
              <w:rPr>
                <w:rFonts w:ascii="Times New Roman" w:hAnsi="Times New Roman" w:cs="Times New Roman"/>
                <w:sz w:val="24"/>
                <w:szCs w:val="24"/>
              </w:rPr>
              <w:t>нр</w:t>
            </w:r>
            <w:proofErr w:type="spellEnd"/>
          </w:p>
        </w:tc>
        <w:tc>
          <w:tcPr>
            <w:tcW w:w="1559" w:type="dxa"/>
          </w:tcPr>
          <w:p w:rsidR="00494923" w:rsidRPr="0061354E" w:rsidRDefault="00494923" w:rsidP="0061354E">
            <w:pPr>
              <w:jc w:val="center"/>
              <w:rPr>
                <w:rFonts w:ascii="Times New Roman" w:hAnsi="Times New Roman" w:cs="Times New Roman"/>
                <w:sz w:val="24"/>
                <w:szCs w:val="24"/>
              </w:rPr>
            </w:pPr>
            <w:proofErr w:type="spellStart"/>
            <w:r w:rsidRPr="0061354E">
              <w:rPr>
                <w:rFonts w:ascii="Times New Roman" w:hAnsi="Times New Roman" w:cs="Times New Roman"/>
                <w:sz w:val="24"/>
                <w:szCs w:val="24"/>
              </w:rPr>
              <w:t>нр</w:t>
            </w:r>
            <w:proofErr w:type="spellEnd"/>
          </w:p>
        </w:tc>
      </w:tr>
      <w:tr w:rsidR="00494923" w:rsidRPr="0061354E" w:rsidTr="00494923">
        <w:tc>
          <w:tcPr>
            <w:tcW w:w="846" w:type="dxa"/>
          </w:tcPr>
          <w:p w:rsidR="00494923" w:rsidRPr="0061354E" w:rsidRDefault="00494923" w:rsidP="0061354E">
            <w:pPr>
              <w:jc w:val="center"/>
              <w:rPr>
                <w:rFonts w:ascii="Times New Roman" w:hAnsi="Times New Roman" w:cs="Times New Roman"/>
                <w:sz w:val="24"/>
                <w:szCs w:val="24"/>
              </w:rPr>
            </w:pPr>
            <w:r w:rsidRPr="0061354E">
              <w:rPr>
                <w:rFonts w:ascii="Times New Roman" w:hAnsi="Times New Roman" w:cs="Times New Roman"/>
                <w:sz w:val="24"/>
                <w:szCs w:val="24"/>
              </w:rPr>
              <w:t>СХ-3</w:t>
            </w:r>
          </w:p>
        </w:tc>
        <w:tc>
          <w:tcPr>
            <w:tcW w:w="2126" w:type="dxa"/>
          </w:tcPr>
          <w:p w:rsidR="00494923" w:rsidRPr="0061354E" w:rsidRDefault="00494923" w:rsidP="0061354E">
            <w:pPr>
              <w:rPr>
                <w:rFonts w:ascii="Times New Roman" w:hAnsi="Times New Roman" w:cs="Times New Roman"/>
                <w:sz w:val="24"/>
                <w:szCs w:val="24"/>
              </w:rPr>
            </w:pPr>
            <w:r w:rsidRPr="0061354E">
              <w:rPr>
                <w:rFonts w:ascii="Times New Roman" w:hAnsi="Times New Roman" w:cs="Times New Roman"/>
                <w:sz w:val="24"/>
                <w:szCs w:val="24"/>
              </w:rPr>
              <w:t xml:space="preserve">Зона дачной застройки </w:t>
            </w:r>
          </w:p>
        </w:tc>
        <w:tc>
          <w:tcPr>
            <w:tcW w:w="1418" w:type="dxa"/>
          </w:tcPr>
          <w:p w:rsidR="00494923" w:rsidRPr="0061354E" w:rsidRDefault="00494923" w:rsidP="0061354E">
            <w:pPr>
              <w:jc w:val="center"/>
              <w:rPr>
                <w:rFonts w:ascii="Times New Roman" w:hAnsi="Times New Roman" w:cs="Times New Roman"/>
                <w:sz w:val="24"/>
                <w:szCs w:val="24"/>
              </w:rPr>
            </w:pPr>
            <w:r w:rsidRPr="0061354E">
              <w:rPr>
                <w:rFonts w:ascii="Times New Roman" w:hAnsi="Times New Roman" w:cs="Times New Roman"/>
                <w:sz w:val="24"/>
                <w:szCs w:val="24"/>
              </w:rPr>
              <w:t>0,07</w:t>
            </w:r>
          </w:p>
        </w:tc>
        <w:tc>
          <w:tcPr>
            <w:tcW w:w="1417" w:type="dxa"/>
          </w:tcPr>
          <w:p w:rsidR="00494923" w:rsidRPr="0061354E" w:rsidRDefault="00494923" w:rsidP="0061354E">
            <w:pPr>
              <w:jc w:val="center"/>
              <w:rPr>
                <w:rFonts w:ascii="Times New Roman" w:hAnsi="Times New Roman" w:cs="Times New Roman"/>
                <w:sz w:val="24"/>
                <w:szCs w:val="24"/>
              </w:rPr>
            </w:pPr>
            <w:r w:rsidRPr="0061354E">
              <w:rPr>
                <w:rFonts w:ascii="Times New Roman" w:hAnsi="Times New Roman" w:cs="Times New Roman"/>
                <w:sz w:val="24"/>
                <w:szCs w:val="24"/>
              </w:rPr>
              <w:t>0,20</w:t>
            </w:r>
          </w:p>
        </w:tc>
        <w:tc>
          <w:tcPr>
            <w:tcW w:w="1843" w:type="dxa"/>
          </w:tcPr>
          <w:p w:rsidR="00494923" w:rsidRPr="0061354E" w:rsidRDefault="00494923" w:rsidP="0061354E">
            <w:pPr>
              <w:jc w:val="center"/>
              <w:rPr>
                <w:rFonts w:ascii="Times New Roman" w:hAnsi="Times New Roman" w:cs="Times New Roman"/>
                <w:sz w:val="24"/>
                <w:szCs w:val="24"/>
              </w:rPr>
            </w:pPr>
            <w:r w:rsidRPr="0061354E">
              <w:rPr>
                <w:rFonts w:ascii="Times New Roman" w:hAnsi="Times New Roman" w:cs="Times New Roman"/>
                <w:sz w:val="24"/>
                <w:szCs w:val="24"/>
              </w:rPr>
              <w:t>3</w:t>
            </w:r>
          </w:p>
        </w:tc>
        <w:tc>
          <w:tcPr>
            <w:tcW w:w="1559" w:type="dxa"/>
          </w:tcPr>
          <w:p w:rsidR="00494923" w:rsidRPr="0061354E" w:rsidRDefault="00494923" w:rsidP="0061354E">
            <w:pPr>
              <w:jc w:val="center"/>
              <w:rPr>
                <w:rFonts w:ascii="Times New Roman" w:hAnsi="Times New Roman" w:cs="Times New Roman"/>
                <w:sz w:val="24"/>
                <w:szCs w:val="24"/>
              </w:rPr>
            </w:pPr>
            <w:r w:rsidRPr="0061354E">
              <w:rPr>
                <w:rFonts w:ascii="Times New Roman" w:hAnsi="Times New Roman" w:cs="Times New Roman"/>
                <w:sz w:val="24"/>
                <w:szCs w:val="24"/>
              </w:rPr>
              <w:t>50</w:t>
            </w:r>
          </w:p>
        </w:tc>
        <w:tc>
          <w:tcPr>
            <w:tcW w:w="1559" w:type="dxa"/>
          </w:tcPr>
          <w:p w:rsidR="00494923" w:rsidRPr="0061354E" w:rsidRDefault="00494923" w:rsidP="0061354E">
            <w:pPr>
              <w:jc w:val="center"/>
              <w:rPr>
                <w:rFonts w:ascii="Times New Roman" w:hAnsi="Times New Roman" w:cs="Times New Roman"/>
                <w:sz w:val="24"/>
                <w:szCs w:val="24"/>
              </w:rPr>
            </w:pPr>
            <w:r w:rsidRPr="0061354E">
              <w:rPr>
                <w:rFonts w:ascii="Times New Roman" w:hAnsi="Times New Roman" w:cs="Times New Roman"/>
                <w:sz w:val="24"/>
                <w:szCs w:val="24"/>
              </w:rPr>
              <w:t>3</w:t>
            </w:r>
          </w:p>
        </w:tc>
      </w:tr>
      <w:tr w:rsidR="00494923" w:rsidRPr="0061354E" w:rsidTr="00494923">
        <w:tc>
          <w:tcPr>
            <w:tcW w:w="846" w:type="dxa"/>
          </w:tcPr>
          <w:p w:rsidR="00494923" w:rsidRPr="0061354E" w:rsidRDefault="00494923" w:rsidP="0061354E">
            <w:pPr>
              <w:jc w:val="center"/>
              <w:rPr>
                <w:rFonts w:ascii="Times New Roman" w:hAnsi="Times New Roman" w:cs="Times New Roman"/>
                <w:sz w:val="24"/>
                <w:szCs w:val="24"/>
              </w:rPr>
            </w:pPr>
            <w:r w:rsidRPr="0061354E">
              <w:rPr>
                <w:rFonts w:ascii="Times New Roman" w:hAnsi="Times New Roman" w:cs="Times New Roman"/>
                <w:sz w:val="24"/>
                <w:szCs w:val="24"/>
              </w:rPr>
              <w:t>И</w:t>
            </w:r>
          </w:p>
        </w:tc>
        <w:tc>
          <w:tcPr>
            <w:tcW w:w="2126" w:type="dxa"/>
          </w:tcPr>
          <w:p w:rsidR="00494923" w:rsidRPr="0061354E" w:rsidRDefault="00494923" w:rsidP="0061354E">
            <w:pPr>
              <w:rPr>
                <w:rFonts w:ascii="Times New Roman" w:hAnsi="Times New Roman" w:cs="Times New Roman"/>
                <w:sz w:val="24"/>
                <w:szCs w:val="24"/>
              </w:rPr>
            </w:pPr>
            <w:r w:rsidRPr="0061354E">
              <w:rPr>
                <w:rFonts w:ascii="Times New Roman" w:hAnsi="Times New Roman" w:cs="Times New Roman"/>
                <w:sz w:val="24"/>
                <w:szCs w:val="24"/>
              </w:rPr>
              <w:t xml:space="preserve">Зона инженерной </w:t>
            </w:r>
            <w:r w:rsidRPr="0061354E">
              <w:rPr>
                <w:rFonts w:ascii="Times New Roman" w:hAnsi="Times New Roman" w:cs="Times New Roman"/>
                <w:sz w:val="24"/>
                <w:szCs w:val="24"/>
              </w:rPr>
              <w:lastRenderedPageBreak/>
              <w:t>инфраструктуры</w:t>
            </w:r>
          </w:p>
        </w:tc>
        <w:tc>
          <w:tcPr>
            <w:tcW w:w="1418" w:type="dxa"/>
          </w:tcPr>
          <w:p w:rsidR="00494923" w:rsidRPr="0061354E" w:rsidRDefault="00494923" w:rsidP="0061354E">
            <w:pPr>
              <w:jc w:val="center"/>
              <w:rPr>
                <w:rFonts w:ascii="Times New Roman" w:hAnsi="Times New Roman" w:cs="Times New Roman"/>
                <w:sz w:val="24"/>
                <w:szCs w:val="24"/>
              </w:rPr>
            </w:pPr>
            <w:r w:rsidRPr="0061354E">
              <w:rPr>
                <w:rFonts w:ascii="Times New Roman" w:hAnsi="Times New Roman" w:cs="Times New Roman"/>
                <w:sz w:val="24"/>
                <w:szCs w:val="24"/>
              </w:rPr>
              <w:lastRenderedPageBreak/>
              <w:t>0,001</w:t>
            </w:r>
          </w:p>
        </w:tc>
        <w:tc>
          <w:tcPr>
            <w:tcW w:w="1417" w:type="dxa"/>
          </w:tcPr>
          <w:p w:rsidR="00494923" w:rsidRPr="0061354E" w:rsidRDefault="00494923" w:rsidP="0061354E">
            <w:pPr>
              <w:jc w:val="center"/>
              <w:rPr>
                <w:rFonts w:ascii="Times New Roman" w:hAnsi="Times New Roman" w:cs="Times New Roman"/>
                <w:sz w:val="24"/>
                <w:szCs w:val="24"/>
              </w:rPr>
            </w:pPr>
            <w:r w:rsidRPr="0061354E">
              <w:rPr>
                <w:rFonts w:ascii="Times New Roman" w:hAnsi="Times New Roman" w:cs="Times New Roman"/>
                <w:sz w:val="24"/>
                <w:szCs w:val="24"/>
              </w:rPr>
              <w:t>20,0</w:t>
            </w:r>
          </w:p>
        </w:tc>
        <w:tc>
          <w:tcPr>
            <w:tcW w:w="1843" w:type="dxa"/>
          </w:tcPr>
          <w:p w:rsidR="00494923" w:rsidRPr="0061354E" w:rsidRDefault="00494923" w:rsidP="0061354E">
            <w:pPr>
              <w:jc w:val="center"/>
              <w:rPr>
                <w:rFonts w:ascii="Times New Roman" w:hAnsi="Times New Roman" w:cs="Times New Roman"/>
                <w:sz w:val="24"/>
                <w:szCs w:val="24"/>
              </w:rPr>
            </w:pPr>
            <w:r w:rsidRPr="0061354E">
              <w:rPr>
                <w:rFonts w:ascii="Times New Roman" w:hAnsi="Times New Roman" w:cs="Times New Roman"/>
                <w:sz w:val="24"/>
                <w:szCs w:val="24"/>
              </w:rPr>
              <w:t>3</w:t>
            </w:r>
          </w:p>
        </w:tc>
        <w:tc>
          <w:tcPr>
            <w:tcW w:w="1559" w:type="dxa"/>
          </w:tcPr>
          <w:p w:rsidR="00494923" w:rsidRPr="0061354E" w:rsidRDefault="00494923" w:rsidP="0061354E">
            <w:pPr>
              <w:jc w:val="center"/>
              <w:rPr>
                <w:rFonts w:ascii="Times New Roman" w:hAnsi="Times New Roman" w:cs="Times New Roman"/>
                <w:sz w:val="24"/>
                <w:szCs w:val="24"/>
              </w:rPr>
            </w:pPr>
            <w:r w:rsidRPr="0061354E">
              <w:rPr>
                <w:rFonts w:ascii="Times New Roman" w:hAnsi="Times New Roman" w:cs="Times New Roman"/>
                <w:sz w:val="24"/>
                <w:szCs w:val="24"/>
              </w:rPr>
              <w:t>70</w:t>
            </w:r>
          </w:p>
        </w:tc>
        <w:tc>
          <w:tcPr>
            <w:tcW w:w="1559" w:type="dxa"/>
          </w:tcPr>
          <w:p w:rsidR="00494923" w:rsidRPr="0061354E" w:rsidRDefault="00494923" w:rsidP="0061354E">
            <w:pPr>
              <w:jc w:val="center"/>
              <w:rPr>
                <w:rFonts w:ascii="Times New Roman" w:hAnsi="Times New Roman" w:cs="Times New Roman"/>
                <w:sz w:val="24"/>
                <w:szCs w:val="24"/>
              </w:rPr>
            </w:pPr>
            <w:r w:rsidRPr="0061354E">
              <w:rPr>
                <w:rFonts w:ascii="Times New Roman" w:hAnsi="Times New Roman" w:cs="Times New Roman"/>
                <w:sz w:val="24"/>
                <w:szCs w:val="24"/>
              </w:rPr>
              <w:t>3</w:t>
            </w:r>
          </w:p>
        </w:tc>
      </w:tr>
      <w:tr w:rsidR="00494923" w:rsidRPr="0061354E" w:rsidTr="00494923">
        <w:tc>
          <w:tcPr>
            <w:tcW w:w="846" w:type="dxa"/>
          </w:tcPr>
          <w:p w:rsidR="00494923" w:rsidRPr="0061354E" w:rsidRDefault="00494923" w:rsidP="0061354E">
            <w:pPr>
              <w:jc w:val="center"/>
              <w:rPr>
                <w:rFonts w:ascii="Times New Roman" w:hAnsi="Times New Roman" w:cs="Times New Roman"/>
                <w:sz w:val="24"/>
                <w:szCs w:val="24"/>
              </w:rPr>
            </w:pPr>
            <w:r w:rsidRPr="0061354E">
              <w:rPr>
                <w:rFonts w:ascii="Times New Roman" w:hAnsi="Times New Roman" w:cs="Times New Roman"/>
                <w:sz w:val="24"/>
                <w:szCs w:val="24"/>
              </w:rPr>
              <w:t>Т</w:t>
            </w:r>
          </w:p>
        </w:tc>
        <w:tc>
          <w:tcPr>
            <w:tcW w:w="2126" w:type="dxa"/>
          </w:tcPr>
          <w:p w:rsidR="00494923" w:rsidRPr="0061354E" w:rsidRDefault="00494923" w:rsidP="0061354E">
            <w:pPr>
              <w:rPr>
                <w:rFonts w:ascii="Times New Roman" w:hAnsi="Times New Roman" w:cs="Times New Roman"/>
                <w:sz w:val="24"/>
                <w:szCs w:val="24"/>
              </w:rPr>
            </w:pPr>
            <w:r w:rsidRPr="0061354E">
              <w:rPr>
                <w:rFonts w:ascii="Times New Roman" w:hAnsi="Times New Roman" w:cs="Times New Roman"/>
                <w:sz w:val="24"/>
                <w:szCs w:val="24"/>
              </w:rPr>
              <w:t>Зона транспортной инфраструктуры</w:t>
            </w:r>
          </w:p>
        </w:tc>
        <w:tc>
          <w:tcPr>
            <w:tcW w:w="1418" w:type="dxa"/>
          </w:tcPr>
          <w:p w:rsidR="00494923" w:rsidRPr="0061354E" w:rsidRDefault="00494923" w:rsidP="0061354E">
            <w:pPr>
              <w:jc w:val="center"/>
              <w:rPr>
                <w:rFonts w:ascii="Times New Roman" w:hAnsi="Times New Roman" w:cs="Times New Roman"/>
                <w:sz w:val="24"/>
                <w:szCs w:val="24"/>
              </w:rPr>
            </w:pPr>
            <w:r w:rsidRPr="0061354E">
              <w:rPr>
                <w:rFonts w:ascii="Times New Roman" w:hAnsi="Times New Roman" w:cs="Times New Roman"/>
                <w:sz w:val="24"/>
                <w:szCs w:val="24"/>
              </w:rPr>
              <w:t>0,001</w:t>
            </w:r>
          </w:p>
        </w:tc>
        <w:tc>
          <w:tcPr>
            <w:tcW w:w="1417" w:type="dxa"/>
          </w:tcPr>
          <w:p w:rsidR="00494923" w:rsidRPr="0061354E" w:rsidRDefault="00494923" w:rsidP="0061354E">
            <w:pPr>
              <w:jc w:val="center"/>
              <w:rPr>
                <w:rFonts w:ascii="Times New Roman" w:hAnsi="Times New Roman" w:cs="Times New Roman"/>
                <w:sz w:val="24"/>
                <w:szCs w:val="24"/>
              </w:rPr>
            </w:pPr>
            <w:r w:rsidRPr="0061354E">
              <w:rPr>
                <w:rFonts w:ascii="Times New Roman" w:hAnsi="Times New Roman" w:cs="Times New Roman"/>
                <w:sz w:val="24"/>
                <w:szCs w:val="24"/>
              </w:rPr>
              <w:t>20,0</w:t>
            </w:r>
          </w:p>
        </w:tc>
        <w:tc>
          <w:tcPr>
            <w:tcW w:w="1843" w:type="dxa"/>
          </w:tcPr>
          <w:p w:rsidR="00494923" w:rsidRPr="0061354E" w:rsidRDefault="00494923" w:rsidP="0061354E">
            <w:pPr>
              <w:jc w:val="center"/>
              <w:rPr>
                <w:rFonts w:ascii="Times New Roman" w:hAnsi="Times New Roman" w:cs="Times New Roman"/>
                <w:sz w:val="24"/>
                <w:szCs w:val="24"/>
              </w:rPr>
            </w:pPr>
            <w:r w:rsidRPr="0061354E">
              <w:rPr>
                <w:rFonts w:ascii="Times New Roman" w:hAnsi="Times New Roman" w:cs="Times New Roman"/>
                <w:sz w:val="24"/>
                <w:szCs w:val="24"/>
              </w:rPr>
              <w:t>3</w:t>
            </w:r>
          </w:p>
        </w:tc>
        <w:tc>
          <w:tcPr>
            <w:tcW w:w="1559" w:type="dxa"/>
          </w:tcPr>
          <w:p w:rsidR="00494923" w:rsidRPr="0061354E" w:rsidRDefault="00494923" w:rsidP="0061354E">
            <w:pPr>
              <w:jc w:val="center"/>
              <w:rPr>
                <w:rFonts w:ascii="Times New Roman" w:hAnsi="Times New Roman" w:cs="Times New Roman"/>
                <w:sz w:val="24"/>
                <w:szCs w:val="24"/>
              </w:rPr>
            </w:pPr>
            <w:r w:rsidRPr="0061354E">
              <w:rPr>
                <w:rFonts w:ascii="Times New Roman" w:hAnsi="Times New Roman" w:cs="Times New Roman"/>
                <w:sz w:val="24"/>
                <w:szCs w:val="24"/>
              </w:rPr>
              <w:t>70</w:t>
            </w:r>
          </w:p>
        </w:tc>
        <w:tc>
          <w:tcPr>
            <w:tcW w:w="1559" w:type="dxa"/>
          </w:tcPr>
          <w:p w:rsidR="00494923" w:rsidRPr="0061354E" w:rsidRDefault="00494923" w:rsidP="0061354E">
            <w:pPr>
              <w:jc w:val="center"/>
              <w:rPr>
                <w:rFonts w:ascii="Times New Roman" w:hAnsi="Times New Roman" w:cs="Times New Roman"/>
                <w:sz w:val="24"/>
                <w:szCs w:val="24"/>
              </w:rPr>
            </w:pPr>
            <w:r w:rsidRPr="0061354E">
              <w:rPr>
                <w:rFonts w:ascii="Times New Roman" w:hAnsi="Times New Roman" w:cs="Times New Roman"/>
                <w:sz w:val="24"/>
                <w:szCs w:val="24"/>
              </w:rPr>
              <w:t>3</w:t>
            </w:r>
          </w:p>
        </w:tc>
      </w:tr>
      <w:tr w:rsidR="00494923" w:rsidRPr="0061354E" w:rsidTr="00494923">
        <w:tc>
          <w:tcPr>
            <w:tcW w:w="846" w:type="dxa"/>
          </w:tcPr>
          <w:p w:rsidR="00494923" w:rsidRPr="0061354E" w:rsidRDefault="00494923" w:rsidP="0061354E">
            <w:pPr>
              <w:jc w:val="center"/>
              <w:rPr>
                <w:rFonts w:ascii="Times New Roman" w:hAnsi="Times New Roman" w:cs="Times New Roman"/>
                <w:sz w:val="24"/>
                <w:szCs w:val="24"/>
              </w:rPr>
            </w:pPr>
            <w:r w:rsidRPr="0061354E">
              <w:rPr>
                <w:rFonts w:ascii="Times New Roman" w:hAnsi="Times New Roman" w:cs="Times New Roman"/>
                <w:sz w:val="24"/>
                <w:szCs w:val="24"/>
              </w:rPr>
              <w:t>С-1</w:t>
            </w:r>
          </w:p>
        </w:tc>
        <w:tc>
          <w:tcPr>
            <w:tcW w:w="2126" w:type="dxa"/>
          </w:tcPr>
          <w:p w:rsidR="00494923" w:rsidRPr="0061354E" w:rsidRDefault="00494923" w:rsidP="0061354E">
            <w:pPr>
              <w:rPr>
                <w:rFonts w:ascii="Times New Roman" w:hAnsi="Times New Roman" w:cs="Times New Roman"/>
                <w:sz w:val="24"/>
                <w:szCs w:val="24"/>
              </w:rPr>
            </w:pPr>
            <w:r w:rsidRPr="0061354E">
              <w:rPr>
                <w:rFonts w:ascii="Times New Roman" w:hAnsi="Times New Roman" w:cs="Times New Roman"/>
                <w:sz w:val="24"/>
                <w:szCs w:val="24"/>
              </w:rPr>
              <w:t>Специальная зона, связанная с захоронениями</w:t>
            </w:r>
          </w:p>
        </w:tc>
        <w:tc>
          <w:tcPr>
            <w:tcW w:w="1418" w:type="dxa"/>
          </w:tcPr>
          <w:p w:rsidR="00494923" w:rsidRPr="0061354E" w:rsidRDefault="00494923" w:rsidP="0061354E">
            <w:pPr>
              <w:jc w:val="center"/>
              <w:rPr>
                <w:rFonts w:ascii="Times New Roman" w:hAnsi="Times New Roman" w:cs="Times New Roman"/>
                <w:sz w:val="24"/>
                <w:szCs w:val="24"/>
              </w:rPr>
            </w:pPr>
            <w:r w:rsidRPr="0061354E">
              <w:rPr>
                <w:rFonts w:ascii="Times New Roman" w:hAnsi="Times New Roman" w:cs="Times New Roman"/>
                <w:sz w:val="24"/>
                <w:szCs w:val="24"/>
              </w:rPr>
              <w:t>0,20</w:t>
            </w:r>
          </w:p>
        </w:tc>
        <w:tc>
          <w:tcPr>
            <w:tcW w:w="1417" w:type="dxa"/>
          </w:tcPr>
          <w:p w:rsidR="00494923" w:rsidRPr="0061354E" w:rsidRDefault="00494923" w:rsidP="0061354E">
            <w:pPr>
              <w:jc w:val="center"/>
              <w:rPr>
                <w:rFonts w:ascii="Times New Roman" w:hAnsi="Times New Roman" w:cs="Times New Roman"/>
                <w:sz w:val="24"/>
                <w:szCs w:val="24"/>
              </w:rPr>
            </w:pPr>
            <w:r w:rsidRPr="0061354E">
              <w:rPr>
                <w:rFonts w:ascii="Times New Roman" w:hAnsi="Times New Roman" w:cs="Times New Roman"/>
                <w:sz w:val="24"/>
                <w:szCs w:val="24"/>
              </w:rPr>
              <w:t>20,00</w:t>
            </w:r>
          </w:p>
        </w:tc>
        <w:tc>
          <w:tcPr>
            <w:tcW w:w="1843" w:type="dxa"/>
          </w:tcPr>
          <w:p w:rsidR="00494923" w:rsidRPr="0061354E" w:rsidRDefault="00494923" w:rsidP="0061354E">
            <w:pPr>
              <w:jc w:val="center"/>
              <w:rPr>
                <w:rFonts w:ascii="Times New Roman" w:hAnsi="Times New Roman" w:cs="Times New Roman"/>
                <w:sz w:val="24"/>
                <w:szCs w:val="24"/>
              </w:rPr>
            </w:pPr>
            <w:r w:rsidRPr="0061354E">
              <w:rPr>
                <w:rFonts w:ascii="Times New Roman" w:hAnsi="Times New Roman" w:cs="Times New Roman"/>
                <w:sz w:val="24"/>
                <w:szCs w:val="24"/>
              </w:rPr>
              <w:t>3</w:t>
            </w:r>
          </w:p>
        </w:tc>
        <w:tc>
          <w:tcPr>
            <w:tcW w:w="1559" w:type="dxa"/>
          </w:tcPr>
          <w:p w:rsidR="00494923" w:rsidRPr="0061354E" w:rsidRDefault="00494923" w:rsidP="0061354E">
            <w:pPr>
              <w:jc w:val="center"/>
              <w:rPr>
                <w:rFonts w:ascii="Times New Roman" w:hAnsi="Times New Roman" w:cs="Times New Roman"/>
                <w:sz w:val="24"/>
                <w:szCs w:val="24"/>
              </w:rPr>
            </w:pPr>
            <w:proofErr w:type="spellStart"/>
            <w:r w:rsidRPr="0061354E">
              <w:rPr>
                <w:rFonts w:ascii="Times New Roman" w:hAnsi="Times New Roman" w:cs="Times New Roman"/>
                <w:sz w:val="24"/>
                <w:szCs w:val="24"/>
              </w:rPr>
              <w:t>нр</w:t>
            </w:r>
            <w:proofErr w:type="spellEnd"/>
          </w:p>
        </w:tc>
        <w:tc>
          <w:tcPr>
            <w:tcW w:w="1559" w:type="dxa"/>
          </w:tcPr>
          <w:p w:rsidR="00494923" w:rsidRPr="0061354E" w:rsidRDefault="00494923" w:rsidP="0061354E">
            <w:pPr>
              <w:jc w:val="center"/>
              <w:rPr>
                <w:rFonts w:ascii="Times New Roman" w:hAnsi="Times New Roman" w:cs="Times New Roman"/>
                <w:sz w:val="24"/>
                <w:szCs w:val="24"/>
              </w:rPr>
            </w:pPr>
            <w:proofErr w:type="spellStart"/>
            <w:r w:rsidRPr="0061354E">
              <w:rPr>
                <w:rFonts w:ascii="Times New Roman" w:hAnsi="Times New Roman" w:cs="Times New Roman"/>
                <w:sz w:val="24"/>
                <w:szCs w:val="24"/>
              </w:rPr>
              <w:t>нр</w:t>
            </w:r>
            <w:proofErr w:type="spellEnd"/>
          </w:p>
        </w:tc>
      </w:tr>
      <w:tr w:rsidR="00494923" w:rsidRPr="0061354E" w:rsidTr="00494923">
        <w:tc>
          <w:tcPr>
            <w:tcW w:w="846" w:type="dxa"/>
          </w:tcPr>
          <w:p w:rsidR="00494923" w:rsidRPr="0061354E" w:rsidRDefault="00494923" w:rsidP="0061354E">
            <w:pPr>
              <w:jc w:val="center"/>
              <w:rPr>
                <w:rFonts w:ascii="Times New Roman" w:hAnsi="Times New Roman" w:cs="Times New Roman"/>
                <w:sz w:val="24"/>
                <w:szCs w:val="24"/>
              </w:rPr>
            </w:pPr>
            <w:r w:rsidRPr="0061354E">
              <w:rPr>
                <w:rFonts w:ascii="Times New Roman" w:hAnsi="Times New Roman" w:cs="Times New Roman"/>
                <w:sz w:val="24"/>
                <w:szCs w:val="24"/>
              </w:rPr>
              <w:t>С-2</w:t>
            </w:r>
          </w:p>
        </w:tc>
        <w:tc>
          <w:tcPr>
            <w:tcW w:w="2126" w:type="dxa"/>
          </w:tcPr>
          <w:p w:rsidR="00494923" w:rsidRPr="0061354E" w:rsidRDefault="00494923" w:rsidP="0061354E">
            <w:pPr>
              <w:rPr>
                <w:rFonts w:ascii="Times New Roman" w:hAnsi="Times New Roman" w:cs="Times New Roman"/>
                <w:sz w:val="24"/>
                <w:szCs w:val="24"/>
              </w:rPr>
            </w:pPr>
            <w:r w:rsidRPr="0061354E">
              <w:rPr>
                <w:rFonts w:ascii="Times New Roman" w:hAnsi="Times New Roman" w:cs="Times New Roman"/>
                <w:sz w:val="24"/>
                <w:szCs w:val="24"/>
              </w:rPr>
              <w:t>Специальная зона, связанная с утилизацией</w:t>
            </w:r>
          </w:p>
        </w:tc>
        <w:tc>
          <w:tcPr>
            <w:tcW w:w="1418" w:type="dxa"/>
          </w:tcPr>
          <w:p w:rsidR="00494923" w:rsidRPr="0061354E" w:rsidRDefault="00494923" w:rsidP="0061354E">
            <w:pPr>
              <w:jc w:val="center"/>
              <w:rPr>
                <w:rFonts w:ascii="Times New Roman" w:hAnsi="Times New Roman" w:cs="Times New Roman"/>
                <w:sz w:val="24"/>
                <w:szCs w:val="24"/>
              </w:rPr>
            </w:pPr>
            <w:r w:rsidRPr="0061354E">
              <w:rPr>
                <w:rFonts w:ascii="Times New Roman" w:hAnsi="Times New Roman" w:cs="Times New Roman"/>
                <w:sz w:val="24"/>
                <w:szCs w:val="24"/>
              </w:rPr>
              <w:t>0,20</w:t>
            </w:r>
          </w:p>
        </w:tc>
        <w:tc>
          <w:tcPr>
            <w:tcW w:w="1417" w:type="dxa"/>
          </w:tcPr>
          <w:p w:rsidR="00494923" w:rsidRPr="0061354E" w:rsidRDefault="00494923" w:rsidP="0061354E">
            <w:pPr>
              <w:jc w:val="center"/>
              <w:rPr>
                <w:rFonts w:ascii="Times New Roman" w:hAnsi="Times New Roman" w:cs="Times New Roman"/>
                <w:sz w:val="24"/>
                <w:szCs w:val="24"/>
              </w:rPr>
            </w:pPr>
            <w:r w:rsidRPr="0061354E">
              <w:rPr>
                <w:rFonts w:ascii="Times New Roman" w:hAnsi="Times New Roman" w:cs="Times New Roman"/>
                <w:sz w:val="24"/>
                <w:szCs w:val="24"/>
              </w:rPr>
              <w:t>20,00</w:t>
            </w:r>
          </w:p>
        </w:tc>
        <w:tc>
          <w:tcPr>
            <w:tcW w:w="1843" w:type="dxa"/>
          </w:tcPr>
          <w:p w:rsidR="00494923" w:rsidRPr="0061354E" w:rsidRDefault="00494923" w:rsidP="0061354E">
            <w:pPr>
              <w:jc w:val="center"/>
              <w:rPr>
                <w:rFonts w:ascii="Times New Roman" w:hAnsi="Times New Roman" w:cs="Times New Roman"/>
                <w:sz w:val="24"/>
                <w:szCs w:val="24"/>
              </w:rPr>
            </w:pPr>
            <w:r w:rsidRPr="0061354E">
              <w:rPr>
                <w:rFonts w:ascii="Times New Roman" w:hAnsi="Times New Roman" w:cs="Times New Roman"/>
                <w:sz w:val="24"/>
                <w:szCs w:val="24"/>
              </w:rPr>
              <w:t>3</w:t>
            </w:r>
          </w:p>
        </w:tc>
        <w:tc>
          <w:tcPr>
            <w:tcW w:w="1559" w:type="dxa"/>
          </w:tcPr>
          <w:p w:rsidR="00494923" w:rsidRPr="0061354E" w:rsidRDefault="00494923" w:rsidP="0061354E">
            <w:pPr>
              <w:jc w:val="center"/>
              <w:rPr>
                <w:rFonts w:ascii="Times New Roman" w:hAnsi="Times New Roman" w:cs="Times New Roman"/>
                <w:sz w:val="24"/>
                <w:szCs w:val="24"/>
              </w:rPr>
            </w:pPr>
            <w:r w:rsidRPr="0061354E">
              <w:rPr>
                <w:rFonts w:ascii="Times New Roman" w:hAnsi="Times New Roman" w:cs="Times New Roman"/>
                <w:sz w:val="24"/>
                <w:szCs w:val="24"/>
              </w:rPr>
              <w:t>70</w:t>
            </w:r>
          </w:p>
        </w:tc>
        <w:tc>
          <w:tcPr>
            <w:tcW w:w="1559" w:type="dxa"/>
          </w:tcPr>
          <w:p w:rsidR="00494923" w:rsidRPr="0061354E" w:rsidRDefault="00494923" w:rsidP="0061354E">
            <w:pPr>
              <w:jc w:val="center"/>
              <w:rPr>
                <w:rFonts w:ascii="Times New Roman" w:hAnsi="Times New Roman" w:cs="Times New Roman"/>
                <w:sz w:val="24"/>
                <w:szCs w:val="24"/>
              </w:rPr>
            </w:pPr>
            <w:r w:rsidRPr="0061354E">
              <w:rPr>
                <w:rFonts w:ascii="Times New Roman" w:hAnsi="Times New Roman" w:cs="Times New Roman"/>
                <w:sz w:val="24"/>
                <w:szCs w:val="24"/>
              </w:rPr>
              <w:t>2</w:t>
            </w:r>
          </w:p>
        </w:tc>
      </w:tr>
      <w:tr w:rsidR="00494923" w:rsidRPr="0061354E" w:rsidTr="00494923">
        <w:tc>
          <w:tcPr>
            <w:tcW w:w="846" w:type="dxa"/>
          </w:tcPr>
          <w:p w:rsidR="00494923" w:rsidRPr="0061354E" w:rsidRDefault="00494923" w:rsidP="0061354E">
            <w:pPr>
              <w:jc w:val="center"/>
              <w:rPr>
                <w:rFonts w:ascii="Times New Roman" w:hAnsi="Times New Roman" w:cs="Times New Roman"/>
                <w:sz w:val="24"/>
                <w:szCs w:val="24"/>
              </w:rPr>
            </w:pPr>
            <w:r w:rsidRPr="0061354E">
              <w:rPr>
                <w:rFonts w:ascii="Times New Roman" w:hAnsi="Times New Roman" w:cs="Times New Roman"/>
                <w:sz w:val="24"/>
                <w:szCs w:val="24"/>
              </w:rPr>
              <w:t>ХВТ</w:t>
            </w:r>
          </w:p>
        </w:tc>
        <w:tc>
          <w:tcPr>
            <w:tcW w:w="2126" w:type="dxa"/>
          </w:tcPr>
          <w:p w:rsidR="00494923" w:rsidRPr="0061354E" w:rsidRDefault="00494923" w:rsidP="0061354E">
            <w:pPr>
              <w:rPr>
                <w:rFonts w:ascii="Times New Roman" w:hAnsi="Times New Roman" w:cs="Times New Roman"/>
                <w:sz w:val="24"/>
                <w:szCs w:val="24"/>
              </w:rPr>
            </w:pPr>
            <w:r w:rsidRPr="0061354E">
              <w:rPr>
                <w:rFonts w:ascii="Times New Roman" w:hAnsi="Times New Roman" w:cs="Times New Roman"/>
                <w:sz w:val="24"/>
                <w:szCs w:val="24"/>
              </w:rPr>
              <w:t>Зона хранения водного транспорта</w:t>
            </w:r>
          </w:p>
        </w:tc>
        <w:tc>
          <w:tcPr>
            <w:tcW w:w="1418" w:type="dxa"/>
          </w:tcPr>
          <w:p w:rsidR="00494923" w:rsidRPr="0061354E" w:rsidRDefault="00494923" w:rsidP="0061354E">
            <w:pPr>
              <w:jc w:val="center"/>
              <w:rPr>
                <w:rFonts w:ascii="Times New Roman" w:hAnsi="Times New Roman" w:cs="Times New Roman"/>
                <w:sz w:val="24"/>
                <w:szCs w:val="24"/>
              </w:rPr>
            </w:pPr>
            <w:r w:rsidRPr="0061354E">
              <w:rPr>
                <w:rFonts w:ascii="Times New Roman" w:hAnsi="Times New Roman" w:cs="Times New Roman"/>
                <w:sz w:val="24"/>
                <w:szCs w:val="24"/>
              </w:rPr>
              <w:t>0,02</w:t>
            </w:r>
          </w:p>
        </w:tc>
        <w:tc>
          <w:tcPr>
            <w:tcW w:w="1417" w:type="dxa"/>
          </w:tcPr>
          <w:p w:rsidR="00494923" w:rsidRPr="0061354E" w:rsidRDefault="00494923" w:rsidP="0061354E">
            <w:pPr>
              <w:jc w:val="center"/>
              <w:rPr>
                <w:rFonts w:ascii="Times New Roman" w:hAnsi="Times New Roman" w:cs="Times New Roman"/>
                <w:sz w:val="24"/>
                <w:szCs w:val="24"/>
              </w:rPr>
            </w:pPr>
            <w:r w:rsidRPr="0061354E">
              <w:rPr>
                <w:rFonts w:ascii="Times New Roman" w:hAnsi="Times New Roman" w:cs="Times New Roman"/>
                <w:sz w:val="24"/>
                <w:szCs w:val="24"/>
              </w:rPr>
              <w:t>4,00</w:t>
            </w:r>
          </w:p>
        </w:tc>
        <w:tc>
          <w:tcPr>
            <w:tcW w:w="1843" w:type="dxa"/>
          </w:tcPr>
          <w:p w:rsidR="00494923" w:rsidRPr="0061354E" w:rsidRDefault="00494923" w:rsidP="0061354E">
            <w:pPr>
              <w:jc w:val="center"/>
              <w:rPr>
                <w:rFonts w:ascii="Times New Roman" w:hAnsi="Times New Roman" w:cs="Times New Roman"/>
                <w:sz w:val="24"/>
                <w:szCs w:val="24"/>
              </w:rPr>
            </w:pPr>
            <w:proofErr w:type="spellStart"/>
            <w:r w:rsidRPr="0061354E">
              <w:rPr>
                <w:rFonts w:ascii="Times New Roman" w:hAnsi="Times New Roman" w:cs="Times New Roman"/>
                <w:sz w:val="24"/>
                <w:szCs w:val="24"/>
              </w:rPr>
              <w:t>нр</w:t>
            </w:r>
            <w:proofErr w:type="spellEnd"/>
          </w:p>
        </w:tc>
        <w:tc>
          <w:tcPr>
            <w:tcW w:w="1559" w:type="dxa"/>
          </w:tcPr>
          <w:p w:rsidR="00494923" w:rsidRPr="0061354E" w:rsidRDefault="00494923" w:rsidP="0061354E">
            <w:pPr>
              <w:jc w:val="center"/>
              <w:rPr>
                <w:rFonts w:ascii="Times New Roman" w:hAnsi="Times New Roman" w:cs="Times New Roman"/>
                <w:sz w:val="24"/>
                <w:szCs w:val="24"/>
              </w:rPr>
            </w:pPr>
            <w:r w:rsidRPr="0061354E">
              <w:rPr>
                <w:rFonts w:ascii="Times New Roman" w:hAnsi="Times New Roman" w:cs="Times New Roman"/>
                <w:sz w:val="24"/>
                <w:szCs w:val="24"/>
              </w:rPr>
              <w:t>70</w:t>
            </w:r>
          </w:p>
        </w:tc>
        <w:tc>
          <w:tcPr>
            <w:tcW w:w="1559" w:type="dxa"/>
          </w:tcPr>
          <w:p w:rsidR="00494923" w:rsidRPr="0061354E" w:rsidRDefault="00494923" w:rsidP="0061354E">
            <w:pPr>
              <w:jc w:val="center"/>
              <w:rPr>
                <w:rFonts w:ascii="Times New Roman" w:hAnsi="Times New Roman" w:cs="Times New Roman"/>
                <w:sz w:val="24"/>
                <w:szCs w:val="24"/>
              </w:rPr>
            </w:pPr>
            <w:r w:rsidRPr="0061354E">
              <w:rPr>
                <w:rFonts w:ascii="Times New Roman" w:hAnsi="Times New Roman" w:cs="Times New Roman"/>
                <w:sz w:val="24"/>
                <w:szCs w:val="24"/>
              </w:rPr>
              <w:t>2</w:t>
            </w:r>
          </w:p>
        </w:tc>
      </w:tr>
      <w:tr w:rsidR="00494923" w:rsidRPr="0061354E" w:rsidTr="00494923">
        <w:tc>
          <w:tcPr>
            <w:tcW w:w="846" w:type="dxa"/>
          </w:tcPr>
          <w:p w:rsidR="00494923" w:rsidRPr="0061354E" w:rsidRDefault="00494923" w:rsidP="0061354E">
            <w:pPr>
              <w:jc w:val="center"/>
              <w:rPr>
                <w:rFonts w:ascii="Times New Roman" w:hAnsi="Times New Roman" w:cs="Times New Roman"/>
                <w:sz w:val="24"/>
                <w:szCs w:val="24"/>
              </w:rPr>
            </w:pPr>
            <w:r w:rsidRPr="0061354E">
              <w:rPr>
                <w:rFonts w:ascii="Times New Roman" w:hAnsi="Times New Roman" w:cs="Times New Roman"/>
                <w:sz w:val="24"/>
                <w:szCs w:val="24"/>
              </w:rPr>
              <w:t>ХАТ</w:t>
            </w:r>
          </w:p>
        </w:tc>
        <w:tc>
          <w:tcPr>
            <w:tcW w:w="2126" w:type="dxa"/>
          </w:tcPr>
          <w:p w:rsidR="00494923" w:rsidRPr="0061354E" w:rsidRDefault="00494923" w:rsidP="0061354E">
            <w:pPr>
              <w:rPr>
                <w:rFonts w:ascii="Times New Roman" w:hAnsi="Times New Roman" w:cs="Times New Roman"/>
                <w:sz w:val="24"/>
                <w:szCs w:val="24"/>
              </w:rPr>
            </w:pPr>
            <w:r w:rsidRPr="0061354E">
              <w:rPr>
                <w:rFonts w:ascii="Times New Roman" w:hAnsi="Times New Roman" w:cs="Times New Roman"/>
                <w:sz w:val="24"/>
                <w:szCs w:val="24"/>
              </w:rPr>
              <w:t xml:space="preserve">Зона хранения автомобильного транспорта </w:t>
            </w:r>
          </w:p>
        </w:tc>
        <w:tc>
          <w:tcPr>
            <w:tcW w:w="1418" w:type="dxa"/>
          </w:tcPr>
          <w:p w:rsidR="00494923" w:rsidRPr="0061354E" w:rsidRDefault="00494923" w:rsidP="0061354E">
            <w:pPr>
              <w:jc w:val="center"/>
              <w:rPr>
                <w:rFonts w:ascii="Times New Roman" w:hAnsi="Times New Roman" w:cs="Times New Roman"/>
                <w:sz w:val="24"/>
                <w:szCs w:val="24"/>
              </w:rPr>
            </w:pPr>
            <w:r w:rsidRPr="0061354E">
              <w:rPr>
                <w:rFonts w:ascii="Times New Roman" w:hAnsi="Times New Roman" w:cs="Times New Roman"/>
                <w:sz w:val="24"/>
                <w:szCs w:val="24"/>
              </w:rPr>
              <w:t>0,02</w:t>
            </w:r>
          </w:p>
        </w:tc>
        <w:tc>
          <w:tcPr>
            <w:tcW w:w="1417" w:type="dxa"/>
          </w:tcPr>
          <w:p w:rsidR="00494923" w:rsidRPr="0061354E" w:rsidRDefault="00494923" w:rsidP="0061354E">
            <w:pPr>
              <w:jc w:val="center"/>
              <w:rPr>
                <w:rFonts w:ascii="Times New Roman" w:hAnsi="Times New Roman" w:cs="Times New Roman"/>
                <w:sz w:val="24"/>
                <w:szCs w:val="24"/>
              </w:rPr>
            </w:pPr>
            <w:r w:rsidRPr="0061354E">
              <w:rPr>
                <w:rFonts w:ascii="Times New Roman" w:hAnsi="Times New Roman" w:cs="Times New Roman"/>
                <w:sz w:val="24"/>
                <w:szCs w:val="24"/>
              </w:rPr>
              <w:t>4,00</w:t>
            </w:r>
          </w:p>
        </w:tc>
        <w:tc>
          <w:tcPr>
            <w:tcW w:w="1843" w:type="dxa"/>
          </w:tcPr>
          <w:p w:rsidR="00494923" w:rsidRPr="0061354E" w:rsidRDefault="00494923" w:rsidP="0061354E">
            <w:pPr>
              <w:jc w:val="center"/>
              <w:rPr>
                <w:rFonts w:ascii="Times New Roman" w:hAnsi="Times New Roman" w:cs="Times New Roman"/>
                <w:sz w:val="24"/>
                <w:szCs w:val="24"/>
              </w:rPr>
            </w:pPr>
            <w:proofErr w:type="spellStart"/>
            <w:r w:rsidRPr="0061354E">
              <w:rPr>
                <w:rFonts w:ascii="Times New Roman" w:hAnsi="Times New Roman" w:cs="Times New Roman"/>
                <w:sz w:val="24"/>
                <w:szCs w:val="24"/>
              </w:rPr>
              <w:t>нр</w:t>
            </w:r>
            <w:proofErr w:type="spellEnd"/>
          </w:p>
        </w:tc>
        <w:tc>
          <w:tcPr>
            <w:tcW w:w="1559" w:type="dxa"/>
          </w:tcPr>
          <w:p w:rsidR="00494923" w:rsidRPr="0061354E" w:rsidRDefault="00494923" w:rsidP="0061354E">
            <w:pPr>
              <w:jc w:val="center"/>
              <w:rPr>
                <w:rFonts w:ascii="Times New Roman" w:hAnsi="Times New Roman" w:cs="Times New Roman"/>
                <w:sz w:val="24"/>
                <w:szCs w:val="24"/>
              </w:rPr>
            </w:pPr>
            <w:r w:rsidRPr="0061354E">
              <w:rPr>
                <w:rFonts w:ascii="Times New Roman" w:hAnsi="Times New Roman" w:cs="Times New Roman"/>
                <w:sz w:val="24"/>
                <w:szCs w:val="24"/>
              </w:rPr>
              <w:t>100</w:t>
            </w:r>
          </w:p>
        </w:tc>
        <w:tc>
          <w:tcPr>
            <w:tcW w:w="1559" w:type="dxa"/>
          </w:tcPr>
          <w:p w:rsidR="00494923" w:rsidRPr="0061354E" w:rsidRDefault="00494923" w:rsidP="0061354E">
            <w:pPr>
              <w:jc w:val="center"/>
              <w:rPr>
                <w:rFonts w:ascii="Times New Roman" w:hAnsi="Times New Roman" w:cs="Times New Roman"/>
                <w:sz w:val="24"/>
                <w:szCs w:val="24"/>
              </w:rPr>
            </w:pPr>
            <w:r w:rsidRPr="0061354E">
              <w:rPr>
                <w:rFonts w:ascii="Times New Roman" w:hAnsi="Times New Roman" w:cs="Times New Roman"/>
                <w:sz w:val="24"/>
                <w:szCs w:val="24"/>
              </w:rPr>
              <w:t>2</w:t>
            </w:r>
          </w:p>
        </w:tc>
      </w:tr>
    </w:tbl>
    <w:p w:rsidR="00494923" w:rsidRPr="0061354E" w:rsidRDefault="00494923" w:rsidP="0061354E">
      <w:pPr>
        <w:spacing w:after="0" w:line="240" w:lineRule="auto"/>
        <w:ind w:firstLine="709"/>
        <w:rPr>
          <w:rFonts w:ascii="Times New Roman" w:hAnsi="Times New Roman" w:cs="Times New Roman"/>
          <w:b/>
          <w:sz w:val="24"/>
          <w:szCs w:val="24"/>
        </w:rPr>
      </w:pPr>
      <w:r w:rsidRPr="0061354E">
        <w:rPr>
          <w:rFonts w:ascii="Times New Roman" w:hAnsi="Times New Roman" w:cs="Times New Roman"/>
          <w:b/>
          <w:sz w:val="24"/>
          <w:szCs w:val="24"/>
        </w:rPr>
        <w:t>ЗУ – земельный участок;</w:t>
      </w:r>
    </w:p>
    <w:p w:rsidR="00494923" w:rsidRPr="0061354E" w:rsidRDefault="00494923" w:rsidP="0061354E">
      <w:pPr>
        <w:spacing w:after="0" w:line="240" w:lineRule="auto"/>
        <w:ind w:firstLine="709"/>
        <w:rPr>
          <w:rFonts w:ascii="Times New Roman" w:hAnsi="Times New Roman" w:cs="Times New Roman"/>
          <w:b/>
          <w:sz w:val="24"/>
          <w:szCs w:val="24"/>
        </w:rPr>
      </w:pPr>
      <w:r w:rsidRPr="0061354E">
        <w:rPr>
          <w:rFonts w:ascii="Times New Roman" w:hAnsi="Times New Roman" w:cs="Times New Roman"/>
          <w:b/>
          <w:sz w:val="24"/>
          <w:szCs w:val="24"/>
        </w:rPr>
        <w:t>ОКС – объекты капитального строительства (здания, строения, сооружения);</w:t>
      </w:r>
    </w:p>
    <w:p w:rsidR="00494923" w:rsidRPr="0061354E" w:rsidRDefault="00494923" w:rsidP="0061354E">
      <w:pPr>
        <w:spacing w:after="0" w:line="240" w:lineRule="auto"/>
        <w:ind w:firstLine="709"/>
        <w:rPr>
          <w:rFonts w:ascii="Times New Roman" w:hAnsi="Times New Roman" w:cs="Times New Roman"/>
          <w:b/>
          <w:sz w:val="24"/>
          <w:szCs w:val="24"/>
        </w:rPr>
      </w:pPr>
      <w:r w:rsidRPr="0061354E">
        <w:rPr>
          <w:rFonts w:ascii="Times New Roman" w:hAnsi="Times New Roman" w:cs="Times New Roman"/>
          <w:b/>
          <w:sz w:val="24"/>
          <w:szCs w:val="24"/>
        </w:rPr>
        <w:t>*Минимальный отступ от границ не применяется для тех сторон границы участка, расстояние от которых определены линией отступа от красной линии;</w:t>
      </w:r>
    </w:p>
    <w:p w:rsidR="00494923" w:rsidRPr="0061354E" w:rsidRDefault="00494923" w:rsidP="0061354E">
      <w:pPr>
        <w:spacing w:after="0" w:line="240" w:lineRule="auto"/>
        <w:ind w:firstLine="709"/>
        <w:rPr>
          <w:rFonts w:ascii="Times New Roman" w:hAnsi="Times New Roman" w:cs="Times New Roman"/>
          <w:b/>
          <w:sz w:val="24"/>
          <w:szCs w:val="24"/>
        </w:rPr>
      </w:pPr>
      <w:r w:rsidRPr="0061354E">
        <w:rPr>
          <w:rFonts w:ascii="Times New Roman" w:hAnsi="Times New Roman" w:cs="Times New Roman"/>
          <w:b/>
          <w:sz w:val="24"/>
          <w:szCs w:val="24"/>
        </w:rPr>
        <w:t>** Значение максимального процента застройки используется только при соблюдении отступов от границ земельного участка</w:t>
      </w:r>
    </w:p>
    <w:p w:rsidR="00494923" w:rsidRPr="0061354E" w:rsidRDefault="00494923" w:rsidP="0061354E">
      <w:pPr>
        <w:spacing w:after="0" w:line="240" w:lineRule="auto"/>
        <w:rPr>
          <w:rFonts w:ascii="Times New Roman" w:hAnsi="Times New Roman" w:cs="Times New Roman"/>
          <w:sz w:val="24"/>
          <w:szCs w:val="24"/>
        </w:rPr>
      </w:pPr>
    </w:p>
    <w:p w:rsidR="00D70DA9" w:rsidRPr="0061354E" w:rsidRDefault="00D70DA9" w:rsidP="0061354E">
      <w:pPr>
        <w:pStyle w:val="31"/>
        <w:shd w:val="clear" w:color="auto" w:fill="auto"/>
        <w:spacing w:before="0" w:line="240" w:lineRule="auto"/>
        <w:ind w:firstLine="709"/>
        <w:jc w:val="both"/>
        <w:rPr>
          <w:rStyle w:val="3"/>
          <w:sz w:val="24"/>
          <w:szCs w:val="24"/>
        </w:rPr>
      </w:pPr>
      <w:bookmarkStart w:id="21" w:name="bookmark34"/>
      <w:bookmarkStart w:id="22" w:name="bookmark33"/>
      <w:r w:rsidRPr="0061354E">
        <w:rPr>
          <w:rStyle w:val="3"/>
          <w:b/>
          <w:bCs/>
          <w:sz w:val="24"/>
          <w:szCs w:val="24"/>
        </w:rPr>
        <w:t>РАЗДЕЛ 8. ГРАДОСТРОИТЕЛЬНЫЕ РЕГЛАМЕНТЫ В ЧАСТИ ОГРАНИЧЕНИЙ ИСПОЛЬЗОВАНИЯ ЗЕМЕЛЬНЫХ УЧАСТКОВ И ОБЪЕКТОВ</w:t>
      </w:r>
      <w:bookmarkEnd w:id="21"/>
      <w:bookmarkEnd w:id="22"/>
      <w:r w:rsidR="00A51EB7" w:rsidRPr="0061354E">
        <w:rPr>
          <w:rStyle w:val="3"/>
          <w:b/>
          <w:bCs/>
          <w:sz w:val="24"/>
          <w:szCs w:val="24"/>
        </w:rPr>
        <w:t xml:space="preserve"> </w:t>
      </w:r>
      <w:r w:rsidRPr="0061354E">
        <w:rPr>
          <w:rStyle w:val="3"/>
          <w:b/>
          <w:bCs/>
          <w:sz w:val="24"/>
          <w:szCs w:val="24"/>
        </w:rPr>
        <w:t>КАПИТАЛЬНОГО СТРОИТЕЛЬСТВА</w:t>
      </w:r>
    </w:p>
    <w:p w:rsidR="00035B73" w:rsidRPr="0061354E" w:rsidRDefault="00035B73" w:rsidP="0061354E">
      <w:pPr>
        <w:spacing w:after="0" w:line="240" w:lineRule="auto"/>
        <w:ind w:firstLine="709"/>
        <w:jc w:val="both"/>
        <w:rPr>
          <w:rFonts w:ascii="Times New Roman" w:hAnsi="Times New Roman" w:cs="Times New Roman"/>
          <w:b/>
          <w:sz w:val="24"/>
          <w:szCs w:val="24"/>
        </w:rPr>
      </w:pPr>
    </w:p>
    <w:p w:rsidR="00D70DA9" w:rsidRPr="0061354E" w:rsidRDefault="00D70DA9" w:rsidP="0061354E">
      <w:pPr>
        <w:spacing w:after="0" w:line="240" w:lineRule="auto"/>
        <w:ind w:firstLine="709"/>
        <w:jc w:val="both"/>
        <w:rPr>
          <w:rFonts w:ascii="Times New Roman" w:hAnsi="Times New Roman" w:cs="Times New Roman"/>
          <w:b/>
          <w:sz w:val="24"/>
          <w:szCs w:val="24"/>
        </w:rPr>
      </w:pPr>
      <w:r w:rsidRPr="0061354E">
        <w:rPr>
          <w:rFonts w:ascii="Times New Roman" w:hAnsi="Times New Roman" w:cs="Times New Roman"/>
          <w:b/>
          <w:sz w:val="24"/>
          <w:szCs w:val="24"/>
        </w:rPr>
        <w:t xml:space="preserve">Статья </w:t>
      </w:r>
      <w:r w:rsidR="00035B73" w:rsidRPr="0061354E">
        <w:rPr>
          <w:rFonts w:ascii="Times New Roman" w:hAnsi="Times New Roman" w:cs="Times New Roman"/>
          <w:b/>
          <w:sz w:val="24"/>
          <w:szCs w:val="24"/>
        </w:rPr>
        <w:t>19</w:t>
      </w:r>
      <w:r w:rsidRPr="0061354E">
        <w:rPr>
          <w:rFonts w:ascii="Times New Roman" w:hAnsi="Times New Roman" w:cs="Times New Roman"/>
          <w:b/>
          <w:sz w:val="24"/>
          <w:szCs w:val="24"/>
        </w:rPr>
        <w:t>. 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природно-экологическим и санитарно</w:t>
      </w:r>
      <w:r w:rsidR="00881F4B">
        <w:rPr>
          <w:rFonts w:ascii="Times New Roman" w:hAnsi="Times New Roman" w:cs="Times New Roman"/>
          <w:b/>
          <w:sz w:val="24"/>
          <w:szCs w:val="24"/>
        </w:rPr>
        <w:t>-</w:t>
      </w:r>
      <w:r w:rsidRPr="0061354E">
        <w:rPr>
          <w:rFonts w:ascii="Times New Roman" w:hAnsi="Times New Roman" w:cs="Times New Roman"/>
          <w:b/>
          <w:sz w:val="24"/>
          <w:szCs w:val="24"/>
        </w:rPr>
        <w:t>гигиеническим требованиям.</w:t>
      </w:r>
    </w:p>
    <w:p w:rsidR="00D70DA9" w:rsidRPr="0061354E" w:rsidRDefault="00D70DA9" w:rsidP="0061354E">
      <w:pPr>
        <w:pStyle w:val="a6"/>
        <w:numPr>
          <w:ilvl w:val="0"/>
          <w:numId w:val="21"/>
        </w:numPr>
        <w:shd w:val="clear" w:color="auto" w:fill="auto"/>
        <w:tabs>
          <w:tab w:val="left" w:pos="709"/>
        </w:tabs>
        <w:spacing w:after="0" w:line="240" w:lineRule="auto"/>
        <w:ind w:left="20" w:right="20" w:firstLine="700"/>
        <w:jc w:val="both"/>
        <w:rPr>
          <w:sz w:val="24"/>
          <w:szCs w:val="24"/>
        </w:rPr>
      </w:pPr>
      <w:r w:rsidRPr="0061354E">
        <w:rPr>
          <w:rStyle w:val="a5"/>
          <w:sz w:val="24"/>
          <w:szCs w:val="24"/>
        </w:rPr>
        <w:t>Использование земельных участков и объектов капитального строительства, расположенных в пределах зон, обозначенных на картах настоящих Правил, определяется:</w:t>
      </w:r>
    </w:p>
    <w:p w:rsidR="00D70DA9" w:rsidRPr="0061354E" w:rsidRDefault="00D70DA9" w:rsidP="0061354E">
      <w:pPr>
        <w:pStyle w:val="a6"/>
        <w:numPr>
          <w:ilvl w:val="0"/>
          <w:numId w:val="22"/>
        </w:numPr>
        <w:shd w:val="clear" w:color="auto" w:fill="auto"/>
        <w:tabs>
          <w:tab w:val="left" w:pos="709"/>
        </w:tabs>
        <w:spacing w:after="0" w:line="240" w:lineRule="auto"/>
        <w:ind w:right="20" w:firstLine="709"/>
        <w:jc w:val="both"/>
        <w:rPr>
          <w:rStyle w:val="a5"/>
          <w:sz w:val="24"/>
          <w:szCs w:val="24"/>
        </w:rPr>
      </w:pPr>
      <w:r w:rsidRPr="0061354E">
        <w:rPr>
          <w:rStyle w:val="a5"/>
          <w:sz w:val="24"/>
          <w:szCs w:val="24"/>
        </w:rPr>
        <w:t>градостроительными регламентами, с учётом ограничений, установленных действующим законодательством применительно к соответствующим территориальным зонам;</w:t>
      </w:r>
    </w:p>
    <w:p w:rsidR="00D70DA9" w:rsidRPr="0061354E" w:rsidRDefault="00D70DA9" w:rsidP="0061354E">
      <w:pPr>
        <w:pStyle w:val="a6"/>
        <w:numPr>
          <w:ilvl w:val="0"/>
          <w:numId w:val="22"/>
        </w:numPr>
        <w:shd w:val="clear" w:color="auto" w:fill="auto"/>
        <w:tabs>
          <w:tab w:val="left" w:pos="709"/>
        </w:tabs>
        <w:spacing w:after="0" w:line="240" w:lineRule="auto"/>
        <w:ind w:right="20" w:firstLine="709"/>
        <w:jc w:val="both"/>
        <w:rPr>
          <w:rStyle w:val="a5"/>
          <w:sz w:val="24"/>
          <w:szCs w:val="24"/>
        </w:rPr>
      </w:pPr>
      <w:r w:rsidRPr="0061354E">
        <w:rPr>
          <w:rStyle w:val="a5"/>
          <w:sz w:val="24"/>
          <w:szCs w:val="24"/>
        </w:rPr>
        <w:t>ограничениями, установленными законами, иными нормативными правовыми актами применительно к санитарно-защитным зонам, водоохранным зонам, и иным зонам ограничений.</w:t>
      </w:r>
    </w:p>
    <w:p w:rsidR="00D70DA9" w:rsidRPr="0061354E" w:rsidRDefault="00D70DA9" w:rsidP="0061354E">
      <w:pPr>
        <w:pStyle w:val="a6"/>
        <w:numPr>
          <w:ilvl w:val="0"/>
          <w:numId w:val="21"/>
        </w:numPr>
        <w:shd w:val="clear" w:color="auto" w:fill="auto"/>
        <w:tabs>
          <w:tab w:val="left" w:pos="709"/>
        </w:tabs>
        <w:spacing w:after="0" w:line="240" w:lineRule="auto"/>
        <w:ind w:left="20" w:right="20" w:firstLine="700"/>
        <w:jc w:val="both"/>
        <w:rPr>
          <w:sz w:val="24"/>
          <w:szCs w:val="24"/>
        </w:rPr>
      </w:pPr>
      <w:r w:rsidRPr="0061354E">
        <w:rPr>
          <w:rStyle w:val="a5"/>
          <w:sz w:val="24"/>
          <w:szCs w:val="24"/>
        </w:rPr>
        <w:t>Земельные участки и объекты капитального строительства, которые расположены в пределах зон, обозначенных на картах 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водоохранным зонам, иным зонам ограничений, являются несоответствующими настоящим Правилам.</w:t>
      </w:r>
    </w:p>
    <w:p w:rsidR="00D70DA9" w:rsidRPr="0061354E" w:rsidRDefault="00D70DA9" w:rsidP="0061354E">
      <w:pPr>
        <w:pStyle w:val="a6"/>
        <w:numPr>
          <w:ilvl w:val="0"/>
          <w:numId w:val="21"/>
        </w:numPr>
        <w:shd w:val="clear" w:color="auto" w:fill="auto"/>
        <w:tabs>
          <w:tab w:val="left" w:pos="709"/>
        </w:tabs>
        <w:spacing w:after="0" w:line="240" w:lineRule="auto"/>
        <w:ind w:left="20" w:right="20" w:firstLine="700"/>
        <w:jc w:val="both"/>
        <w:rPr>
          <w:sz w:val="24"/>
          <w:szCs w:val="24"/>
        </w:rPr>
      </w:pPr>
      <w:r w:rsidRPr="0061354E">
        <w:rPr>
          <w:rStyle w:val="a5"/>
          <w:sz w:val="24"/>
          <w:szCs w:val="24"/>
        </w:rPr>
        <w:t>Ограничения использования земельных участков и объектов капитального строительства, расположенных в санитарно-защитных зонах, водоохранных зонах, иных зонах ограничений, устанавливаются в соответствии с действующим законодательством.</w:t>
      </w:r>
    </w:p>
    <w:p w:rsidR="00D70DA9" w:rsidRPr="0061354E" w:rsidRDefault="00D70DA9" w:rsidP="0061354E">
      <w:pPr>
        <w:pStyle w:val="a6"/>
        <w:numPr>
          <w:ilvl w:val="0"/>
          <w:numId w:val="21"/>
        </w:numPr>
        <w:shd w:val="clear" w:color="auto" w:fill="auto"/>
        <w:tabs>
          <w:tab w:val="left" w:pos="709"/>
        </w:tabs>
        <w:spacing w:after="0" w:line="240" w:lineRule="auto"/>
        <w:ind w:left="20" w:right="20" w:firstLine="700"/>
        <w:jc w:val="both"/>
        <w:rPr>
          <w:sz w:val="24"/>
          <w:szCs w:val="24"/>
        </w:rPr>
      </w:pPr>
      <w:r w:rsidRPr="0061354E">
        <w:rPr>
          <w:rStyle w:val="a5"/>
          <w:sz w:val="24"/>
          <w:szCs w:val="24"/>
        </w:rPr>
        <w:t>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санитарно-гигиеническим требованиям устанавливаются применительно к земельным участкам и объектам капитального строительства, которые расположены в пределах:</w:t>
      </w:r>
    </w:p>
    <w:p w:rsidR="00D70DA9" w:rsidRPr="0061354E" w:rsidRDefault="00D70DA9" w:rsidP="0061354E">
      <w:pPr>
        <w:pStyle w:val="a6"/>
        <w:numPr>
          <w:ilvl w:val="0"/>
          <w:numId w:val="22"/>
        </w:numPr>
        <w:shd w:val="clear" w:color="auto" w:fill="auto"/>
        <w:tabs>
          <w:tab w:val="left" w:pos="709"/>
        </w:tabs>
        <w:spacing w:after="0" w:line="240" w:lineRule="auto"/>
        <w:ind w:right="20" w:firstLine="709"/>
        <w:jc w:val="both"/>
        <w:rPr>
          <w:rStyle w:val="a5"/>
          <w:sz w:val="24"/>
          <w:szCs w:val="24"/>
        </w:rPr>
      </w:pPr>
      <w:r w:rsidRPr="0061354E">
        <w:rPr>
          <w:rStyle w:val="a5"/>
          <w:sz w:val="24"/>
          <w:szCs w:val="24"/>
        </w:rPr>
        <w:t>санитарно-защитных зон, определенных в соответствии с размерами, установленными требованиями действующего законодательства;</w:t>
      </w:r>
    </w:p>
    <w:p w:rsidR="00D70DA9" w:rsidRPr="0061354E" w:rsidRDefault="00D70DA9" w:rsidP="0061354E">
      <w:pPr>
        <w:pStyle w:val="a6"/>
        <w:numPr>
          <w:ilvl w:val="0"/>
          <w:numId w:val="22"/>
        </w:numPr>
        <w:shd w:val="clear" w:color="auto" w:fill="auto"/>
        <w:tabs>
          <w:tab w:val="left" w:pos="709"/>
        </w:tabs>
        <w:spacing w:after="0" w:line="240" w:lineRule="auto"/>
        <w:ind w:right="20" w:firstLine="709"/>
        <w:jc w:val="both"/>
        <w:rPr>
          <w:rStyle w:val="a5"/>
          <w:sz w:val="24"/>
          <w:szCs w:val="24"/>
        </w:rPr>
      </w:pPr>
      <w:r w:rsidRPr="0061354E">
        <w:rPr>
          <w:rStyle w:val="a5"/>
          <w:sz w:val="24"/>
          <w:szCs w:val="24"/>
        </w:rPr>
        <w:t>санитарно-защитных зон, установленных в соответствии с действующим законодательством проектами санитарно-защитных зон, получившими положительные заключения государственной экологической экспертизы;</w:t>
      </w:r>
    </w:p>
    <w:p w:rsidR="00D70DA9" w:rsidRPr="0061354E" w:rsidRDefault="00D70DA9" w:rsidP="0061354E">
      <w:pPr>
        <w:pStyle w:val="a6"/>
        <w:numPr>
          <w:ilvl w:val="0"/>
          <w:numId w:val="22"/>
        </w:numPr>
        <w:shd w:val="clear" w:color="auto" w:fill="auto"/>
        <w:tabs>
          <w:tab w:val="left" w:pos="709"/>
        </w:tabs>
        <w:spacing w:after="0" w:line="240" w:lineRule="auto"/>
        <w:ind w:right="20" w:firstLine="709"/>
        <w:jc w:val="both"/>
        <w:rPr>
          <w:rStyle w:val="a5"/>
          <w:sz w:val="24"/>
          <w:szCs w:val="24"/>
        </w:rPr>
      </w:pPr>
      <w:r w:rsidRPr="0061354E">
        <w:rPr>
          <w:rStyle w:val="a5"/>
          <w:sz w:val="24"/>
          <w:szCs w:val="24"/>
        </w:rPr>
        <w:lastRenderedPageBreak/>
        <w:t>водоохранных зон, установленных в соответствии с действующим законодательством</w:t>
      </w:r>
      <w:r w:rsidR="00A51EB7" w:rsidRPr="0061354E">
        <w:rPr>
          <w:rStyle w:val="a5"/>
          <w:sz w:val="24"/>
          <w:szCs w:val="24"/>
        </w:rPr>
        <w:t xml:space="preserve"> </w:t>
      </w:r>
      <w:r w:rsidRPr="0061354E">
        <w:rPr>
          <w:rStyle w:val="a5"/>
          <w:sz w:val="24"/>
          <w:szCs w:val="24"/>
        </w:rPr>
        <w:t>проектами водоохранных зон;</w:t>
      </w:r>
    </w:p>
    <w:p w:rsidR="00D70DA9" w:rsidRPr="0061354E" w:rsidRDefault="00D70DA9" w:rsidP="0061354E">
      <w:pPr>
        <w:pStyle w:val="a6"/>
        <w:numPr>
          <w:ilvl w:val="0"/>
          <w:numId w:val="22"/>
        </w:numPr>
        <w:shd w:val="clear" w:color="auto" w:fill="auto"/>
        <w:tabs>
          <w:tab w:val="left" w:pos="709"/>
        </w:tabs>
        <w:spacing w:after="0" w:line="240" w:lineRule="auto"/>
        <w:ind w:right="20" w:firstLine="709"/>
        <w:jc w:val="both"/>
        <w:rPr>
          <w:rStyle w:val="a5"/>
          <w:sz w:val="24"/>
          <w:szCs w:val="24"/>
        </w:rPr>
      </w:pPr>
      <w:r w:rsidRPr="0061354E">
        <w:rPr>
          <w:rStyle w:val="a5"/>
          <w:sz w:val="24"/>
          <w:szCs w:val="24"/>
        </w:rPr>
        <w:t>поясов зон санитарной охраны водных объектов, используемых для целей питьевого и хозяйственно-бытового водоснабжения (водозаборов), определенных в соответствии с действующим законодательством;</w:t>
      </w:r>
    </w:p>
    <w:p w:rsidR="00D70DA9" w:rsidRPr="0061354E" w:rsidRDefault="00D70DA9" w:rsidP="0061354E">
      <w:pPr>
        <w:pStyle w:val="a6"/>
        <w:numPr>
          <w:ilvl w:val="0"/>
          <w:numId w:val="22"/>
        </w:numPr>
        <w:shd w:val="clear" w:color="auto" w:fill="auto"/>
        <w:tabs>
          <w:tab w:val="left" w:pos="709"/>
        </w:tabs>
        <w:spacing w:after="0" w:line="240" w:lineRule="auto"/>
        <w:ind w:right="20" w:firstLine="709"/>
        <w:jc w:val="both"/>
        <w:rPr>
          <w:rStyle w:val="a5"/>
          <w:sz w:val="24"/>
          <w:szCs w:val="24"/>
        </w:rPr>
      </w:pPr>
      <w:r w:rsidRPr="0061354E">
        <w:rPr>
          <w:rStyle w:val="a5"/>
          <w:sz w:val="24"/>
          <w:szCs w:val="24"/>
        </w:rPr>
        <w:t>а также, чьи характеристики не соответствуют ограничениям, установленным законами, иными нормативными правовыми актами применительно к санитарно</w:t>
      </w:r>
      <w:r w:rsidR="00F37447">
        <w:rPr>
          <w:rStyle w:val="a5"/>
          <w:sz w:val="24"/>
          <w:szCs w:val="24"/>
        </w:rPr>
        <w:t>-</w:t>
      </w:r>
      <w:r w:rsidRPr="0061354E">
        <w:rPr>
          <w:rStyle w:val="a5"/>
          <w:sz w:val="24"/>
          <w:szCs w:val="24"/>
        </w:rPr>
        <w:t>защитным зонам, водоохранным зонам, иным зонам ограничений, являются несоответствующими настоящим Правилам.</w:t>
      </w:r>
    </w:p>
    <w:p w:rsidR="00D70DA9" w:rsidRPr="0061354E" w:rsidRDefault="00D70DA9" w:rsidP="0061354E">
      <w:pPr>
        <w:pStyle w:val="a6"/>
        <w:numPr>
          <w:ilvl w:val="0"/>
          <w:numId w:val="21"/>
        </w:numPr>
        <w:shd w:val="clear" w:color="auto" w:fill="auto"/>
        <w:tabs>
          <w:tab w:val="left" w:pos="709"/>
        </w:tabs>
        <w:spacing w:after="0" w:line="240" w:lineRule="auto"/>
        <w:ind w:left="20" w:right="20" w:firstLine="700"/>
        <w:jc w:val="both"/>
        <w:rPr>
          <w:sz w:val="24"/>
          <w:szCs w:val="24"/>
        </w:rPr>
      </w:pPr>
      <w:r w:rsidRPr="0061354E">
        <w:rPr>
          <w:rStyle w:val="a5"/>
          <w:sz w:val="24"/>
          <w:szCs w:val="24"/>
        </w:rPr>
        <w:t>Дальнейшее использование и строительные изменения указанных объектов определяются ст. 8 настоящих Правил.</w:t>
      </w:r>
    </w:p>
    <w:p w:rsidR="00D70DA9" w:rsidRPr="0061354E" w:rsidRDefault="00D70DA9" w:rsidP="0061354E">
      <w:pPr>
        <w:pStyle w:val="a6"/>
        <w:numPr>
          <w:ilvl w:val="0"/>
          <w:numId w:val="21"/>
        </w:numPr>
        <w:shd w:val="clear" w:color="auto" w:fill="auto"/>
        <w:tabs>
          <w:tab w:val="left" w:pos="709"/>
        </w:tabs>
        <w:spacing w:after="0" w:line="240" w:lineRule="auto"/>
        <w:ind w:left="20" w:right="20" w:firstLine="700"/>
        <w:jc w:val="both"/>
        <w:rPr>
          <w:sz w:val="24"/>
          <w:szCs w:val="24"/>
        </w:rPr>
      </w:pPr>
      <w:r w:rsidRPr="0061354E">
        <w:rPr>
          <w:rStyle w:val="a5"/>
          <w:sz w:val="24"/>
          <w:szCs w:val="24"/>
        </w:rPr>
        <w:t>Для земельных участков и объектов капитального строительства,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(включая шумовую зону аэропорта), устанавливаются:</w:t>
      </w:r>
    </w:p>
    <w:p w:rsidR="00D70DA9" w:rsidRPr="0061354E" w:rsidRDefault="00D70DA9" w:rsidP="0061354E">
      <w:pPr>
        <w:pStyle w:val="a6"/>
        <w:numPr>
          <w:ilvl w:val="0"/>
          <w:numId w:val="22"/>
        </w:numPr>
        <w:shd w:val="clear" w:color="auto" w:fill="auto"/>
        <w:tabs>
          <w:tab w:val="left" w:pos="709"/>
        </w:tabs>
        <w:spacing w:after="0" w:line="240" w:lineRule="auto"/>
        <w:ind w:right="20" w:firstLine="709"/>
        <w:jc w:val="both"/>
        <w:rPr>
          <w:rStyle w:val="a5"/>
          <w:sz w:val="24"/>
          <w:szCs w:val="24"/>
        </w:rPr>
      </w:pPr>
      <w:r w:rsidRPr="0061354E">
        <w:rPr>
          <w:rStyle w:val="a5"/>
          <w:sz w:val="24"/>
          <w:szCs w:val="24"/>
        </w:rPr>
        <w:t>виды запрещенного использования - в соответствии с требованиями санитарных норм и правил;</w:t>
      </w:r>
    </w:p>
    <w:p w:rsidR="00D70DA9" w:rsidRPr="0061354E" w:rsidRDefault="00D70DA9" w:rsidP="0061354E">
      <w:pPr>
        <w:pStyle w:val="a6"/>
        <w:numPr>
          <w:ilvl w:val="0"/>
          <w:numId w:val="22"/>
        </w:numPr>
        <w:shd w:val="clear" w:color="auto" w:fill="auto"/>
        <w:tabs>
          <w:tab w:val="left" w:pos="709"/>
        </w:tabs>
        <w:spacing w:after="0" w:line="240" w:lineRule="auto"/>
        <w:ind w:right="20" w:firstLine="709"/>
        <w:jc w:val="both"/>
        <w:rPr>
          <w:rStyle w:val="a5"/>
          <w:sz w:val="24"/>
          <w:szCs w:val="24"/>
        </w:rPr>
      </w:pPr>
      <w:r w:rsidRPr="0061354E">
        <w:rPr>
          <w:rStyle w:val="a5"/>
          <w:sz w:val="24"/>
          <w:szCs w:val="24"/>
        </w:rPr>
        <w:t>условно разрешенные виды использования, которые могут быть разрешены по специальному согласованию с территориальными органами санитарно</w:t>
      </w:r>
      <w:r w:rsidR="00881F4B">
        <w:rPr>
          <w:rStyle w:val="a5"/>
          <w:sz w:val="24"/>
          <w:szCs w:val="24"/>
        </w:rPr>
        <w:t>-</w:t>
      </w:r>
      <w:r w:rsidRPr="0061354E">
        <w:rPr>
          <w:rStyle w:val="a5"/>
          <w:sz w:val="24"/>
          <w:szCs w:val="24"/>
        </w:rPr>
        <w:t>эпидемиологического и экологического контроля с учетом норм действующего законодательства и требований санитарных норм и правил с использованием процедур публичных слушаний, определенных разделом 2 настоящих Правил.</w:t>
      </w:r>
    </w:p>
    <w:p w:rsidR="00D70DA9" w:rsidRPr="0061354E" w:rsidRDefault="00D70DA9" w:rsidP="0061354E">
      <w:pPr>
        <w:pStyle w:val="a6"/>
        <w:shd w:val="clear" w:color="auto" w:fill="auto"/>
        <w:spacing w:after="0" w:line="240" w:lineRule="auto"/>
        <w:ind w:left="20" w:right="20" w:firstLine="720"/>
        <w:jc w:val="both"/>
        <w:rPr>
          <w:sz w:val="24"/>
          <w:szCs w:val="24"/>
        </w:rPr>
      </w:pPr>
      <w:r w:rsidRPr="0061354E">
        <w:rPr>
          <w:rStyle w:val="a5"/>
          <w:sz w:val="24"/>
          <w:szCs w:val="24"/>
        </w:rPr>
        <w:t>Территориальные зоны могут одновременно попадать под несколько групп ограничений по особым условиям использования. В этом случае следует руководствоваться упомянутыми в данном разделе нормативно-правовыми актами, регулирующими данные виды ограничений.</w:t>
      </w:r>
    </w:p>
    <w:p w:rsidR="00D70DA9" w:rsidRPr="0061354E" w:rsidRDefault="00D70DA9" w:rsidP="0061354E">
      <w:pPr>
        <w:pStyle w:val="a6"/>
        <w:numPr>
          <w:ilvl w:val="0"/>
          <w:numId w:val="21"/>
        </w:numPr>
        <w:shd w:val="clear" w:color="auto" w:fill="auto"/>
        <w:tabs>
          <w:tab w:val="left" w:pos="709"/>
        </w:tabs>
        <w:spacing w:after="0" w:line="240" w:lineRule="auto"/>
        <w:ind w:left="20" w:right="20" w:firstLine="720"/>
        <w:jc w:val="both"/>
        <w:rPr>
          <w:sz w:val="24"/>
          <w:szCs w:val="24"/>
        </w:rPr>
      </w:pPr>
      <w:r w:rsidRPr="0061354E">
        <w:rPr>
          <w:rStyle w:val="a5"/>
          <w:sz w:val="24"/>
          <w:szCs w:val="24"/>
        </w:rPr>
        <w:t>Видами зон действия градостроительных ограничений в соответствие с действующим законодательством также являются:</w:t>
      </w:r>
    </w:p>
    <w:p w:rsidR="00D70DA9" w:rsidRPr="0061354E" w:rsidRDefault="00D70DA9" w:rsidP="0061354E">
      <w:pPr>
        <w:pStyle w:val="a6"/>
        <w:numPr>
          <w:ilvl w:val="0"/>
          <w:numId w:val="23"/>
        </w:numPr>
        <w:shd w:val="clear" w:color="auto" w:fill="auto"/>
        <w:tabs>
          <w:tab w:val="left" w:pos="709"/>
        </w:tabs>
        <w:spacing w:after="0" w:line="240" w:lineRule="auto"/>
        <w:ind w:left="20" w:right="20" w:firstLine="720"/>
        <w:jc w:val="both"/>
        <w:rPr>
          <w:rStyle w:val="a5"/>
          <w:sz w:val="24"/>
          <w:szCs w:val="24"/>
        </w:rPr>
      </w:pPr>
      <w:bookmarkStart w:id="23" w:name="bookmark35"/>
      <w:r w:rsidRPr="0061354E">
        <w:rPr>
          <w:rStyle w:val="a5"/>
          <w:sz w:val="24"/>
          <w:szCs w:val="24"/>
        </w:rPr>
        <w:t>зоны действия опасных природных или техногенных процессов (затопление, нарушенные территории, неблагоприятные геологические, гидрогеологические, атмосферные и другие процессы - сейсмические, оползни, карсты, эрозия, повышенный радиационный фон и т.п.), которые могут быть отображены на картах в составе документов территориального планирования, документации по планировке территории, материалов по их обоснованию, а также на карте градостроительного зонирования;</w:t>
      </w:r>
      <w:bookmarkEnd w:id="23"/>
    </w:p>
    <w:p w:rsidR="00494923" w:rsidRPr="0061354E" w:rsidRDefault="00D70DA9" w:rsidP="0061354E">
      <w:pPr>
        <w:pStyle w:val="a6"/>
        <w:numPr>
          <w:ilvl w:val="0"/>
          <w:numId w:val="23"/>
        </w:numPr>
        <w:shd w:val="clear" w:color="auto" w:fill="auto"/>
        <w:tabs>
          <w:tab w:val="left" w:pos="709"/>
        </w:tabs>
        <w:spacing w:after="0" w:line="240" w:lineRule="auto"/>
        <w:ind w:left="20" w:right="20" w:firstLine="720"/>
        <w:jc w:val="both"/>
        <w:rPr>
          <w:rStyle w:val="a5"/>
          <w:sz w:val="24"/>
          <w:szCs w:val="24"/>
        </w:rPr>
      </w:pPr>
      <w:r w:rsidRPr="0061354E">
        <w:rPr>
          <w:rStyle w:val="a5"/>
          <w:sz w:val="24"/>
          <w:szCs w:val="24"/>
        </w:rPr>
        <w:t>зоны действия публичных сервитутов.</w:t>
      </w:r>
    </w:p>
    <w:p w:rsidR="00A51EB7" w:rsidRPr="0061354E" w:rsidRDefault="00A51EB7" w:rsidP="0061354E">
      <w:pPr>
        <w:pStyle w:val="a6"/>
        <w:shd w:val="clear" w:color="auto" w:fill="auto"/>
        <w:tabs>
          <w:tab w:val="left" w:pos="709"/>
        </w:tabs>
        <w:spacing w:after="0" w:line="240" w:lineRule="auto"/>
        <w:ind w:right="20"/>
        <w:jc w:val="both"/>
        <w:rPr>
          <w:rStyle w:val="a5"/>
          <w:sz w:val="24"/>
          <w:szCs w:val="24"/>
        </w:rPr>
      </w:pPr>
    </w:p>
    <w:p w:rsidR="00A51EB7" w:rsidRPr="0061354E" w:rsidRDefault="00A51EB7" w:rsidP="0061354E">
      <w:pPr>
        <w:spacing w:after="0" w:line="240" w:lineRule="auto"/>
        <w:ind w:firstLine="709"/>
        <w:jc w:val="both"/>
        <w:rPr>
          <w:rFonts w:ascii="Times New Roman" w:hAnsi="Times New Roman" w:cs="Times New Roman"/>
          <w:b/>
          <w:sz w:val="24"/>
          <w:szCs w:val="24"/>
        </w:rPr>
      </w:pPr>
      <w:bookmarkStart w:id="24" w:name="bookmark36"/>
      <w:r w:rsidRPr="0061354E">
        <w:rPr>
          <w:rFonts w:ascii="Times New Roman" w:hAnsi="Times New Roman" w:cs="Times New Roman"/>
          <w:b/>
          <w:sz w:val="24"/>
          <w:szCs w:val="24"/>
        </w:rPr>
        <w:t>Статья 2</w:t>
      </w:r>
      <w:r w:rsidR="00035B73" w:rsidRPr="0061354E">
        <w:rPr>
          <w:rFonts w:ascii="Times New Roman" w:hAnsi="Times New Roman" w:cs="Times New Roman"/>
          <w:b/>
          <w:sz w:val="24"/>
          <w:szCs w:val="24"/>
        </w:rPr>
        <w:t>0</w:t>
      </w:r>
      <w:r w:rsidRPr="0061354E">
        <w:rPr>
          <w:rFonts w:ascii="Times New Roman" w:hAnsi="Times New Roman" w:cs="Times New Roman"/>
          <w:b/>
          <w:sz w:val="24"/>
          <w:szCs w:val="24"/>
        </w:rPr>
        <w:t>. Перечень зон с особыми условиями использования территории.</w:t>
      </w:r>
      <w:bookmarkEnd w:id="24"/>
    </w:p>
    <w:p w:rsidR="00A51EB7" w:rsidRPr="0061354E" w:rsidRDefault="00A51EB7" w:rsidP="0061354E">
      <w:pPr>
        <w:pStyle w:val="a6"/>
        <w:shd w:val="clear" w:color="auto" w:fill="auto"/>
        <w:tabs>
          <w:tab w:val="left" w:pos="709"/>
        </w:tabs>
        <w:spacing w:after="0" w:line="240" w:lineRule="auto"/>
        <w:ind w:right="20"/>
        <w:jc w:val="both"/>
        <w:rPr>
          <w:rStyle w:val="a5"/>
          <w:sz w:val="24"/>
          <w:szCs w:val="24"/>
        </w:rPr>
      </w:pPr>
      <w:r w:rsidRPr="0061354E">
        <w:rPr>
          <w:rStyle w:val="a5"/>
          <w:sz w:val="24"/>
          <w:szCs w:val="24"/>
        </w:rPr>
        <w:t xml:space="preserve">В соответствии с Градостроительным кодексом Российской Федерации и иными нормативными актами на карте градостроительного зонирования в пределах городского округа </w:t>
      </w:r>
      <w:r w:rsidR="007F7275" w:rsidRPr="0061354E">
        <w:rPr>
          <w:rStyle w:val="a5"/>
          <w:sz w:val="24"/>
          <w:szCs w:val="24"/>
        </w:rPr>
        <w:t xml:space="preserve">Заречный </w:t>
      </w:r>
      <w:r w:rsidRPr="0061354E">
        <w:rPr>
          <w:rStyle w:val="a5"/>
          <w:sz w:val="24"/>
          <w:szCs w:val="24"/>
        </w:rPr>
        <w:t xml:space="preserve">могут быть установлены следующие зоны с особыми условиями использования </w:t>
      </w:r>
      <w:r w:rsidR="007F7275" w:rsidRPr="0061354E">
        <w:rPr>
          <w:rStyle w:val="a5"/>
          <w:sz w:val="24"/>
          <w:szCs w:val="24"/>
        </w:rPr>
        <w:t>территории:</w:t>
      </w:r>
    </w:p>
    <w:p w:rsidR="007F7275" w:rsidRDefault="007F7275" w:rsidP="0061354E">
      <w:pPr>
        <w:spacing w:after="0" w:line="240" w:lineRule="auto"/>
        <w:rPr>
          <w:rFonts w:ascii="Times New Roman" w:hAnsi="Times New Roman" w:cs="Times New Roman"/>
          <w:sz w:val="24"/>
          <w:szCs w:val="24"/>
        </w:rPr>
      </w:pPr>
    </w:p>
    <w:p w:rsidR="007F7275" w:rsidRPr="0061354E" w:rsidRDefault="007F7275" w:rsidP="0061354E">
      <w:pPr>
        <w:spacing w:after="0" w:line="240" w:lineRule="auto"/>
        <w:ind w:firstLine="709"/>
        <w:jc w:val="right"/>
        <w:rPr>
          <w:rFonts w:ascii="Times New Roman" w:hAnsi="Times New Roman" w:cs="Times New Roman"/>
          <w:sz w:val="24"/>
          <w:szCs w:val="24"/>
        </w:rPr>
      </w:pPr>
      <w:r w:rsidRPr="0061354E">
        <w:rPr>
          <w:rFonts w:ascii="Times New Roman" w:hAnsi="Times New Roman" w:cs="Times New Roman"/>
          <w:sz w:val="24"/>
          <w:szCs w:val="24"/>
        </w:rPr>
        <w:t>Таблица 4. Перечень зон с особыми условиями использования территории</w:t>
      </w:r>
    </w:p>
    <w:tbl>
      <w:tblPr>
        <w:tblW w:w="10768" w:type="dxa"/>
        <w:jc w:val="center"/>
        <w:tblLayout w:type="fixed"/>
        <w:tblCellMar>
          <w:left w:w="0" w:type="dxa"/>
          <w:right w:w="0" w:type="dxa"/>
        </w:tblCellMar>
        <w:tblLook w:val="04A0" w:firstRow="1" w:lastRow="0" w:firstColumn="1" w:lastColumn="0" w:noHBand="0" w:noVBand="1"/>
      </w:tblPr>
      <w:tblGrid>
        <w:gridCol w:w="1709"/>
        <w:gridCol w:w="9059"/>
      </w:tblGrid>
      <w:tr w:rsidR="003D5FD8" w:rsidRPr="0061354E" w:rsidTr="007F7275">
        <w:trPr>
          <w:trHeight w:hRule="exact" w:val="250"/>
          <w:jc w:val="center"/>
        </w:trPr>
        <w:tc>
          <w:tcPr>
            <w:tcW w:w="1709" w:type="dxa"/>
            <w:tcBorders>
              <w:top w:val="single" w:sz="4" w:space="0" w:color="auto"/>
              <w:left w:val="single" w:sz="4" w:space="0" w:color="auto"/>
              <w:bottom w:val="nil"/>
              <w:right w:val="nil"/>
            </w:tcBorders>
            <w:shd w:val="clear" w:color="auto" w:fill="FFFFFF"/>
            <w:hideMark/>
          </w:tcPr>
          <w:p w:rsidR="007F7275" w:rsidRPr="0061354E" w:rsidRDefault="007F7275" w:rsidP="0061354E">
            <w:pPr>
              <w:pStyle w:val="a6"/>
              <w:shd w:val="clear" w:color="auto" w:fill="auto"/>
              <w:spacing w:after="0" w:line="240" w:lineRule="auto"/>
              <w:jc w:val="center"/>
              <w:rPr>
                <w:sz w:val="24"/>
                <w:szCs w:val="24"/>
              </w:rPr>
            </w:pPr>
            <w:r w:rsidRPr="0061354E">
              <w:rPr>
                <w:sz w:val="24"/>
                <w:szCs w:val="24"/>
              </w:rPr>
              <w:t>Обозначения</w:t>
            </w:r>
          </w:p>
        </w:tc>
        <w:tc>
          <w:tcPr>
            <w:tcW w:w="9059" w:type="dxa"/>
            <w:tcBorders>
              <w:top w:val="single" w:sz="4" w:space="0" w:color="auto"/>
              <w:left w:val="single" w:sz="4" w:space="0" w:color="auto"/>
              <w:bottom w:val="nil"/>
              <w:right w:val="single" w:sz="4" w:space="0" w:color="auto"/>
            </w:tcBorders>
            <w:shd w:val="clear" w:color="auto" w:fill="FFFFFF"/>
            <w:hideMark/>
          </w:tcPr>
          <w:p w:rsidR="007F7275" w:rsidRPr="0061354E" w:rsidRDefault="007F7275" w:rsidP="0061354E">
            <w:pPr>
              <w:pStyle w:val="a6"/>
              <w:shd w:val="clear" w:color="auto" w:fill="auto"/>
              <w:spacing w:after="0" w:line="240" w:lineRule="auto"/>
              <w:jc w:val="center"/>
              <w:rPr>
                <w:sz w:val="24"/>
                <w:szCs w:val="24"/>
              </w:rPr>
            </w:pPr>
            <w:r w:rsidRPr="0061354E">
              <w:rPr>
                <w:sz w:val="24"/>
                <w:szCs w:val="24"/>
              </w:rPr>
              <w:t>Наименование зон с особыми условиями использования территории</w:t>
            </w:r>
          </w:p>
        </w:tc>
      </w:tr>
      <w:tr w:rsidR="003D5FD8" w:rsidRPr="0061354E" w:rsidTr="00881F4B">
        <w:trPr>
          <w:trHeight w:hRule="exact" w:val="1189"/>
          <w:jc w:val="center"/>
        </w:trPr>
        <w:tc>
          <w:tcPr>
            <w:tcW w:w="1709" w:type="dxa"/>
            <w:tcBorders>
              <w:top w:val="single" w:sz="4" w:space="0" w:color="auto"/>
              <w:left w:val="single" w:sz="4" w:space="0" w:color="auto"/>
              <w:bottom w:val="nil"/>
              <w:right w:val="nil"/>
            </w:tcBorders>
            <w:shd w:val="clear" w:color="auto" w:fill="FFFFFF"/>
            <w:hideMark/>
          </w:tcPr>
          <w:p w:rsidR="007F7275" w:rsidRDefault="007F7275" w:rsidP="0061354E">
            <w:pPr>
              <w:pStyle w:val="a6"/>
              <w:shd w:val="clear" w:color="auto" w:fill="auto"/>
              <w:spacing w:after="0" w:line="240" w:lineRule="auto"/>
              <w:ind w:right="13"/>
              <w:jc w:val="center"/>
              <w:rPr>
                <w:sz w:val="24"/>
                <w:szCs w:val="24"/>
              </w:rPr>
            </w:pPr>
            <w:r w:rsidRPr="0061354E">
              <w:rPr>
                <w:sz w:val="24"/>
                <w:szCs w:val="24"/>
              </w:rPr>
              <w:t>СЗЗ</w:t>
            </w:r>
          </w:p>
          <w:p w:rsidR="007B6B9B" w:rsidRPr="0061354E" w:rsidRDefault="007B6B9B" w:rsidP="0061354E">
            <w:pPr>
              <w:pStyle w:val="a6"/>
              <w:shd w:val="clear" w:color="auto" w:fill="auto"/>
              <w:spacing w:after="0" w:line="240" w:lineRule="auto"/>
              <w:ind w:right="13"/>
              <w:jc w:val="center"/>
              <w:rPr>
                <w:sz w:val="24"/>
                <w:szCs w:val="24"/>
              </w:rPr>
            </w:pPr>
          </w:p>
        </w:tc>
        <w:tc>
          <w:tcPr>
            <w:tcW w:w="9059" w:type="dxa"/>
            <w:tcBorders>
              <w:top w:val="single" w:sz="4" w:space="0" w:color="auto"/>
              <w:left w:val="single" w:sz="4" w:space="0" w:color="auto"/>
              <w:bottom w:val="nil"/>
              <w:right w:val="single" w:sz="4" w:space="0" w:color="auto"/>
            </w:tcBorders>
            <w:shd w:val="clear" w:color="auto" w:fill="FFFFFF"/>
            <w:hideMark/>
          </w:tcPr>
          <w:p w:rsidR="007F7275" w:rsidRPr="0061354E" w:rsidRDefault="007F7275" w:rsidP="0061354E">
            <w:pPr>
              <w:pStyle w:val="a6"/>
              <w:shd w:val="clear" w:color="auto" w:fill="auto"/>
              <w:spacing w:after="0" w:line="240" w:lineRule="auto"/>
              <w:ind w:left="129" w:right="141"/>
              <w:rPr>
                <w:sz w:val="24"/>
                <w:szCs w:val="24"/>
              </w:rPr>
            </w:pPr>
            <w:r w:rsidRPr="0061354E">
              <w:rPr>
                <w:sz w:val="24"/>
                <w:szCs w:val="24"/>
              </w:rPr>
              <w:t>Санитарно-защитные зоны промышленных объектов и производств, объектов транспорта, связи, сельского хозяйства, энергетики, объектов коммунального назначения, спорта, торговли и общественного питания, являющихся источниками воздействия на среду обитания и здоровье человека</w:t>
            </w:r>
          </w:p>
        </w:tc>
      </w:tr>
      <w:tr w:rsidR="003D5FD8" w:rsidRPr="0061354E" w:rsidTr="00F37447">
        <w:trPr>
          <w:trHeight w:hRule="exact" w:val="340"/>
          <w:jc w:val="center"/>
        </w:trPr>
        <w:tc>
          <w:tcPr>
            <w:tcW w:w="1709" w:type="dxa"/>
            <w:tcBorders>
              <w:top w:val="single" w:sz="4" w:space="0" w:color="auto"/>
              <w:left w:val="single" w:sz="4" w:space="0" w:color="auto"/>
              <w:bottom w:val="nil"/>
              <w:right w:val="nil"/>
            </w:tcBorders>
            <w:shd w:val="clear" w:color="auto" w:fill="FFFFFF"/>
            <w:hideMark/>
          </w:tcPr>
          <w:p w:rsidR="007F7275" w:rsidRPr="0061354E" w:rsidRDefault="007F7275" w:rsidP="0061354E">
            <w:pPr>
              <w:pStyle w:val="a6"/>
              <w:shd w:val="clear" w:color="auto" w:fill="auto"/>
              <w:spacing w:after="0" w:line="240" w:lineRule="auto"/>
              <w:ind w:right="13"/>
              <w:jc w:val="center"/>
              <w:rPr>
                <w:sz w:val="24"/>
                <w:szCs w:val="24"/>
              </w:rPr>
            </w:pPr>
            <w:r w:rsidRPr="0061354E">
              <w:rPr>
                <w:sz w:val="24"/>
                <w:szCs w:val="24"/>
              </w:rPr>
              <w:t>СЗЗ-радио</w:t>
            </w:r>
          </w:p>
        </w:tc>
        <w:tc>
          <w:tcPr>
            <w:tcW w:w="9059" w:type="dxa"/>
            <w:tcBorders>
              <w:top w:val="single" w:sz="4" w:space="0" w:color="auto"/>
              <w:left w:val="single" w:sz="4" w:space="0" w:color="auto"/>
              <w:bottom w:val="nil"/>
              <w:right w:val="single" w:sz="4" w:space="0" w:color="auto"/>
            </w:tcBorders>
            <w:shd w:val="clear" w:color="auto" w:fill="FFFFFF"/>
            <w:hideMark/>
          </w:tcPr>
          <w:p w:rsidR="007F7275" w:rsidRPr="0061354E" w:rsidRDefault="007F7275" w:rsidP="0061354E">
            <w:pPr>
              <w:pStyle w:val="a6"/>
              <w:shd w:val="clear" w:color="auto" w:fill="auto"/>
              <w:spacing w:after="0" w:line="240" w:lineRule="auto"/>
              <w:ind w:left="129" w:right="141"/>
              <w:rPr>
                <w:sz w:val="24"/>
                <w:szCs w:val="24"/>
              </w:rPr>
            </w:pPr>
            <w:r w:rsidRPr="0061354E">
              <w:rPr>
                <w:sz w:val="24"/>
                <w:szCs w:val="24"/>
              </w:rPr>
              <w:t>Санитарно-защитные зоны стационарных передающих радиотехнических объектов</w:t>
            </w:r>
          </w:p>
        </w:tc>
      </w:tr>
      <w:tr w:rsidR="003D5FD8" w:rsidRPr="0061354E" w:rsidTr="00F37447">
        <w:trPr>
          <w:trHeight w:hRule="exact" w:val="340"/>
          <w:jc w:val="center"/>
        </w:trPr>
        <w:tc>
          <w:tcPr>
            <w:tcW w:w="1709" w:type="dxa"/>
            <w:tcBorders>
              <w:top w:val="single" w:sz="4" w:space="0" w:color="auto"/>
              <w:left w:val="single" w:sz="4" w:space="0" w:color="auto"/>
              <w:bottom w:val="nil"/>
              <w:right w:val="nil"/>
            </w:tcBorders>
            <w:shd w:val="clear" w:color="auto" w:fill="FFFFFF"/>
            <w:hideMark/>
          </w:tcPr>
          <w:p w:rsidR="007F7275" w:rsidRPr="0061354E" w:rsidRDefault="007F7275" w:rsidP="0061354E">
            <w:pPr>
              <w:pStyle w:val="a6"/>
              <w:shd w:val="clear" w:color="auto" w:fill="auto"/>
              <w:spacing w:after="0" w:line="240" w:lineRule="auto"/>
              <w:ind w:right="13"/>
              <w:jc w:val="center"/>
              <w:rPr>
                <w:sz w:val="24"/>
                <w:szCs w:val="24"/>
              </w:rPr>
            </w:pPr>
            <w:r w:rsidRPr="0061354E">
              <w:rPr>
                <w:sz w:val="24"/>
                <w:szCs w:val="24"/>
              </w:rPr>
              <w:t>ЗО-радио</w:t>
            </w:r>
          </w:p>
        </w:tc>
        <w:tc>
          <w:tcPr>
            <w:tcW w:w="9059" w:type="dxa"/>
            <w:tcBorders>
              <w:top w:val="single" w:sz="4" w:space="0" w:color="auto"/>
              <w:left w:val="single" w:sz="4" w:space="0" w:color="auto"/>
              <w:bottom w:val="nil"/>
              <w:right w:val="single" w:sz="4" w:space="0" w:color="auto"/>
            </w:tcBorders>
            <w:shd w:val="clear" w:color="auto" w:fill="FFFFFF"/>
            <w:hideMark/>
          </w:tcPr>
          <w:p w:rsidR="007F7275" w:rsidRPr="0061354E" w:rsidRDefault="007F7275" w:rsidP="0061354E">
            <w:pPr>
              <w:pStyle w:val="a6"/>
              <w:shd w:val="clear" w:color="auto" w:fill="auto"/>
              <w:spacing w:after="0" w:line="240" w:lineRule="auto"/>
              <w:ind w:left="129" w:right="141"/>
              <w:rPr>
                <w:sz w:val="24"/>
                <w:szCs w:val="24"/>
              </w:rPr>
            </w:pPr>
            <w:r w:rsidRPr="0061354E">
              <w:rPr>
                <w:sz w:val="24"/>
                <w:szCs w:val="24"/>
              </w:rPr>
              <w:t>Зоны ограничения стационарных передающих радиотехнических объектов</w:t>
            </w:r>
          </w:p>
        </w:tc>
      </w:tr>
      <w:tr w:rsidR="003D5FD8" w:rsidRPr="0061354E" w:rsidTr="00881F4B">
        <w:trPr>
          <w:trHeight w:hRule="exact" w:val="646"/>
          <w:jc w:val="center"/>
        </w:trPr>
        <w:tc>
          <w:tcPr>
            <w:tcW w:w="1709" w:type="dxa"/>
            <w:tcBorders>
              <w:top w:val="single" w:sz="4" w:space="0" w:color="auto"/>
              <w:left w:val="single" w:sz="4" w:space="0" w:color="auto"/>
              <w:bottom w:val="nil"/>
              <w:right w:val="nil"/>
            </w:tcBorders>
            <w:shd w:val="clear" w:color="auto" w:fill="FFFFFF"/>
            <w:hideMark/>
          </w:tcPr>
          <w:p w:rsidR="007F7275" w:rsidRPr="0061354E" w:rsidRDefault="007F7275" w:rsidP="0061354E">
            <w:pPr>
              <w:pStyle w:val="a6"/>
              <w:shd w:val="clear" w:color="auto" w:fill="auto"/>
              <w:spacing w:after="0" w:line="240" w:lineRule="auto"/>
              <w:ind w:right="13"/>
              <w:jc w:val="center"/>
              <w:rPr>
                <w:sz w:val="24"/>
                <w:szCs w:val="24"/>
              </w:rPr>
            </w:pPr>
            <w:r w:rsidRPr="0061354E">
              <w:rPr>
                <w:sz w:val="24"/>
                <w:szCs w:val="24"/>
              </w:rPr>
              <w:t>ЗМР-авто</w:t>
            </w:r>
          </w:p>
        </w:tc>
        <w:tc>
          <w:tcPr>
            <w:tcW w:w="9059" w:type="dxa"/>
            <w:tcBorders>
              <w:top w:val="single" w:sz="4" w:space="0" w:color="auto"/>
              <w:left w:val="single" w:sz="4" w:space="0" w:color="auto"/>
              <w:bottom w:val="nil"/>
              <w:right w:val="single" w:sz="4" w:space="0" w:color="auto"/>
            </w:tcBorders>
            <w:shd w:val="clear" w:color="auto" w:fill="FFFFFF"/>
            <w:hideMark/>
          </w:tcPr>
          <w:p w:rsidR="007F7275" w:rsidRPr="0061354E" w:rsidRDefault="007F7275" w:rsidP="0061354E">
            <w:pPr>
              <w:pStyle w:val="a6"/>
              <w:shd w:val="clear" w:color="auto" w:fill="auto"/>
              <w:spacing w:after="0" w:line="240" w:lineRule="auto"/>
              <w:ind w:left="129" w:right="141"/>
              <w:rPr>
                <w:sz w:val="24"/>
                <w:szCs w:val="24"/>
              </w:rPr>
            </w:pPr>
            <w:r w:rsidRPr="0061354E">
              <w:rPr>
                <w:sz w:val="24"/>
                <w:szCs w:val="24"/>
              </w:rPr>
              <w:t>Зоны минимальных расстояний магистральных дорог улично-дорожной сети населенных пунктов до застройки</w:t>
            </w:r>
          </w:p>
        </w:tc>
      </w:tr>
      <w:tr w:rsidR="003D5FD8" w:rsidRPr="0061354E" w:rsidTr="00F37447">
        <w:trPr>
          <w:trHeight w:hRule="exact" w:val="340"/>
          <w:jc w:val="center"/>
        </w:trPr>
        <w:tc>
          <w:tcPr>
            <w:tcW w:w="1709" w:type="dxa"/>
            <w:tcBorders>
              <w:top w:val="single" w:sz="4" w:space="0" w:color="auto"/>
              <w:left w:val="single" w:sz="4" w:space="0" w:color="auto"/>
              <w:bottom w:val="nil"/>
              <w:right w:val="nil"/>
            </w:tcBorders>
            <w:shd w:val="clear" w:color="auto" w:fill="FFFFFF"/>
            <w:hideMark/>
          </w:tcPr>
          <w:p w:rsidR="00881F4B" w:rsidRPr="0061354E" w:rsidRDefault="007F7275" w:rsidP="00881F4B">
            <w:pPr>
              <w:pStyle w:val="a6"/>
              <w:shd w:val="clear" w:color="auto" w:fill="auto"/>
              <w:spacing w:after="0" w:line="240" w:lineRule="auto"/>
              <w:ind w:right="13"/>
              <w:jc w:val="center"/>
              <w:rPr>
                <w:sz w:val="24"/>
                <w:szCs w:val="24"/>
              </w:rPr>
            </w:pPr>
            <w:r w:rsidRPr="0061354E">
              <w:rPr>
                <w:sz w:val="24"/>
                <w:szCs w:val="24"/>
              </w:rPr>
              <w:t>ПП-авто</w:t>
            </w:r>
          </w:p>
        </w:tc>
        <w:tc>
          <w:tcPr>
            <w:tcW w:w="9059" w:type="dxa"/>
            <w:tcBorders>
              <w:top w:val="single" w:sz="4" w:space="0" w:color="auto"/>
              <w:left w:val="single" w:sz="4" w:space="0" w:color="auto"/>
              <w:bottom w:val="nil"/>
              <w:right w:val="single" w:sz="4" w:space="0" w:color="auto"/>
            </w:tcBorders>
            <w:shd w:val="clear" w:color="auto" w:fill="FFFFFF"/>
            <w:hideMark/>
          </w:tcPr>
          <w:p w:rsidR="007B6B9B" w:rsidRPr="0061354E" w:rsidRDefault="007F7275" w:rsidP="00F37447">
            <w:pPr>
              <w:pStyle w:val="a6"/>
              <w:shd w:val="clear" w:color="auto" w:fill="auto"/>
              <w:spacing w:after="0" w:line="240" w:lineRule="auto"/>
              <w:ind w:left="129" w:right="141"/>
              <w:rPr>
                <w:sz w:val="24"/>
                <w:szCs w:val="24"/>
              </w:rPr>
            </w:pPr>
            <w:r w:rsidRPr="0061354E">
              <w:rPr>
                <w:sz w:val="24"/>
                <w:szCs w:val="24"/>
              </w:rPr>
              <w:t>Придорожные полосы автомобильных дорог</w:t>
            </w:r>
          </w:p>
        </w:tc>
      </w:tr>
      <w:tr w:rsidR="003D5FD8" w:rsidRPr="0061354E" w:rsidTr="00F37447">
        <w:trPr>
          <w:trHeight w:hRule="exact" w:val="340"/>
          <w:jc w:val="center"/>
        </w:trPr>
        <w:tc>
          <w:tcPr>
            <w:tcW w:w="1709" w:type="dxa"/>
            <w:tcBorders>
              <w:top w:val="single" w:sz="4" w:space="0" w:color="auto"/>
              <w:left w:val="single" w:sz="4" w:space="0" w:color="auto"/>
              <w:bottom w:val="nil"/>
              <w:right w:val="nil"/>
            </w:tcBorders>
            <w:shd w:val="clear" w:color="auto" w:fill="FFFFFF"/>
            <w:hideMark/>
          </w:tcPr>
          <w:p w:rsidR="007F7275" w:rsidRPr="0061354E" w:rsidRDefault="007F7275" w:rsidP="0061354E">
            <w:pPr>
              <w:pStyle w:val="a6"/>
              <w:shd w:val="clear" w:color="auto" w:fill="auto"/>
              <w:spacing w:after="0" w:line="240" w:lineRule="auto"/>
              <w:ind w:right="13"/>
              <w:jc w:val="center"/>
              <w:rPr>
                <w:sz w:val="24"/>
                <w:szCs w:val="24"/>
              </w:rPr>
            </w:pPr>
            <w:r w:rsidRPr="0061354E">
              <w:rPr>
                <w:sz w:val="24"/>
                <w:szCs w:val="24"/>
              </w:rPr>
              <w:t>СЗЗ-</w:t>
            </w:r>
            <w:proofErr w:type="spellStart"/>
            <w:r w:rsidRPr="0061354E">
              <w:rPr>
                <w:sz w:val="24"/>
                <w:szCs w:val="24"/>
              </w:rPr>
              <w:t>жд</w:t>
            </w:r>
            <w:proofErr w:type="spellEnd"/>
          </w:p>
        </w:tc>
        <w:tc>
          <w:tcPr>
            <w:tcW w:w="9059" w:type="dxa"/>
            <w:tcBorders>
              <w:top w:val="single" w:sz="4" w:space="0" w:color="auto"/>
              <w:left w:val="single" w:sz="4" w:space="0" w:color="auto"/>
              <w:bottom w:val="nil"/>
              <w:right w:val="single" w:sz="4" w:space="0" w:color="auto"/>
            </w:tcBorders>
            <w:shd w:val="clear" w:color="auto" w:fill="FFFFFF"/>
            <w:hideMark/>
          </w:tcPr>
          <w:p w:rsidR="00F37447" w:rsidRPr="0061354E" w:rsidRDefault="007F7275" w:rsidP="00F37447">
            <w:pPr>
              <w:pStyle w:val="a6"/>
              <w:shd w:val="clear" w:color="auto" w:fill="auto"/>
              <w:spacing w:after="0" w:line="240" w:lineRule="auto"/>
              <w:ind w:left="129" w:right="141"/>
              <w:rPr>
                <w:sz w:val="24"/>
                <w:szCs w:val="24"/>
              </w:rPr>
            </w:pPr>
            <w:r w:rsidRPr="0061354E">
              <w:rPr>
                <w:sz w:val="24"/>
                <w:szCs w:val="24"/>
              </w:rPr>
              <w:t>Санитарно-защитные зоны железных дорог</w:t>
            </w:r>
          </w:p>
        </w:tc>
      </w:tr>
      <w:tr w:rsidR="003D5FD8" w:rsidRPr="0061354E" w:rsidTr="00881F4B">
        <w:trPr>
          <w:trHeight w:hRule="exact" w:val="649"/>
          <w:jc w:val="center"/>
        </w:trPr>
        <w:tc>
          <w:tcPr>
            <w:tcW w:w="1709" w:type="dxa"/>
            <w:tcBorders>
              <w:top w:val="single" w:sz="4" w:space="0" w:color="auto"/>
              <w:left w:val="single" w:sz="4" w:space="0" w:color="auto"/>
              <w:bottom w:val="nil"/>
              <w:right w:val="nil"/>
            </w:tcBorders>
            <w:shd w:val="clear" w:color="auto" w:fill="FFFFFF"/>
            <w:hideMark/>
          </w:tcPr>
          <w:p w:rsidR="007F7275" w:rsidRPr="0061354E" w:rsidRDefault="007F7275" w:rsidP="0061354E">
            <w:pPr>
              <w:pStyle w:val="a6"/>
              <w:shd w:val="clear" w:color="auto" w:fill="auto"/>
              <w:spacing w:after="0" w:line="240" w:lineRule="auto"/>
              <w:ind w:right="13"/>
              <w:jc w:val="center"/>
              <w:rPr>
                <w:sz w:val="24"/>
                <w:szCs w:val="24"/>
              </w:rPr>
            </w:pPr>
            <w:r w:rsidRPr="0061354E">
              <w:rPr>
                <w:sz w:val="24"/>
                <w:szCs w:val="24"/>
              </w:rPr>
              <w:lastRenderedPageBreak/>
              <w:t>СР-авиа</w:t>
            </w:r>
          </w:p>
        </w:tc>
        <w:tc>
          <w:tcPr>
            <w:tcW w:w="9059" w:type="dxa"/>
            <w:tcBorders>
              <w:top w:val="single" w:sz="4" w:space="0" w:color="auto"/>
              <w:left w:val="single" w:sz="4" w:space="0" w:color="auto"/>
              <w:bottom w:val="nil"/>
              <w:right w:val="single" w:sz="4" w:space="0" w:color="auto"/>
            </w:tcBorders>
            <w:shd w:val="clear" w:color="auto" w:fill="FFFFFF"/>
            <w:hideMark/>
          </w:tcPr>
          <w:p w:rsidR="007F7275" w:rsidRPr="0061354E" w:rsidRDefault="007F7275" w:rsidP="0061354E">
            <w:pPr>
              <w:pStyle w:val="a6"/>
              <w:shd w:val="clear" w:color="auto" w:fill="auto"/>
              <w:spacing w:after="0" w:line="240" w:lineRule="auto"/>
              <w:ind w:left="129" w:right="141"/>
              <w:rPr>
                <w:sz w:val="24"/>
                <w:szCs w:val="24"/>
              </w:rPr>
            </w:pPr>
            <w:r w:rsidRPr="0061354E">
              <w:rPr>
                <w:sz w:val="24"/>
                <w:szCs w:val="24"/>
              </w:rPr>
              <w:t>Санитарные разрывы стандартных маршрутов полета в зоне взлета и посадки воздушных судов</w:t>
            </w:r>
          </w:p>
        </w:tc>
      </w:tr>
      <w:tr w:rsidR="003D5FD8" w:rsidRPr="0061354E" w:rsidTr="00F37447">
        <w:trPr>
          <w:trHeight w:hRule="exact" w:val="293"/>
          <w:jc w:val="center"/>
        </w:trPr>
        <w:tc>
          <w:tcPr>
            <w:tcW w:w="1709" w:type="dxa"/>
            <w:tcBorders>
              <w:top w:val="single" w:sz="4" w:space="0" w:color="auto"/>
              <w:left w:val="single" w:sz="4" w:space="0" w:color="auto"/>
              <w:bottom w:val="nil"/>
              <w:right w:val="nil"/>
            </w:tcBorders>
            <w:shd w:val="clear" w:color="auto" w:fill="FFFFFF"/>
            <w:hideMark/>
          </w:tcPr>
          <w:p w:rsidR="007F7275" w:rsidRPr="0061354E" w:rsidRDefault="007F7275" w:rsidP="0061354E">
            <w:pPr>
              <w:pStyle w:val="a6"/>
              <w:shd w:val="clear" w:color="auto" w:fill="auto"/>
              <w:spacing w:after="0" w:line="240" w:lineRule="auto"/>
              <w:ind w:right="13"/>
              <w:jc w:val="center"/>
              <w:rPr>
                <w:sz w:val="24"/>
                <w:szCs w:val="24"/>
              </w:rPr>
            </w:pPr>
            <w:r w:rsidRPr="0061354E">
              <w:rPr>
                <w:sz w:val="24"/>
                <w:szCs w:val="24"/>
              </w:rPr>
              <w:t>РА</w:t>
            </w:r>
          </w:p>
        </w:tc>
        <w:tc>
          <w:tcPr>
            <w:tcW w:w="9059" w:type="dxa"/>
            <w:tcBorders>
              <w:top w:val="single" w:sz="4" w:space="0" w:color="auto"/>
              <w:left w:val="single" w:sz="4" w:space="0" w:color="auto"/>
              <w:bottom w:val="nil"/>
              <w:right w:val="single" w:sz="4" w:space="0" w:color="auto"/>
            </w:tcBorders>
            <w:shd w:val="clear" w:color="auto" w:fill="FFFFFF"/>
            <w:hideMark/>
          </w:tcPr>
          <w:p w:rsidR="007F7275" w:rsidRPr="0061354E" w:rsidRDefault="007F7275" w:rsidP="0061354E">
            <w:pPr>
              <w:pStyle w:val="a6"/>
              <w:shd w:val="clear" w:color="auto" w:fill="auto"/>
              <w:spacing w:after="0" w:line="240" w:lineRule="auto"/>
              <w:ind w:left="129" w:right="141"/>
              <w:rPr>
                <w:sz w:val="24"/>
                <w:szCs w:val="24"/>
              </w:rPr>
            </w:pPr>
            <w:r w:rsidRPr="0061354E">
              <w:rPr>
                <w:sz w:val="24"/>
                <w:szCs w:val="24"/>
              </w:rPr>
              <w:t>Районы аэродромов</w:t>
            </w:r>
          </w:p>
        </w:tc>
      </w:tr>
      <w:tr w:rsidR="003D5FD8" w:rsidRPr="0061354E" w:rsidTr="00881F4B">
        <w:trPr>
          <w:trHeight w:hRule="exact" w:val="622"/>
          <w:jc w:val="center"/>
        </w:trPr>
        <w:tc>
          <w:tcPr>
            <w:tcW w:w="1709" w:type="dxa"/>
            <w:tcBorders>
              <w:top w:val="single" w:sz="4" w:space="0" w:color="auto"/>
              <w:left w:val="single" w:sz="4" w:space="0" w:color="auto"/>
              <w:bottom w:val="nil"/>
              <w:right w:val="nil"/>
            </w:tcBorders>
            <w:shd w:val="clear" w:color="auto" w:fill="FFFFFF"/>
            <w:hideMark/>
          </w:tcPr>
          <w:p w:rsidR="007F7275" w:rsidRPr="0061354E" w:rsidRDefault="007F7275" w:rsidP="0061354E">
            <w:pPr>
              <w:pStyle w:val="a6"/>
              <w:shd w:val="clear" w:color="auto" w:fill="auto"/>
              <w:spacing w:after="0" w:line="240" w:lineRule="auto"/>
              <w:ind w:right="13"/>
              <w:jc w:val="center"/>
              <w:rPr>
                <w:sz w:val="24"/>
                <w:szCs w:val="24"/>
              </w:rPr>
            </w:pPr>
            <w:r w:rsidRPr="0061354E">
              <w:rPr>
                <w:sz w:val="24"/>
                <w:szCs w:val="24"/>
              </w:rPr>
              <w:t>СР-газ</w:t>
            </w:r>
          </w:p>
        </w:tc>
        <w:tc>
          <w:tcPr>
            <w:tcW w:w="9059" w:type="dxa"/>
            <w:tcBorders>
              <w:top w:val="single" w:sz="4" w:space="0" w:color="auto"/>
              <w:left w:val="single" w:sz="4" w:space="0" w:color="auto"/>
              <w:bottom w:val="nil"/>
              <w:right w:val="single" w:sz="4" w:space="0" w:color="auto"/>
            </w:tcBorders>
            <w:shd w:val="clear" w:color="auto" w:fill="FFFFFF"/>
            <w:hideMark/>
          </w:tcPr>
          <w:p w:rsidR="007F7275" w:rsidRPr="0061354E" w:rsidRDefault="007F7275" w:rsidP="0061354E">
            <w:pPr>
              <w:pStyle w:val="a6"/>
              <w:shd w:val="clear" w:color="auto" w:fill="auto"/>
              <w:spacing w:after="0" w:line="240" w:lineRule="auto"/>
              <w:ind w:left="129" w:right="141"/>
              <w:rPr>
                <w:sz w:val="24"/>
                <w:szCs w:val="24"/>
              </w:rPr>
            </w:pPr>
            <w:r w:rsidRPr="0061354E">
              <w:rPr>
                <w:sz w:val="24"/>
                <w:szCs w:val="24"/>
              </w:rPr>
              <w:t>Санитарные разрывы (санитарные полосы отчуждения) магистральных трубопроводов углеводородного сырья и компрессорных установок</w:t>
            </w:r>
          </w:p>
        </w:tc>
      </w:tr>
      <w:tr w:rsidR="003D5FD8" w:rsidRPr="0061354E" w:rsidTr="00F37447">
        <w:trPr>
          <w:trHeight w:hRule="exact" w:val="660"/>
          <w:jc w:val="center"/>
        </w:trPr>
        <w:tc>
          <w:tcPr>
            <w:tcW w:w="1709" w:type="dxa"/>
            <w:tcBorders>
              <w:top w:val="single" w:sz="4" w:space="0" w:color="auto"/>
              <w:left w:val="single" w:sz="4" w:space="0" w:color="auto"/>
              <w:bottom w:val="nil"/>
              <w:right w:val="nil"/>
            </w:tcBorders>
            <w:shd w:val="clear" w:color="auto" w:fill="FFFFFF"/>
            <w:hideMark/>
          </w:tcPr>
          <w:p w:rsidR="007F7275" w:rsidRPr="0061354E" w:rsidRDefault="007F7275" w:rsidP="0061354E">
            <w:pPr>
              <w:pStyle w:val="a6"/>
              <w:shd w:val="clear" w:color="auto" w:fill="auto"/>
              <w:spacing w:after="0" w:line="240" w:lineRule="auto"/>
              <w:ind w:right="13"/>
              <w:jc w:val="center"/>
              <w:rPr>
                <w:sz w:val="24"/>
                <w:szCs w:val="24"/>
              </w:rPr>
            </w:pPr>
            <w:r w:rsidRPr="0061354E">
              <w:rPr>
                <w:sz w:val="24"/>
                <w:szCs w:val="24"/>
              </w:rPr>
              <w:t>ЗМР-газ</w:t>
            </w:r>
          </w:p>
        </w:tc>
        <w:tc>
          <w:tcPr>
            <w:tcW w:w="9059" w:type="dxa"/>
            <w:tcBorders>
              <w:top w:val="single" w:sz="4" w:space="0" w:color="auto"/>
              <w:left w:val="single" w:sz="4" w:space="0" w:color="auto"/>
              <w:bottom w:val="nil"/>
              <w:right w:val="single" w:sz="4" w:space="0" w:color="auto"/>
            </w:tcBorders>
            <w:shd w:val="clear" w:color="auto" w:fill="FFFFFF"/>
            <w:hideMark/>
          </w:tcPr>
          <w:p w:rsidR="007F7275" w:rsidRPr="0061354E" w:rsidRDefault="007F7275" w:rsidP="0061354E">
            <w:pPr>
              <w:pStyle w:val="a6"/>
              <w:shd w:val="clear" w:color="auto" w:fill="auto"/>
              <w:spacing w:after="0" w:line="240" w:lineRule="auto"/>
              <w:ind w:left="129" w:right="141"/>
              <w:rPr>
                <w:sz w:val="24"/>
                <w:szCs w:val="24"/>
              </w:rPr>
            </w:pPr>
            <w:r w:rsidRPr="0061354E">
              <w:rPr>
                <w:sz w:val="24"/>
                <w:szCs w:val="24"/>
              </w:rPr>
              <w:t>Зоны минимальных расстояний объектов магистральных трубопроводов углеводородного сырья</w:t>
            </w:r>
          </w:p>
        </w:tc>
      </w:tr>
      <w:tr w:rsidR="003D5FD8" w:rsidRPr="0061354E" w:rsidTr="00F37447">
        <w:trPr>
          <w:trHeight w:hRule="exact" w:val="340"/>
          <w:jc w:val="center"/>
        </w:trPr>
        <w:tc>
          <w:tcPr>
            <w:tcW w:w="1709" w:type="dxa"/>
            <w:tcBorders>
              <w:top w:val="single" w:sz="4" w:space="0" w:color="auto"/>
              <w:left w:val="single" w:sz="4" w:space="0" w:color="auto"/>
              <w:bottom w:val="nil"/>
              <w:right w:val="nil"/>
            </w:tcBorders>
            <w:shd w:val="clear" w:color="auto" w:fill="FFFFFF"/>
            <w:hideMark/>
          </w:tcPr>
          <w:p w:rsidR="007F7275" w:rsidRPr="0061354E" w:rsidRDefault="007F7275" w:rsidP="0061354E">
            <w:pPr>
              <w:pStyle w:val="a6"/>
              <w:shd w:val="clear" w:color="auto" w:fill="auto"/>
              <w:spacing w:after="0" w:line="240" w:lineRule="auto"/>
              <w:ind w:right="13"/>
              <w:jc w:val="center"/>
              <w:rPr>
                <w:sz w:val="24"/>
                <w:szCs w:val="24"/>
              </w:rPr>
            </w:pPr>
            <w:r w:rsidRPr="0061354E">
              <w:rPr>
                <w:sz w:val="24"/>
                <w:szCs w:val="24"/>
              </w:rPr>
              <w:t>ОЗ-газ</w:t>
            </w:r>
          </w:p>
        </w:tc>
        <w:tc>
          <w:tcPr>
            <w:tcW w:w="9059" w:type="dxa"/>
            <w:tcBorders>
              <w:top w:val="single" w:sz="4" w:space="0" w:color="auto"/>
              <w:left w:val="single" w:sz="4" w:space="0" w:color="auto"/>
              <w:bottom w:val="nil"/>
              <w:right w:val="single" w:sz="4" w:space="0" w:color="auto"/>
            </w:tcBorders>
            <w:shd w:val="clear" w:color="auto" w:fill="FFFFFF"/>
            <w:hideMark/>
          </w:tcPr>
          <w:p w:rsidR="007F7275" w:rsidRPr="0061354E" w:rsidRDefault="007F7275" w:rsidP="0061354E">
            <w:pPr>
              <w:pStyle w:val="a6"/>
              <w:shd w:val="clear" w:color="auto" w:fill="auto"/>
              <w:spacing w:after="0" w:line="240" w:lineRule="auto"/>
              <w:ind w:left="129" w:right="141"/>
              <w:rPr>
                <w:sz w:val="24"/>
                <w:szCs w:val="24"/>
              </w:rPr>
            </w:pPr>
            <w:r w:rsidRPr="0061354E">
              <w:rPr>
                <w:sz w:val="24"/>
                <w:szCs w:val="24"/>
              </w:rPr>
              <w:t>Охранные зоны объектов газораспределительной сети</w:t>
            </w:r>
          </w:p>
        </w:tc>
      </w:tr>
      <w:tr w:rsidR="003D5FD8" w:rsidRPr="0061354E" w:rsidTr="00F37447">
        <w:trPr>
          <w:trHeight w:hRule="exact" w:val="340"/>
          <w:jc w:val="center"/>
        </w:trPr>
        <w:tc>
          <w:tcPr>
            <w:tcW w:w="1709" w:type="dxa"/>
            <w:tcBorders>
              <w:top w:val="single" w:sz="4" w:space="0" w:color="auto"/>
              <w:left w:val="single" w:sz="4" w:space="0" w:color="auto"/>
              <w:bottom w:val="nil"/>
              <w:right w:val="nil"/>
            </w:tcBorders>
            <w:shd w:val="clear" w:color="auto" w:fill="FFFFFF"/>
            <w:hideMark/>
          </w:tcPr>
          <w:p w:rsidR="007F7275" w:rsidRPr="0061354E" w:rsidRDefault="007F7275" w:rsidP="0061354E">
            <w:pPr>
              <w:pStyle w:val="a6"/>
              <w:shd w:val="clear" w:color="auto" w:fill="auto"/>
              <w:spacing w:after="0" w:line="240" w:lineRule="auto"/>
              <w:ind w:right="13"/>
              <w:jc w:val="center"/>
              <w:rPr>
                <w:sz w:val="24"/>
                <w:szCs w:val="24"/>
              </w:rPr>
            </w:pPr>
            <w:r w:rsidRPr="0061354E">
              <w:rPr>
                <w:sz w:val="24"/>
                <w:szCs w:val="24"/>
              </w:rPr>
              <w:t>ОЗ-</w:t>
            </w:r>
            <w:proofErr w:type="spellStart"/>
            <w:r w:rsidRPr="0061354E">
              <w:rPr>
                <w:sz w:val="24"/>
                <w:szCs w:val="24"/>
              </w:rPr>
              <w:t>мт</w:t>
            </w:r>
            <w:proofErr w:type="spellEnd"/>
          </w:p>
        </w:tc>
        <w:tc>
          <w:tcPr>
            <w:tcW w:w="9059" w:type="dxa"/>
            <w:tcBorders>
              <w:top w:val="single" w:sz="4" w:space="0" w:color="auto"/>
              <w:left w:val="single" w:sz="4" w:space="0" w:color="auto"/>
              <w:bottom w:val="nil"/>
              <w:right w:val="single" w:sz="4" w:space="0" w:color="auto"/>
            </w:tcBorders>
            <w:shd w:val="clear" w:color="auto" w:fill="FFFFFF"/>
            <w:hideMark/>
          </w:tcPr>
          <w:p w:rsidR="007F7275" w:rsidRPr="0061354E" w:rsidRDefault="007F7275" w:rsidP="0061354E">
            <w:pPr>
              <w:pStyle w:val="a6"/>
              <w:shd w:val="clear" w:color="auto" w:fill="auto"/>
              <w:spacing w:after="0" w:line="240" w:lineRule="auto"/>
              <w:ind w:left="129" w:right="141"/>
              <w:rPr>
                <w:sz w:val="24"/>
                <w:szCs w:val="24"/>
              </w:rPr>
            </w:pPr>
            <w:r w:rsidRPr="0061354E">
              <w:rPr>
                <w:sz w:val="24"/>
                <w:szCs w:val="24"/>
              </w:rPr>
              <w:t>Охранные зоны магистральных трубопроводов</w:t>
            </w:r>
          </w:p>
        </w:tc>
      </w:tr>
      <w:tr w:rsidR="003D5FD8" w:rsidRPr="0061354E" w:rsidTr="00F37447">
        <w:trPr>
          <w:trHeight w:hRule="exact" w:val="340"/>
          <w:jc w:val="center"/>
        </w:trPr>
        <w:tc>
          <w:tcPr>
            <w:tcW w:w="1709" w:type="dxa"/>
            <w:tcBorders>
              <w:top w:val="single" w:sz="4" w:space="0" w:color="auto"/>
              <w:left w:val="single" w:sz="4" w:space="0" w:color="auto"/>
              <w:bottom w:val="nil"/>
              <w:right w:val="nil"/>
            </w:tcBorders>
            <w:shd w:val="clear" w:color="auto" w:fill="FFFFFF"/>
            <w:hideMark/>
          </w:tcPr>
          <w:p w:rsidR="007F7275" w:rsidRPr="0061354E" w:rsidRDefault="007F7275" w:rsidP="0061354E">
            <w:pPr>
              <w:pStyle w:val="a6"/>
              <w:shd w:val="clear" w:color="auto" w:fill="auto"/>
              <w:spacing w:after="0" w:line="240" w:lineRule="auto"/>
              <w:ind w:right="13"/>
              <w:jc w:val="center"/>
              <w:rPr>
                <w:sz w:val="24"/>
                <w:szCs w:val="24"/>
              </w:rPr>
            </w:pPr>
            <w:r w:rsidRPr="0061354E">
              <w:rPr>
                <w:sz w:val="24"/>
                <w:szCs w:val="24"/>
              </w:rPr>
              <w:t>ОЗ-эл</w:t>
            </w:r>
          </w:p>
        </w:tc>
        <w:tc>
          <w:tcPr>
            <w:tcW w:w="9059" w:type="dxa"/>
            <w:tcBorders>
              <w:top w:val="single" w:sz="4" w:space="0" w:color="auto"/>
              <w:left w:val="single" w:sz="4" w:space="0" w:color="auto"/>
              <w:bottom w:val="nil"/>
              <w:right w:val="single" w:sz="4" w:space="0" w:color="auto"/>
            </w:tcBorders>
            <w:shd w:val="clear" w:color="auto" w:fill="FFFFFF"/>
            <w:hideMark/>
          </w:tcPr>
          <w:p w:rsidR="007F7275" w:rsidRPr="0061354E" w:rsidRDefault="007F7275" w:rsidP="0061354E">
            <w:pPr>
              <w:pStyle w:val="a6"/>
              <w:shd w:val="clear" w:color="auto" w:fill="auto"/>
              <w:spacing w:after="0" w:line="240" w:lineRule="auto"/>
              <w:ind w:left="129" w:right="141"/>
              <w:rPr>
                <w:sz w:val="24"/>
                <w:szCs w:val="24"/>
              </w:rPr>
            </w:pPr>
            <w:r w:rsidRPr="0061354E">
              <w:rPr>
                <w:sz w:val="24"/>
                <w:szCs w:val="24"/>
              </w:rPr>
              <w:t>Охранные зоны объектов электросетевого хозяйства</w:t>
            </w:r>
          </w:p>
        </w:tc>
      </w:tr>
      <w:tr w:rsidR="003D5FD8" w:rsidRPr="0061354E" w:rsidTr="00F37447">
        <w:trPr>
          <w:trHeight w:hRule="exact" w:val="340"/>
          <w:jc w:val="center"/>
        </w:trPr>
        <w:tc>
          <w:tcPr>
            <w:tcW w:w="1709" w:type="dxa"/>
            <w:tcBorders>
              <w:top w:val="single" w:sz="4" w:space="0" w:color="auto"/>
              <w:left w:val="single" w:sz="4" w:space="0" w:color="auto"/>
              <w:bottom w:val="nil"/>
              <w:right w:val="nil"/>
            </w:tcBorders>
            <w:shd w:val="clear" w:color="auto" w:fill="FFFFFF"/>
            <w:hideMark/>
          </w:tcPr>
          <w:p w:rsidR="007F7275" w:rsidRPr="0061354E" w:rsidRDefault="007F7275" w:rsidP="0061354E">
            <w:pPr>
              <w:pStyle w:val="a6"/>
              <w:shd w:val="clear" w:color="auto" w:fill="auto"/>
              <w:spacing w:after="0" w:line="240" w:lineRule="auto"/>
              <w:ind w:right="13"/>
              <w:jc w:val="center"/>
              <w:rPr>
                <w:sz w:val="24"/>
                <w:szCs w:val="24"/>
              </w:rPr>
            </w:pPr>
            <w:r w:rsidRPr="0061354E">
              <w:rPr>
                <w:sz w:val="24"/>
                <w:szCs w:val="24"/>
              </w:rPr>
              <w:t>ОЗ-связь</w:t>
            </w:r>
          </w:p>
        </w:tc>
        <w:tc>
          <w:tcPr>
            <w:tcW w:w="9059" w:type="dxa"/>
            <w:tcBorders>
              <w:top w:val="single" w:sz="4" w:space="0" w:color="auto"/>
              <w:left w:val="single" w:sz="4" w:space="0" w:color="auto"/>
              <w:bottom w:val="nil"/>
              <w:right w:val="single" w:sz="4" w:space="0" w:color="auto"/>
            </w:tcBorders>
            <w:shd w:val="clear" w:color="auto" w:fill="FFFFFF"/>
            <w:hideMark/>
          </w:tcPr>
          <w:p w:rsidR="007F7275" w:rsidRPr="0061354E" w:rsidRDefault="007F7275" w:rsidP="0061354E">
            <w:pPr>
              <w:pStyle w:val="a6"/>
              <w:shd w:val="clear" w:color="auto" w:fill="auto"/>
              <w:spacing w:after="0" w:line="240" w:lineRule="auto"/>
              <w:ind w:left="129" w:right="141"/>
              <w:rPr>
                <w:sz w:val="24"/>
                <w:szCs w:val="24"/>
              </w:rPr>
            </w:pPr>
            <w:r w:rsidRPr="0061354E">
              <w:rPr>
                <w:sz w:val="24"/>
                <w:szCs w:val="24"/>
              </w:rPr>
              <w:t>Охранные зоны объектов связи</w:t>
            </w:r>
          </w:p>
        </w:tc>
      </w:tr>
      <w:tr w:rsidR="003D5FD8" w:rsidRPr="0061354E" w:rsidTr="00F37447">
        <w:trPr>
          <w:trHeight w:hRule="exact" w:val="340"/>
          <w:jc w:val="center"/>
        </w:trPr>
        <w:tc>
          <w:tcPr>
            <w:tcW w:w="1709" w:type="dxa"/>
            <w:tcBorders>
              <w:top w:val="single" w:sz="4" w:space="0" w:color="auto"/>
              <w:left w:val="single" w:sz="4" w:space="0" w:color="auto"/>
              <w:bottom w:val="nil"/>
              <w:right w:val="nil"/>
            </w:tcBorders>
            <w:shd w:val="clear" w:color="auto" w:fill="FFFFFF"/>
            <w:hideMark/>
          </w:tcPr>
          <w:p w:rsidR="007F7275" w:rsidRPr="0061354E" w:rsidRDefault="007F7275" w:rsidP="0061354E">
            <w:pPr>
              <w:pStyle w:val="a6"/>
              <w:shd w:val="clear" w:color="auto" w:fill="auto"/>
              <w:spacing w:after="0" w:line="240" w:lineRule="auto"/>
              <w:ind w:right="13"/>
              <w:jc w:val="center"/>
              <w:rPr>
                <w:sz w:val="24"/>
                <w:szCs w:val="24"/>
              </w:rPr>
            </w:pPr>
            <w:r w:rsidRPr="0061354E">
              <w:rPr>
                <w:sz w:val="24"/>
                <w:szCs w:val="24"/>
              </w:rPr>
              <w:t>ЗСО-вода</w:t>
            </w:r>
          </w:p>
        </w:tc>
        <w:tc>
          <w:tcPr>
            <w:tcW w:w="9059" w:type="dxa"/>
            <w:tcBorders>
              <w:top w:val="single" w:sz="4" w:space="0" w:color="auto"/>
              <w:left w:val="single" w:sz="4" w:space="0" w:color="auto"/>
              <w:bottom w:val="nil"/>
              <w:right w:val="single" w:sz="4" w:space="0" w:color="auto"/>
            </w:tcBorders>
            <w:shd w:val="clear" w:color="auto" w:fill="FFFFFF"/>
            <w:hideMark/>
          </w:tcPr>
          <w:p w:rsidR="007F7275" w:rsidRPr="0061354E" w:rsidRDefault="007F7275" w:rsidP="0061354E">
            <w:pPr>
              <w:pStyle w:val="a6"/>
              <w:shd w:val="clear" w:color="auto" w:fill="auto"/>
              <w:spacing w:after="0" w:line="240" w:lineRule="auto"/>
              <w:ind w:left="129" w:right="141"/>
              <w:rPr>
                <w:sz w:val="24"/>
                <w:szCs w:val="24"/>
              </w:rPr>
            </w:pPr>
            <w:r w:rsidRPr="0061354E">
              <w:rPr>
                <w:sz w:val="24"/>
                <w:szCs w:val="24"/>
              </w:rPr>
              <w:t xml:space="preserve">Зона санитарной охраны объектов </w:t>
            </w:r>
            <w:proofErr w:type="spellStart"/>
            <w:r w:rsidRPr="0061354E">
              <w:rPr>
                <w:sz w:val="24"/>
                <w:szCs w:val="24"/>
              </w:rPr>
              <w:t>водообеспечивающей</w:t>
            </w:r>
            <w:proofErr w:type="spellEnd"/>
            <w:r w:rsidRPr="0061354E">
              <w:rPr>
                <w:sz w:val="24"/>
                <w:szCs w:val="24"/>
              </w:rPr>
              <w:t xml:space="preserve"> сети</w:t>
            </w:r>
          </w:p>
        </w:tc>
      </w:tr>
      <w:tr w:rsidR="003D5FD8" w:rsidRPr="0061354E" w:rsidTr="00F37447">
        <w:trPr>
          <w:trHeight w:hRule="exact" w:val="340"/>
          <w:jc w:val="center"/>
        </w:trPr>
        <w:tc>
          <w:tcPr>
            <w:tcW w:w="1709" w:type="dxa"/>
            <w:tcBorders>
              <w:top w:val="single" w:sz="4" w:space="0" w:color="auto"/>
              <w:left w:val="single" w:sz="4" w:space="0" w:color="auto"/>
              <w:bottom w:val="nil"/>
              <w:right w:val="nil"/>
            </w:tcBorders>
            <w:shd w:val="clear" w:color="auto" w:fill="FFFFFF"/>
            <w:hideMark/>
          </w:tcPr>
          <w:p w:rsidR="007F7275" w:rsidRPr="0061354E" w:rsidRDefault="007F7275" w:rsidP="0061354E">
            <w:pPr>
              <w:pStyle w:val="a6"/>
              <w:shd w:val="clear" w:color="auto" w:fill="auto"/>
              <w:spacing w:after="0" w:line="240" w:lineRule="auto"/>
              <w:ind w:right="13"/>
              <w:jc w:val="center"/>
              <w:rPr>
                <w:sz w:val="24"/>
                <w:szCs w:val="24"/>
              </w:rPr>
            </w:pPr>
            <w:r w:rsidRPr="0061354E">
              <w:rPr>
                <w:sz w:val="24"/>
                <w:szCs w:val="24"/>
              </w:rPr>
              <w:t>СЗП-вода</w:t>
            </w:r>
          </w:p>
        </w:tc>
        <w:tc>
          <w:tcPr>
            <w:tcW w:w="9059" w:type="dxa"/>
            <w:tcBorders>
              <w:top w:val="single" w:sz="4" w:space="0" w:color="auto"/>
              <w:left w:val="single" w:sz="4" w:space="0" w:color="auto"/>
              <w:bottom w:val="nil"/>
              <w:right w:val="single" w:sz="4" w:space="0" w:color="auto"/>
            </w:tcBorders>
            <w:shd w:val="clear" w:color="auto" w:fill="FFFFFF"/>
            <w:hideMark/>
          </w:tcPr>
          <w:p w:rsidR="007F7275" w:rsidRPr="0061354E" w:rsidRDefault="007F7275" w:rsidP="0061354E">
            <w:pPr>
              <w:pStyle w:val="a6"/>
              <w:shd w:val="clear" w:color="auto" w:fill="auto"/>
              <w:spacing w:after="0" w:line="240" w:lineRule="auto"/>
              <w:ind w:left="129" w:right="141"/>
              <w:rPr>
                <w:sz w:val="24"/>
                <w:szCs w:val="24"/>
              </w:rPr>
            </w:pPr>
            <w:r w:rsidRPr="0061354E">
              <w:rPr>
                <w:sz w:val="24"/>
                <w:szCs w:val="24"/>
              </w:rPr>
              <w:t>Санитарно-защитные полосы водоводов</w:t>
            </w:r>
          </w:p>
        </w:tc>
      </w:tr>
      <w:tr w:rsidR="003D5FD8" w:rsidRPr="0061354E" w:rsidTr="00F37447">
        <w:trPr>
          <w:trHeight w:hRule="exact" w:val="340"/>
          <w:jc w:val="center"/>
        </w:trPr>
        <w:tc>
          <w:tcPr>
            <w:tcW w:w="1709" w:type="dxa"/>
            <w:tcBorders>
              <w:top w:val="single" w:sz="4" w:space="0" w:color="auto"/>
              <w:left w:val="single" w:sz="4" w:space="0" w:color="auto"/>
              <w:bottom w:val="nil"/>
              <w:right w:val="nil"/>
            </w:tcBorders>
            <w:shd w:val="clear" w:color="auto" w:fill="FFFFFF"/>
            <w:hideMark/>
          </w:tcPr>
          <w:p w:rsidR="007F7275" w:rsidRPr="0061354E" w:rsidRDefault="007F7275" w:rsidP="0061354E">
            <w:pPr>
              <w:pStyle w:val="a6"/>
              <w:shd w:val="clear" w:color="auto" w:fill="auto"/>
              <w:spacing w:after="0" w:line="240" w:lineRule="auto"/>
              <w:ind w:right="13"/>
              <w:jc w:val="center"/>
              <w:rPr>
                <w:sz w:val="24"/>
                <w:szCs w:val="24"/>
              </w:rPr>
            </w:pPr>
            <w:r w:rsidRPr="0061354E">
              <w:rPr>
                <w:sz w:val="24"/>
                <w:szCs w:val="24"/>
              </w:rPr>
              <w:t>ЗСО</w:t>
            </w:r>
            <w:r w:rsidRPr="0061354E">
              <w:rPr>
                <w:sz w:val="24"/>
                <w:szCs w:val="24"/>
                <w:lang w:val="en-US"/>
              </w:rPr>
              <w:t xml:space="preserve">-I </w:t>
            </w:r>
            <w:proofErr w:type="spellStart"/>
            <w:r w:rsidRPr="0061354E">
              <w:rPr>
                <w:sz w:val="24"/>
                <w:szCs w:val="24"/>
              </w:rPr>
              <w:t>пов</w:t>
            </w:r>
            <w:proofErr w:type="spellEnd"/>
          </w:p>
        </w:tc>
        <w:tc>
          <w:tcPr>
            <w:tcW w:w="9059" w:type="dxa"/>
            <w:tcBorders>
              <w:top w:val="single" w:sz="4" w:space="0" w:color="auto"/>
              <w:left w:val="single" w:sz="4" w:space="0" w:color="auto"/>
              <w:bottom w:val="nil"/>
              <w:right w:val="single" w:sz="4" w:space="0" w:color="auto"/>
            </w:tcBorders>
            <w:shd w:val="clear" w:color="auto" w:fill="FFFFFF"/>
            <w:hideMark/>
          </w:tcPr>
          <w:p w:rsidR="007F7275" w:rsidRPr="0061354E" w:rsidRDefault="007F7275" w:rsidP="0061354E">
            <w:pPr>
              <w:pStyle w:val="a6"/>
              <w:shd w:val="clear" w:color="auto" w:fill="auto"/>
              <w:spacing w:after="0" w:line="240" w:lineRule="auto"/>
              <w:ind w:left="129" w:right="141"/>
              <w:rPr>
                <w:sz w:val="24"/>
                <w:szCs w:val="24"/>
              </w:rPr>
            </w:pPr>
            <w:r w:rsidRPr="0061354E">
              <w:rPr>
                <w:sz w:val="24"/>
                <w:szCs w:val="24"/>
              </w:rPr>
              <w:t>I пояс зоны санитарной охраны поверхностного источника питьевого водоснабжения</w:t>
            </w:r>
          </w:p>
        </w:tc>
      </w:tr>
      <w:tr w:rsidR="003D5FD8" w:rsidRPr="0061354E" w:rsidTr="00F37447">
        <w:trPr>
          <w:trHeight w:hRule="exact" w:val="340"/>
          <w:jc w:val="center"/>
        </w:trPr>
        <w:tc>
          <w:tcPr>
            <w:tcW w:w="1709" w:type="dxa"/>
            <w:tcBorders>
              <w:top w:val="single" w:sz="4" w:space="0" w:color="auto"/>
              <w:left w:val="single" w:sz="4" w:space="0" w:color="auto"/>
              <w:bottom w:val="nil"/>
              <w:right w:val="nil"/>
            </w:tcBorders>
            <w:shd w:val="clear" w:color="auto" w:fill="FFFFFF"/>
            <w:hideMark/>
          </w:tcPr>
          <w:p w:rsidR="007F7275" w:rsidRPr="0061354E" w:rsidRDefault="007F7275" w:rsidP="0061354E">
            <w:pPr>
              <w:pStyle w:val="a6"/>
              <w:shd w:val="clear" w:color="auto" w:fill="auto"/>
              <w:spacing w:after="0" w:line="240" w:lineRule="auto"/>
              <w:ind w:right="13"/>
              <w:jc w:val="center"/>
              <w:rPr>
                <w:sz w:val="24"/>
                <w:szCs w:val="24"/>
              </w:rPr>
            </w:pPr>
            <w:r w:rsidRPr="0061354E">
              <w:rPr>
                <w:sz w:val="24"/>
                <w:szCs w:val="24"/>
              </w:rPr>
              <w:t>ЗСО</w:t>
            </w:r>
            <w:r w:rsidRPr="0061354E">
              <w:rPr>
                <w:sz w:val="24"/>
                <w:szCs w:val="24"/>
                <w:lang w:val="en-US"/>
              </w:rPr>
              <w:t xml:space="preserve">-II </w:t>
            </w:r>
            <w:proofErr w:type="spellStart"/>
            <w:r w:rsidRPr="0061354E">
              <w:rPr>
                <w:sz w:val="24"/>
                <w:szCs w:val="24"/>
              </w:rPr>
              <w:t>пов</w:t>
            </w:r>
            <w:proofErr w:type="spellEnd"/>
          </w:p>
        </w:tc>
        <w:tc>
          <w:tcPr>
            <w:tcW w:w="9059" w:type="dxa"/>
            <w:tcBorders>
              <w:top w:val="single" w:sz="4" w:space="0" w:color="auto"/>
              <w:left w:val="single" w:sz="4" w:space="0" w:color="auto"/>
              <w:bottom w:val="nil"/>
              <w:right w:val="single" w:sz="4" w:space="0" w:color="auto"/>
            </w:tcBorders>
            <w:shd w:val="clear" w:color="auto" w:fill="FFFFFF"/>
            <w:hideMark/>
          </w:tcPr>
          <w:p w:rsidR="007F7275" w:rsidRPr="0061354E" w:rsidRDefault="007F7275" w:rsidP="0061354E">
            <w:pPr>
              <w:pStyle w:val="a6"/>
              <w:shd w:val="clear" w:color="auto" w:fill="auto"/>
              <w:spacing w:after="0" w:line="240" w:lineRule="auto"/>
              <w:ind w:left="129" w:right="141"/>
              <w:rPr>
                <w:sz w:val="24"/>
                <w:szCs w:val="24"/>
              </w:rPr>
            </w:pPr>
            <w:r w:rsidRPr="0061354E">
              <w:rPr>
                <w:sz w:val="24"/>
                <w:szCs w:val="24"/>
              </w:rPr>
              <w:t>II пояс зоны санитарной охраны поверхностного источника питьевого водоснабжения</w:t>
            </w:r>
          </w:p>
        </w:tc>
      </w:tr>
      <w:tr w:rsidR="003D5FD8" w:rsidRPr="0061354E" w:rsidTr="00F37447">
        <w:trPr>
          <w:trHeight w:hRule="exact" w:val="340"/>
          <w:jc w:val="center"/>
        </w:trPr>
        <w:tc>
          <w:tcPr>
            <w:tcW w:w="1709" w:type="dxa"/>
            <w:tcBorders>
              <w:top w:val="single" w:sz="4" w:space="0" w:color="auto"/>
              <w:left w:val="single" w:sz="4" w:space="0" w:color="auto"/>
              <w:bottom w:val="nil"/>
              <w:right w:val="nil"/>
            </w:tcBorders>
            <w:shd w:val="clear" w:color="auto" w:fill="FFFFFF"/>
            <w:hideMark/>
          </w:tcPr>
          <w:p w:rsidR="007F7275" w:rsidRPr="0061354E" w:rsidRDefault="007F7275" w:rsidP="0061354E">
            <w:pPr>
              <w:pStyle w:val="a6"/>
              <w:shd w:val="clear" w:color="auto" w:fill="auto"/>
              <w:spacing w:after="0" w:line="240" w:lineRule="auto"/>
              <w:ind w:right="13"/>
              <w:jc w:val="center"/>
              <w:rPr>
                <w:sz w:val="24"/>
                <w:szCs w:val="24"/>
              </w:rPr>
            </w:pPr>
            <w:r w:rsidRPr="0061354E">
              <w:rPr>
                <w:sz w:val="24"/>
                <w:szCs w:val="24"/>
              </w:rPr>
              <w:t>ЗСО</w:t>
            </w:r>
            <w:r w:rsidRPr="0061354E">
              <w:rPr>
                <w:sz w:val="24"/>
                <w:szCs w:val="24"/>
                <w:lang w:val="en-US"/>
              </w:rPr>
              <w:t xml:space="preserve">-III </w:t>
            </w:r>
            <w:proofErr w:type="spellStart"/>
            <w:r w:rsidRPr="0061354E">
              <w:rPr>
                <w:sz w:val="24"/>
                <w:szCs w:val="24"/>
              </w:rPr>
              <w:t>пов</w:t>
            </w:r>
            <w:proofErr w:type="spellEnd"/>
          </w:p>
        </w:tc>
        <w:tc>
          <w:tcPr>
            <w:tcW w:w="9059" w:type="dxa"/>
            <w:tcBorders>
              <w:top w:val="single" w:sz="4" w:space="0" w:color="auto"/>
              <w:left w:val="single" w:sz="4" w:space="0" w:color="auto"/>
              <w:bottom w:val="nil"/>
              <w:right w:val="single" w:sz="4" w:space="0" w:color="auto"/>
            </w:tcBorders>
            <w:shd w:val="clear" w:color="auto" w:fill="FFFFFF"/>
            <w:hideMark/>
          </w:tcPr>
          <w:p w:rsidR="007F7275" w:rsidRPr="0061354E" w:rsidRDefault="007F7275" w:rsidP="0061354E">
            <w:pPr>
              <w:pStyle w:val="a6"/>
              <w:shd w:val="clear" w:color="auto" w:fill="auto"/>
              <w:spacing w:after="0" w:line="240" w:lineRule="auto"/>
              <w:ind w:left="129" w:right="141"/>
              <w:rPr>
                <w:sz w:val="24"/>
                <w:szCs w:val="24"/>
              </w:rPr>
            </w:pPr>
            <w:r w:rsidRPr="0061354E">
              <w:rPr>
                <w:sz w:val="24"/>
                <w:szCs w:val="24"/>
              </w:rPr>
              <w:t>III пояс зоны санитарной охраны поверхностного источника питьевого водоснабжения</w:t>
            </w:r>
          </w:p>
        </w:tc>
      </w:tr>
      <w:tr w:rsidR="003D5FD8" w:rsidRPr="0061354E" w:rsidTr="00F37447">
        <w:trPr>
          <w:trHeight w:hRule="exact" w:val="340"/>
          <w:jc w:val="center"/>
        </w:trPr>
        <w:tc>
          <w:tcPr>
            <w:tcW w:w="1709" w:type="dxa"/>
            <w:tcBorders>
              <w:top w:val="single" w:sz="4" w:space="0" w:color="auto"/>
              <w:left w:val="single" w:sz="4" w:space="0" w:color="auto"/>
              <w:bottom w:val="nil"/>
              <w:right w:val="nil"/>
            </w:tcBorders>
            <w:shd w:val="clear" w:color="auto" w:fill="FFFFFF"/>
            <w:hideMark/>
          </w:tcPr>
          <w:p w:rsidR="007F7275" w:rsidRPr="0061354E" w:rsidRDefault="007F7275" w:rsidP="0061354E">
            <w:pPr>
              <w:pStyle w:val="a6"/>
              <w:shd w:val="clear" w:color="auto" w:fill="auto"/>
              <w:spacing w:after="0" w:line="240" w:lineRule="auto"/>
              <w:ind w:right="13"/>
              <w:jc w:val="center"/>
              <w:rPr>
                <w:sz w:val="24"/>
                <w:szCs w:val="24"/>
              </w:rPr>
            </w:pPr>
            <w:r w:rsidRPr="0061354E">
              <w:rPr>
                <w:sz w:val="24"/>
                <w:szCs w:val="24"/>
              </w:rPr>
              <w:t>ЗСО</w:t>
            </w:r>
            <w:r w:rsidRPr="0061354E">
              <w:rPr>
                <w:sz w:val="24"/>
                <w:szCs w:val="24"/>
                <w:lang w:val="en-US"/>
              </w:rPr>
              <w:t xml:space="preserve">-I </w:t>
            </w:r>
            <w:proofErr w:type="spellStart"/>
            <w:r w:rsidRPr="0061354E">
              <w:rPr>
                <w:sz w:val="24"/>
                <w:szCs w:val="24"/>
              </w:rPr>
              <w:t>подз</w:t>
            </w:r>
            <w:proofErr w:type="spellEnd"/>
          </w:p>
        </w:tc>
        <w:tc>
          <w:tcPr>
            <w:tcW w:w="9059" w:type="dxa"/>
            <w:tcBorders>
              <w:top w:val="single" w:sz="4" w:space="0" w:color="auto"/>
              <w:left w:val="single" w:sz="4" w:space="0" w:color="auto"/>
              <w:bottom w:val="nil"/>
              <w:right w:val="single" w:sz="4" w:space="0" w:color="auto"/>
            </w:tcBorders>
            <w:shd w:val="clear" w:color="auto" w:fill="FFFFFF"/>
            <w:hideMark/>
          </w:tcPr>
          <w:p w:rsidR="007F7275" w:rsidRPr="0061354E" w:rsidRDefault="007F7275" w:rsidP="0061354E">
            <w:pPr>
              <w:pStyle w:val="a6"/>
              <w:shd w:val="clear" w:color="auto" w:fill="auto"/>
              <w:spacing w:after="0" w:line="240" w:lineRule="auto"/>
              <w:ind w:left="129" w:right="141"/>
              <w:rPr>
                <w:sz w:val="24"/>
                <w:szCs w:val="24"/>
              </w:rPr>
            </w:pPr>
            <w:r w:rsidRPr="0061354E">
              <w:rPr>
                <w:sz w:val="24"/>
                <w:szCs w:val="24"/>
              </w:rPr>
              <w:t>I пояс зоны санитарной охраны подземного источника питьевого водоснабжения</w:t>
            </w:r>
          </w:p>
        </w:tc>
      </w:tr>
      <w:tr w:rsidR="003D5FD8" w:rsidRPr="0061354E" w:rsidTr="00F37447">
        <w:trPr>
          <w:trHeight w:hRule="exact" w:val="340"/>
          <w:jc w:val="center"/>
        </w:trPr>
        <w:tc>
          <w:tcPr>
            <w:tcW w:w="1709" w:type="dxa"/>
            <w:tcBorders>
              <w:top w:val="single" w:sz="4" w:space="0" w:color="auto"/>
              <w:left w:val="single" w:sz="4" w:space="0" w:color="auto"/>
              <w:bottom w:val="nil"/>
              <w:right w:val="nil"/>
            </w:tcBorders>
            <w:shd w:val="clear" w:color="auto" w:fill="FFFFFF"/>
            <w:hideMark/>
          </w:tcPr>
          <w:p w:rsidR="007F7275" w:rsidRPr="0061354E" w:rsidRDefault="007F7275" w:rsidP="0061354E">
            <w:pPr>
              <w:pStyle w:val="a6"/>
              <w:shd w:val="clear" w:color="auto" w:fill="auto"/>
              <w:spacing w:after="0" w:line="240" w:lineRule="auto"/>
              <w:ind w:right="13"/>
              <w:jc w:val="center"/>
              <w:rPr>
                <w:sz w:val="24"/>
                <w:szCs w:val="24"/>
              </w:rPr>
            </w:pPr>
            <w:r w:rsidRPr="0061354E">
              <w:rPr>
                <w:sz w:val="24"/>
                <w:szCs w:val="24"/>
              </w:rPr>
              <w:t>ЗСО</w:t>
            </w:r>
            <w:r w:rsidRPr="0061354E">
              <w:rPr>
                <w:sz w:val="24"/>
                <w:szCs w:val="24"/>
                <w:lang w:val="en-US"/>
              </w:rPr>
              <w:t xml:space="preserve">-II </w:t>
            </w:r>
            <w:proofErr w:type="spellStart"/>
            <w:r w:rsidRPr="0061354E">
              <w:rPr>
                <w:sz w:val="24"/>
                <w:szCs w:val="24"/>
              </w:rPr>
              <w:t>подз</w:t>
            </w:r>
            <w:proofErr w:type="spellEnd"/>
          </w:p>
        </w:tc>
        <w:tc>
          <w:tcPr>
            <w:tcW w:w="9059" w:type="dxa"/>
            <w:tcBorders>
              <w:top w:val="single" w:sz="4" w:space="0" w:color="auto"/>
              <w:left w:val="single" w:sz="4" w:space="0" w:color="auto"/>
              <w:bottom w:val="nil"/>
              <w:right w:val="single" w:sz="4" w:space="0" w:color="auto"/>
            </w:tcBorders>
            <w:shd w:val="clear" w:color="auto" w:fill="FFFFFF"/>
            <w:hideMark/>
          </w:tcPr>
          <w:p w:rsidR="007F7275" w:rsidRPr="0061354E" w:rsidRDefault="007F7275" w:rsidP="0061354E">
            <w:pPr>
              <w:pStyle w:val="a6"/>
              <w:shd w:val="clear" w:color="auto" w:fill="auto"/>
              <w:spacing w:after="0" w:line="240" w:lineRule="auto"/>
              <w:ind w:left="129" w:right="141"/>
              <w:rPr>
                <w:sz w:val="24"/>
                <w:szCs w:val="24"/>
              </w:rPr>
            </w:pPr>
            <w:r w:rsidRPr="0061354E">
              <w:rPr>
                <w:sz w:val="24"/>
                <w:szCs w:val="24"/>
              </w:rPr>
              <w:t>II пояс зоны санитарной охраны подземного источника питьевого водоснабжения</w:t>
            </w:r>
          </w:p>
        </w:tc>
      </w:tr>
      <w:tr w:rsidR="003D5FD8" w:rsidRPr="0061354E" w:rsidTr="00F37447">
        <w:trPr>
          <w:trHeight w:hRule="exact" w:val="340"/>
          <w:jc w:val="center"/>
        </w:trPr>
        <w:tc>
          <w:tcPr>
            <w:tcW w:w="1709" w:type="dxa"/>
            <w:tcBorders>
              <w:top w:val="single" w:sz="4" w:space="0" w:color="auto"/>
              <w:left w:val="single" w:sz="4" w:space="0" w:color="auto"/>
              <w:bottom w:val="nil"/>
              <w:right w:val="nil"/>
            </w:tcBorders>
            <w:shd w:val="clear" w:color="auto" w:fill="FFFFFF"/>
            <w:hideMark/>
          </w:tcPr>
          <w:p w:rsidR="007F7275" w:rsidRPr="0061354E" w:rsidRDefault="007F7275" w:rsidP="0061354E">
            <w:pPr>
              <w:pStyle w:val="a6"/>
              <w:shd w:val="clear" w:color="auto" w:fill="auto"/>
              <w:spacing w:after="0" w:line="240" w:lineRule="auto"/>
              <w:ind w:right="13"/>
              <w:jc w:val="center"/>
              <w:rPr>
                <w:sz w:val="24"/>
                <w:szCs w:val="24"/>
              </w:rPr>
            </w:pPr>
            <w:r w:rsidRPr="0061354E">
              <w:rPr>
                <w:sz w:val="24"/>
                <w:szCs w:val="24"/>
              </w:rPr>
              <w:t>ЗСО</w:t>
            </w:r>
            <w:r w:rsidRPr="0061354E">
              <w:rPr>
                <w:sz w:val="24"/>
                <w:szCs w:val="24"/>
                <w:lang w:val="en-US"/>
              </w:rPr>
              <w:t xml:space="preserve">-III </w:t>
            </w:r>
            <w:proofErr w:type="spellStart"/>
            <w:r w:rsidRPr="0061354E">
              <w:rPr>
                <w:sz w:val="24"/>
                <w:szCs w:val="24"/>
              </w:rPr>
              <w:t>подз</w:t>
            </w:r>
            <w:proofErr w:type="spellEnd"/>
          </w:p>
        </w:tc>
        <w:tc>
          <w:tcPr>
            <w:tcW w:w="9059" w:type="dxa"/>
            <w:tcBorders>
              <w:top w:val="single" w:sz="4" w:space="0" w:color="auto"/>
              <w:left w:val="single" w:sz="4" w:space="0" w:color="auto"/>
              <w:bottom w:val="nil"/>
              <w:right w:val="single" w:sz="4" w:space="0" w:color="auto"/>
            </w:tcBorders>
            <w:shd w:val="clear" w:color="auto" w:fill="FFFFFF"/>
            <w:hideMark/>
          </w:tcPr>
          <w:p w:rsidR="007F7275" w:rsidRPr="0061354E" w:rsidRDefault="007F7275" w:rsidP="0061354E">
            <w:pPr>
              <w:pStyle w:val="a6"/>
              <w:shd w:val="clear" w:color="auto" w:fill="auto"/>
              <w:spacing w:after="0" w:line="240" w:lineRule="auto"/>
              <w:ind w:left="129" w:right="141"/>
              <w:rPr>
                <w:sz w:val="24"/>
                <w:szCs w:val="24"/>
              </w:rPr>
            </w:pPr>
            <w:r w:rsidRPr="0061354E">
              <w:rPr>
                <w:sz w:val="24"/>
                <w:szCs w:val="24"/>
              </w:rPr>
              <w:t>III пояс зоны санитарной охраны подземного источника питьевого водоснабжения</w:t>
            </w:r>
          </w:p>
        </w:tc>
      </w:tr>
      <w:tr w:rsidR="003D5FD8" w:rsidRPr="0061354E" w:rsidTr="00F37447">
        <w:trPr>
          <w:trHeight w:hRule="exact" w:val="599"/>
          <w:jc w:val="center"/>
        </w:trPr>
        <w:tc>
          <w:tcPr>
            <w:tcW w:w="1709" w:type="dxa"/>
            <w:tcBorders>
              <w:top w:val="single" w:sz="4" w:space="0" w:color="auto"/>
              <w:left w:val="single" w:sz="4" w:space="0" w:color="auto"/>
              <w:bottom w:val="nil"/>
              <w:right w:val="nil"/>
            </w:tcBorders>
            <w:shd w:val="clear" w:color="auto" w:fill="FFFFFF"/>
            <w:hideMark/>
          </w:tcPr>
          <w:p w:rsidR="007F7275" w:rsidRPr="0061354E" w:rsidRDefault="007F7275" w:rsidP="0061354E">
            <w:pPr>
              <w:pStyle w:val="a6"/>
              <w:shd w:val="clear" w:color="auto" w:fill="auto"/>
              <w:spacing w:after="0" w:line="240" w:lineRule="auto"/>
              <w:ind w:right="13"/>
              <w:jc w:val="center"/>
              <w:rPr>
                <w:sz w:val="24"/>
                <w:szCs w:val="24"/>
              </w:rPr>
            </w:pPr>
            <w:r w:rsidRPr="0061354E">
              <w:rPr>
                <w:sz w:val="24"/>
                <w:szCs w:val="24"/>
              </w:rPr>
              <w:t>ЗМР-сети</w:t>
            </w:r>
          </w:p>
        </w:tc>
        <w:tc>
          <w:tcPr>
            <w:tcW w:w="9059" w:type="dxa"/>
            <w:tcBorders>
              <w:top w:val="single" w:sz="4" w:space="0" w:color="auto"/>
              <w:left w:val="single" w:sz="4" w:space="0" w:color="auto"/>
              <w:bottom w:val="nil"/>
              <w:right w:val="single" w:sz="4" w:space="0" w:color="auto"/>
            </w:tcBorders>
            <w:shd w:val="clear" w:color="auto" w:fill="FFFFFF"/>
            <w:hideMark/>
          </w:tcPr>
          <w:p w:rsidR="007F7275" w:rsidRPr="0061354E" w:rsidRDefault="007F7275" w:rsidP="0061354E">
            <w:pPr>
              <w:pStyle w:val="a6"/>
              <w:shd w:val="clear" w:color="auto" w:fill="auto"/>
              <w:spacing w:after="0" w:line="240" w:lineRule="auto"/>
              <w:ind w:left="129" w:right="141"/>
              <w:rPr>
                <w:sz w:val="24"/>
                <w:szCs w:val="24"/>
              </w:rPr>
            </w:pPr>
            <w:r w:rsidRPr="0061354E">
              <w:rPr>
                <w:sz w:val="24"/>
                <w:szCs w:val="24"/>
              </w:rPr>
              <w:t>Зоны минимальных расстояний подземных инженерных сетей до зданий и сооружений, соседних инженерных подземных сетей</w:t>
            </w:r>
          </w:p>
        </w:tc>
      </w:tr>
      <w:tr w:rsidR="003D5FD8" w:rsidRPr="0061354E" w:rsidTr="00F37447">
        <w:trPr>
          <w:trHeight w:hRule="exact" w:val="340"/>
          <w:jc w:val="center"/>
        </w:trPr>
        <w:tc>
          <w:tcPr>
            <w:tcW w:w="1709" w:type="dxa"/>
            <w:tcBorders>
              <w:top w:val="single" w:sz="4" w:space="0" w:color="auto"/>
              <w:left w:val="single" w:sz="4" w:space="0" w:color="auto"/>
              <w:bottom w:val="nil"/>
              <w:right w:val="nil"/>
            </w:tcBorders>
            <w:shd w:val="clear" w:color="auto" w:fill="FFFFFF"/>
            <w:hideMark/>
          </w:tcPr>
          <w:p w:rsidR="007F7275" w:rsidRPr="0061354E" w:rsidRDefault="007F7275" w:rsidP="0061354E">
            <w:pPr>
              <w:pStyle w:val="a6"/>
              <w:shd w:val="clear" w:color="auto" w:fill="auto"/>
              <w:spacing w:after="0" w:line="240" w:lineRule="auto"/>
              <w:ind w:right="13"/>
              <w:jc w:val="center"/>
              <w:rPr>
                <w:sz w:val="24"/>
                <w:szCs w:val="24"/>
              </w:rPr>
            </w:pPr>
            <w:r w:rsidRPr="0061354E">
              <w:rPr>
                <w:sz w:val="24"/>
                <w:szCs w:val="24"/>
              </w:rPr>
              <w:t>ВЗ</w:t>
            </w:r>
          </w:p>
        </w:tc>
        <w:tc>
          <w:tcPr>
            <w:tcW w:w="9059" w:type="dxa"/>
            <w:tcBorders>
              <w:top w:val="single" w:sz="4" w:space="0" w:color="auto"/>
              <w:left w:val="single" w:sz="4" w:space="0" w:color="auto"/>
              <w:bottom w:val="nil"/>
              <w:right w:val="single" w:sz="4" w:space="0" w:color="auto"/>
            </w:tcBorders>
            <w:shd w:val="clear" w:color="auto" w:fill="FFFFFF"/>
            <w:hideMark/>
          </w:tcPr>
          <w:p w:rsidR="007F7275" w:rsidRPr="0061354E" w:rsidRDefault="007F7275" w:rsidP="0061354E">
            <w:pPr>
              <w:pStyle w:val="a6"/>
              <w:shd w:val="clear" w:color="auto" w:fill="auto"/>
              <w:spacing w:after="0" w:line="240" w:lineRule="auto"/>
              <w:ind w:left="129" w:right="141"/>
              <w:rPr>
                <w:sz w:val="24"/>
                <w:szCs w:val="24"/>
              </w:rPr>
            </w:pPr>
            <w:r w:rsidRPr="0061354E">
              <w:rPr>
                <w:sz w:val="24"/>
                <w:szCs w:val="24"/>
              </w:rPr>
              <w:t>Водоохранные зоны</w:t>
            </w:r>
          </w:p>
        </w:tc>
      </w:tr>
      <w:tr w:rsidR="003D5FD8" w:rsidRPr="0061354E" w:rsidTr="00F37447">
        <w:trPr>
          <w:trHeight w:hRule="exact" w:val="340"/>
          <w:jc w:val="center"/>
        </w:trPr>
        <w:tc>
          <w:tcPr>
            <w:tcW w:w="1709" w:type="dxa"/>
            <w:tcBorders>
              <w:top w:val="single" w:sz="4" w:space="0" w:color="auto"/>
              <w:left w:val="single" w:sz="4" w:space="0" w:color="auto"/>
              <w:bottom w:val="nil"/>
              <w:right w:val="nil"/>
            </w:tcBorders>
            <w:shd w:val="clear" w:color="auto" w:fill="FFFFFF"/>
            <w:hideMark/>
          </w:tcPr>
          <w:p w:rsidR="007F7275" w:rsidRPr="0061354E" w:rsidRDefault="007F7275" w:rsidP="0061354E">
            <w:pPr>
              <w:pStyle w:val="a6"/>
              <w:shd w:val="clear" w:color="auto" w:fill="auto"/>
              <w:spacing w:after="0" w:line="240" w:lineRule="auto"/>
              <w:ind w:right="13"/>
              <w:jc w:val="center"/>
              <w:rPr>
                <w:sz w:val="24"/>
                <w:szCs w:val="24"/>
              </w:rPr>
            </w:pPr>
            <w:r w:rsidRPr="0061354E">
              <w:rPr>
                <w:sz w:val="24"/>
                <w:szCs w:val="24"/>
              </w:rPr>
              <w:t>ПЗП</w:t>
            </w:r>
          </w:p>
        </w:tc>
        <w:tc>
          <w:tcPr>
            <w:tcW w:w="9059" w:type="dxa"/>
            <w:tcBorders>
              <w:top w:val="single" w:sz="4" w:space="0" w:color="auto"/>
              <w:left w:val="single" w:sz="4" w:space="0" w:color="auto"/>
              <w:bottom w:val="nil"/>
              <w:right w:val="single" w:sz="4" w:space="0" w:color="auto"/>
            </w:tcBorders>
            <w:shd w:val="clear" w:color="auto" w:fill="FFFFFF"/>
            <w:hideMark/>
          </w:tcPr>
          <w:p w:rsidR="007F7275" w:rsidRPr="0061354E" w:rsidRDefault="007F7275" w:rsidP="0061354E">
            <w:pPr>
              <w:pStyle w:val="a6"/>
              <w:shd w:val="clear" w:color="auto" w:fill="auto"/>
              <w:spacing w:after="0" w:line="240" w:lineRule="auto"/>
              <w:ind w:left="129" w:right="141"/>
              <w:rPr>
                <w:sz w:val="24"/>
                <w:szCs w:val="24"/>
              </w:rPr>
            </w:pPr>
            <w:r w:rsidRPr="0061354E">
              <w:rPr>
                <w:sz w:val="24"/>
                <w:szCs w:val="24"/>
              </w:rPr>
              <w:t>Прибрежные защитные полосы</w:t>
            </w:r>
          </w:p>
        </w:tc>
      </w:tr>
      <w:tr w:rsidR="003D5FD8" w:rsidRPr="0061354E" w:rsidTr="00F37447">
        <w:trPr>
          <w:trHeight w:hRule="exact" w:val="340"/>
          <w:jc w:val="center"/>
        </w:trPr>
        <w:tc>
          <w:tcPr>
            <w:tcW w:w="1709" w:type="dxa"/>
            <w:tcBorders>
              <w:top w:val="single" w:sz="4" w:space="0" w:color="auto"/>
              <w:left w:val="single" w:sz="4" w:space="0" w:color="auto"/>
              <w:bottom w:val="nil"/>
              <w:right w:val="nil"/>
            </w:tcBorders>
            <w:shd w:val="clear" w:color="auto" w:fill="FFFFFF"/>
            <w:hideMark/>
          </w:tcPr>
          <w:p w:rsidR="007F7275" w:rsidRPr="0061354E" w:rsidRDefault="007F7275" w:rsidP="0061354E">
            <w:pPr>
              <w:pStyle w:val="a6"/>
              <w:shd w:val="clear" w:color="auto" w:fill="auto"/>
              <w:spacing w:after="0" w:line="240" w:lineRule="auto"/>
              <w:ind w:right="13"/>
              <w:jc w:val="center"/>
              <w:rPr>
                <w:sz w:val="24"/>
                <w:szCs w:val="24"/>
              </w:rPr>
            </w:pPr>
            <w:r w:rsidRPr="0061354E">
              <w:rPr>
                <w:sz w:val="24"/>
                <w:szCs w:val="24"/>
              </w:rPr>
              <w:t>БП</w:t>
            </w:r>
          </w:p>
        </w:tc>
        <w:tc>
          <w:tcPr>
            <w:tcW w:w="9059" w:type="dxa"/>
            <w:tcBorders>
              <w:top w:val="single" w:sz="4" w:space="0" w:color="auto"/>
              <w:left w:val="single" w:sz="4" w:space="0" w:color="auto"/>
              <w:bottom w:val="nil"/>
              <w:right w:val="single" w:sz="4" w:space="0" w:color="auto"/>
            </w:tcBorders>
            <w:shd w:val="clear" w:color="auto" w:fill="FFFFFF"/>
            <w:hideMark/>
          </w:tcPr>
          <w:p w:rsidR="007F7275" w:rsidRPr="0061354E" w:rsidRDefault="007F7275" w:rsidP="0061354E">
            <w:pPr>
              <w:pStyle w:val="a6"/>
              <w:shd w:val="clear" w:color="auto" w:fill="auto"/>
              <w:spacing w:after="0" w:line="240" w:lineRule="auto"/>
              <w:ind w:left="129" w:right="141"/>
              <w:rPr>
                <w:sz w:val="24"/>
                <w:szCs w:val="24"/>
              </w:rPr>
            </w:pPr>
            <w:r w:rsidRPr="0061354E">
              <w:rPr>
                <w:sz w:val="24"/>
                <w:szCs w:val="24"/>
              </w:rPr>
              <w:t>Береговые полосы</w:t>
            </w:r>
          </w:p>
        </w:tc>
      </w:tr>
      <w:tr w:rsidR="003D5FD8" w:rsidRPr="0061354E" w:rsidTr="00F37447">
        <w:trPr>
          <w:trHeight w:hRule="exact" w:val="340"/>
          <w:jc w:val="center"/>
        </w:trPr>
        <w:tc>
          <w:tcPr>
            <w:tcW w:w="1709" w:type="dxa"/>
            <w:tcBorders>
              <w:top w:val="single" w:sz="4" w:space="0" w:color="auto"/>
              <w:left w:val="single" w:sz="4" w:space="0" w:color="auto"/>
              <w:bottom w:val="nil"/>
              <w:right w:val="nil"/>
            </w:tcBorders>
            <w:shd w:val="clear" w:color="auto" w:fill="FFFFFF"/>
            <w:hideMark/>
          </w:tcPr>
          <w:p w:rsidR="007F7275" w:rsidRPr="0061354E" w:rsidRDefault="007F7275" w:rsidP="0061354E">
            <w:pPr>
              <w:pStyle w:val="a6"/>
              <w:shd w:val="clear" w:color="auto" w:fill="auto"/>
              <w:spacing w:after="0" w:line="240" w:lineRule="auto"/>
              <w:ind w:right="13"/>
              <w:jc w:val="center"/>
              <w:rPr>
                <w:sz w:val="24"/>
                <w:szCs w:val="24"/>
              </w:rPr>
            </w:pPr>
            <w:r w:rsidRPr="0061354E">
              <w:rPr>
                <w:sz w:val="24"/>
                <w:szCs w:val="24"/>
              </w:rPr>
              <w:t>ЗВЗ</w:t>
            </w:r>
          </w:p>
        </w:tc>
        <w:tc>
          <w:tcPr>
            <w:tcW w:w="9059" w:type="dxa"/>
            <w:tcBorders>
              <w:top w:val="single" w:sz="4" w:space="0" w:color="auto"/>
              <w:left w:val="single" w:sz="4" w:space="0" w:color="auto"/>
              <w:bottom w:val="nil"/>
              <w:right w:val="single" w:sz="4" w:space="0" w:color="auto"/>
            </w:tcBorders>
            <w:shd w:val="clear" w:color="auto" w:fill="FFFFFF"/>
            <w:hideMark/>
          </w:tcPr>
          <w:p w:rsidR="007F7275" w:rsidRPr="0061354E" w:rsidRDefault="007F7275" w:rsidP="0061354E">
            <w:pPr>
              <w:pStyle w:val="a6"/>
              <w:shd w:val="clear" w:color="auto" w:fill="auto"/>
              <w:spacing w:after="0" w:line="240" w:lineRule="auto"/>
              <w:ind w:left="129" w:right="141"/>
              <w:rPr>
                <w:sz w:val="24"/>
                <w:szCs w:val="24"/>
              </w:rPr>
            </w:pPr>
            <w:r w:rsidRPr="0061354E">
              <w:rPr>
                <w:sz w:val="24"/>
                <w:szCs w:val="24"/>
              </w:rPr>
              <w:t>Зона возможного затопления</w:t>
            </w:r>
          </w:p>
        </w:tc>
      </w:tr>
      <w:tr w:rsidR="003D5FD8" w:rsidRPr="0061354E" w:rsidTr="00F37447">
        <w:trPr>
          <w:trHeight w:hRule="exact" w:val="340"/>
          <w:jc w:val="center"/>
        </w:trPr>
        <w:tc>
          <w:tcPr>
            <w:tcW w:w="1709" w:type="dxa"/>
            <w:tcBorders>
              <w:top w:val="single" w:sz="4" w:space="0" w:color="auto"/>
              <w:left w:val="single" w:sz="4" w:space="0" w:color="auto"/>
              <w:bottom w:val="nil"/>
              <w:right w:val="nil"/>
            </w:tcBorders>
            <w:shd w:val="clear" w:color="auto" w:fill="FFFFFF"/>
            <w:hideMark/>
          </w:tcPr>
          <w:p w:rsidR="007F7275" w:rsidRPr="0061354E" w:rsidRDefault="007F7275" w:rsidP="0061354E">
            <w:pPr>
              <w:pStyle w:val="a6"/>
              <w:shd w:val="clear" w:color="auto" w:fill="auto"/>
              <w:spacing w:after="0" w:line="240" w:lineRule="auto"/>
              <w:ind w:right="13"/>
              <w:jc w:val="center"/>
              <w:rPr>
                <w:sz w:val="24"/>
                <w:szCs w:val="24"/>
              </w:rPr>
            </w:pPr>
            <w:r w:rsidRPr="0061354E">
              <w:rPr>
                <w:sz w:val="24"/>
                <w:szCs w:val="24"/>
              </w:rPr>
              <w:t>ЗЗП</w:t>
            </w:r>
          </w:p>
        </w:tc>
        <w:tc>
          <w:tcPr>
            <w:tcW w:w="9059" w:type="dxa"/>
            <w:tcBorders>
              <w:top w:val="single" w:sz="4" w:space="0" w:color="auto"/>
              <w:left w:val="single" w:sz="4" w:space="0" w:color="auto"/>
              <w:bottom w:val="nil"/>
              <w:right w:val="single" w:sz="4" w:space="0" w:color="auto"/>
            </w:tcBorders>
            <w:shd w:val="clear" w:color="auto" w:fill="FFFFFF"/>
            <w:hideMark/>
          </w:tcPr>
          <w:p w:rsidR="007F7275" w:rsidRPr="0061354E" w:rsidRDefault="007F7275" w:rsidP="0061354E">
            <w:pPr>
              <w:pStyle w:val="a6"/>
              <w:shd w:val="clear" w:color="auto" w:fill="auto"/>
              <w:spacing w:after="0" w:line="240" w:lineRule="auto"/>
              <w:ind w:left="129" w:right="141"/>
              <w:rPr>
                <w:sz w:val="24"/>
                <w:szCs w:val="24"/>
              </w:rPr>
            </w:pPr>
            <w:r w:rsidRPr="0061354E">
              <w:rPr>
                <w:sz w:val="24"/>
                <w:szCs w:val="24"/>
              </w:rPr>
              <w:t>Зоны затопления и подтопления</w:t>
            </w:r>
          </w:p>
        </w:tc>
      </w:tr>
      <w:tr w:rsidR="003D5FD8" w:rsidRPr="0061354E" w:rsidTr="00F37447">
        <w:trPr>
          <w:trHeight w:hRule="exact" w:val="340"/>
          <w:jc w:val="center"/>
        </w:trPr>
        <w:tc>
          <w:tcPr>
            <w:tcW w:w="1709" w:type="dxa"/>
            <w:tcBorders>
              <w:top w:val="single" w:sz="4" w:space="0" w:color="auto"/>
              <w:left w:val="single" w:sz="4" w:space="0" w:color="auto"/>
              <w:bottom w:val="nil"/>
              <w:right w:val="nil"/>
            </w:tcBorders>
            <w:shd w:val="clear" w:color="auto" w:fill="FFFFFF"/>
            <w:hideMark/>
          </w:tcPr>
          <w:p w:rsidR="007F7275" w:rsidRPr="0061354E" w:rsidRDefault="007F7275" w:rsidP="0061354E">
            <w:pPr>
              <w:pStyle w:val="a6"/>
              <w:shd w:val="clear" w:color="auto" w:fill="auto"/>
              <w:spacing w:after="0" w:line="240" w:lineRule="auto"/>
              <w:ind w:right="13"/>
              <w:jc w:val="center"/>
              <w:rPr>
                <w:sz w:val="24"/>
                <w:szCs w:val="24"/>
              </w:rPr>
            </w:pPr>
            <w:r w:rsidRPr="0061354E">
              <w:rPr>
                <w:sz w:val="24"/>
                <w:szCs w:val="24"/>
              </w:rPr>
              <w:t>ЗЗ</w:t>
            </w:r>
          </w:p>
        </w:tc>
        <w:tc>
          <w:tcPr>
            <w:tcW w:w="9059" w:type="dxa"/>
            <w:tcBorders>
              <w:top w:val="single" w:sz="4" w:space="0" w:color="auto"/>
              <w:left w:val="single" w:sz="4" w:space="0" w:color="auto"/>
              <w:bottom w:val="nil"/>
              <w:right w:val="single" w:sz="4" w:space="0" w:color="auto"/>
            </w:tcBorders>
            <w:shd w:val="clear" w:color="auto" w:fill="FFFFFF"/>
            <w:hideMark/>
          </w:tcPr>
          <w:p w:rsidR="007F7275" w:rsidRPr="0061354E" w:rsidRDefault="007F7275" w:rsidP="0061354E">
            <w:pPr>
              <w:pStyle w:val="a6"/>
              <w:shd w:val="clear" w:color="auto" w:fill="auto"/>
              <w:spacing w:after="0" w:line="240" w:lineRule="auto"/>
              <w:ind w:left="129" w:right="141"/>
              <w:rPr>
                <w:sz w:val="24"/>
                <w:szCs w:val="24"/>
              </w:rPr>
            </w:pPr>
            <w:r w:rsidRPr="0061354E">
              <w:rPr>
                <w:sz w:val="24"/>
                <w:szCs w:val="24"/>
              </w:rPr>
              <w:t>Запретные зоны военных складов</w:t>
            </w:r>
          </w:p>
        </w:tc>
      </w:tr>
      <w:tr w:rsidR="003D5FD8" w:rsidRPr="0061354E" w:rsidTr="00F37447">
        <w:trPr>
          <w:trHeight w:hRule="exact" w:val="340"/>
          <w:jc w:val="center"/>
        </w:trPr>
        <w:tc>
          <w:tcPr>
            <w:tcW w:w="1709" w:type="dxa"/>
            <w:tcBorders>
              <w:top w:val="single" w:sz="4" w:space="0" w:color="auto"/>
              <w:left w:val="single" w:sz="4" w:space="0" w:color="auto"/>
              <w:bottom w:val="nil"/>
              <w:right w:val="nil"/>
            </w:tcBorders>
            <w:shd w:val="clear" w:color="auto" w:fill="FFFFFF"/>
            <w:hideMark/>
          </w:tcPr>
          <w:p w:rsidR="007F7275" w:rsidRPr="0061354E" w:rsidRDefault="007F7275" w:rsidP="0061354E">
            <w:pPr>
              <w:pStyle w:val="a6"/>
              <w:shd w:val="clear" w:color="auto" w:fill="auto"/>
              <w:spacing w:after="0" w:line="240" w:lineRule="auto"/>
              <w:ind w:right="13"/>
              <w:jc w:val="center"/>
              <w:rPr>
                <w:sz w:val="24"/>
                <w:szCs w:val="24"/>
              </w:rPr>
            </w:pPr>
            <w:r w:rsidRPr="0061354E">
              <w:rPr>
                <w:sz w:val="24"/>
                <w:szCs w:val="24"/>
              </w:rPr>
              <w:t>ЗР</w:t>
            </w:r>
          </w:p>
        </w:tc>
        <w:tc>
          <w:tcPr>
            <w:tcW w:w="9059" w:type="dxa"/>
            <w:tcBorders>
              <w:top w:val="single" w:sz="4" w:space="0" w:color="auto"/>
              <w:left w:val="single" w:sz="4" w:space="0" w:color="auto"/>
              <w:bottom w:val="nil"/>
              <w:right w:val="single" w:sz="4" w:space="0" w:color="auto"/>
            </w:tcBorders>
            <w:shd w:val="clear" w:color="auto" w:fill="FFFFFF"/>
            <w:hideMark/>
          </w:tcPr>
          <w:p w:rsidR="007F7275" w:rsidRPr="0061354E" w:rsidRDefault="007F7275" w:rsidP="0061354E">
            <w:pPr>
              <w:pStyle w:val="a6"/>
              <w:shd w:val="clear" w:color="auto" w:fill="auto"/>
              <w:spacing w:after="0" w:line="240" w:lineRule="auto"/>
              <w:ind w:left="129" w:right="141"/>
              <w:rPr>
                <w:sz w:val="24"/>
                <w:szCs w:val="24"/>
              </w:rPr>
            </w:pPr>
            <w:r w:rsidRPr="0061354E">
              <w:rPr>
                <w:sz w:val="24"/>
                <w:szCs w:val="24"/>
              </w:rPr>
              <w:t>Запретные районы военных складов</w:t>
            </w:r>
          </w:p>
        </w:tc>
      </w:tr>
      <w:tr w:rsidR="003D5FD8" w:rsidRPr="0061354E" w:rsidTr="00F37447">
        <w:trPr>
          <w:trHeight w:hRule="exact" w:val="340"/>
          <w:jc w:val="center"/>
        </w:trPr>
        <w:tc>
          <w:tcPr>
            <w:tcW w:w="1709" w:type="dxa"/>
            <w:tcBorders>
              <w:top w:val="single" w:sz="4" w:space="0" w:color="auto"/>
              <w:left w:val="single" w:sz="4" w:space="0" w:color="auto"/>
              <w:bottom w:val="nil"/>
              <w:right w:val="nil"/>
            </w:tcBorders>
            <w:shd w:val="clear" w:color="auto" w:fill="FFFFFF"/>
            <w:hideMark/>
          </w:tcPr>
          <w:p w:rsidR="007F7275" w:rsidRPr="0061354E" w:rsidRDefault="007F7275" w:rsidP="0061354E">
            <w:pPr>
              <w:pStyle w:val="a6"/>
              <w:shd w:val="clear" w:color="auto" w:fill="auto"/>
              <w:spacing w:after="0" w:line="240" w:lineRule="auto"/>
              <w:ind w:right="13"/>
              <w:jc w:val="center"/>
              <w:rPr>
                <w:sz w:val="24"/>
                <w:szCs w:val="24"/>
              </w:rPr>
            </w:pPr>
            <w:r w:rsidRPr="0061354E">
              <w:rPr>
                <w:sz w:val="24"/>
                <w:szCs w:val="24"/>
              </w:rPr>
              <w:t>ПЗПИ</w:t>
            </w:r>
          </w:p>
        </w:tc>
        <w:tc>
          <w:tcPr>
            <w:tcW w:w="9059" w:type="dxa"/>
            <w:tcBorders>
              <w:top w:val="single" w:sz="4" w:space="0" w:color="auto"/>
              <w:left w:val="single" w:sz="4" w:space="0" w:color="auto"/>
              <w:bottom w:val="nil"/>
              <w:right w:val="single" w:sz="4" w:space="0" w:color="auto"/>
            </w:tcBorders>
            <w:shd w:val="clear" w:color="auto" w:fill="FFFFFF"/>
            <w:hideMark/>
          </w:tcPr>
          <w:p w:rsidR="007F7275" w:rsidRPr="0061354E" w:rsidRDefault="007F7275" w:rsidP="0061354E">
            <w:pPr>
              <w:pStyle w:val="a6"/>
              <w:shd w:val="clear" w:color="auto" w:fill="auto"/>
              <w:spacing w:after="0" w:line="240" w:lineRule="auto"/>
              <w:ind w:left="129" w:right="141"/>
              <w:rPr>
                <w:sz w:val="24"/>
                <w:szCs w:val="24"/>
              </w:rPr>
            </w:pPr>
            <w:r w:rsidRPr="0061354E">
              <w:rPr>
                <w:sz w:val="24"/>
                <w:szCs w:val="24"/>
              </w:rPr>
              <w:t>Площади залегания полезных ископаемых</w:t>
            </w:r>
          </w:p>
        </w:tc>
      </w:tr>
      <w:tr w:rsidR="003D5FD8" w:rsidRPr="0061354E" w:rsidTr="00F37447">
        <w:trPr>
          <w:trHeight w:hRule="exact" w:val="340"/>
          <w:jc w:val="center"/>
        </w:trPr>
        <w:tc>
          <w:tcPr>
            <w:tcW w:w="1709" w:type="dxa"/>
            <w:tcBorders>
              <w:top w:val="single" w:sz="4" w:space="0" w:color="auto"/>
              <w:left w:val="single" w:sz="4" w:space="0" w:color="auto"/>
              <w:bottom w:val="nil"/>
              <w:right w:val="nil"/>
            </w:tcBorders>
            <w:shd w:val="clear" w:color="auto" w:fill="FFFFFF"/>
            <w:hideMark/>
          </w:tcPr>
          <w:p w:rsidR="007F7275" w:rsidRPr="0061354E" w:rsidRDefault="007F7275" w:rsidP="0061354E">
            <w:pPr>
              <w:pStyle w:val="a6"/>
              <w:shd w:val="clear" w:color="auto" w:fill="auto"/>
              <w:spacing w:after="0" w:line="240" w:lineRule="auto"/>
              <w:ind w:right="13"/>
              <w:jc w:val="center"/>
              <w:rPr>
                <w:sz w:val="24"/>
                <w:szCs w:val="24"/>
              </w:rPr>
            </w:pPr>
            <w:r w:rsidRPr="0061354E">
              <w:rPr>
                <w:sz w:val="24"/>
                <w:szCs w:val="24"/>
              </w:rPr>
              <w:t>ООПТ</w:t>
            </w:r>
          </w:p>
        </w:tc>
        <w:tc>
          <w:tcPr>
            <w:tcW w:w="9059" w:type="dxa"/>
            <w:tcBorders>
              <w:top w:val="single" w:sz="4" w:space="0" w:color="auto"/>
              <w:left w:val="single" w:sz="4" w:space="0" w:color="auto"/>
              <w:bottom w:val="nil"/>
              <w:right w:val="single" w:sz="4" w:space="0" w:color="auto"/>
            </w:tcBorders>
            <w:shd w:val="clear" w:color="auto" w:fill="FFFFFF"/>
            <w:hideMark/>
          </w:tcPr>
          <w:p w:rsidR="007F7275" w:rsidRPr="0061354E" w:rsidRDefault="007F7275" w:rsidP="0061354E">
            <w:pPr>
              <w:pStyle w:val="a6"/>
              <w:shd w:val="clear" w:color="auto" w:fill="auto"/>
              <w:spacing w:after="0" w:line="240" w:lineRule="auto"/>
              <w:ind w:left="129" w:right="141"/>
              <w:rPr>
                <w:sz w:val="24"/>
                <w:szCs w:val="24"/>
              </w:rPr>
            </w:pPr>
            <w:r w:rsidRPr="0061354E">
              <w:rPr>
                <w:sz w:val="24"/>
                <w:szCs w:val="24"/>
              </w:rPr>
              <w:t>Особо охраняемые природные территории</w:t>
            </w:r>
          </w:p>
        </w:tc>
      </w:tr>
      <w:tr w:rsidR="003D5FD8" w:rsidRPr="0061354E" w:rsidTr="00F37447">
        <w:trPr>
          <w:trHeight w:hRule="exact" w:val="340"/>
          <w:jc w:val="center"/>
        </w:trPr>
        <w:tc>
          <w:tcPr>
            <w:tcW w:w="1709" w:type="dxa"/>
            <w:tcBorders>
              <w:top w:val="single" w:sz="4" w:space="0" w:color="auto"/>
              <w:left w:val="single" w:sz="4" w:space="0" w:color="auto"/>
              <w:bottom w:val="nil"/>
              <w:right w:val="nil"/>
            </w:tcBorders>
            <w:shd w:val="clear" w:color="auto" w:fill="FFFFFF"/>
            <w:hideMark/>
          </w:tcPr>
          <w:p w:rsidR="007F7275" w:rsidRPr="0061354E" w:rsidRDefault="007F7275" w:rsidP="0061354E">
            <w:pPr>
              <w:pStyle w:val="a6"/>
              <w:shd w:val="clear" w:color="auto" w:fill="auto"/>
              <w:spacing w:after="0" w:line="240" w:lineRule="auto"/>
              <w:ind w:right="13"/>
              <w:jc w:val="center"/>
              <w:rPr>
                <w:sz w:val="24"/>
                <w:szCs w:val="24"/>
              </w:rPr>
            </w:pPr>
            <w:r w:rsidRPr="0061354E">
              <w:rPr>
                <w:sz w:val="24"/>
                <w:szCs w:val="24"/>
              </w:rPr>
              <w:t>ТОКН</w:t>
            </w:r>
          </w:p>
        </w:tc>
        <w:tc>
          <w:tcPr>
            <w:tcW w:w="9059" w:type="dxa"/>
            <w:tcBorders>
              <w:top w:val="single" w:sz="4" w:space="0" w:color="auto"/>
              <w:left w:val="single" w:sz="4" w:space="0" w:color="auto"/>
              <w:bottom w:val="nil"/>
              <w:right w:val="single" w:sz="4" w:space="0" w:color="auto"/>
            </w:tcBorders>
            <w:shd w:val="clear" w:color="auto" w:fill="FFFFFF"/>
            <w:hideMark/>
          </w:tcPr>
          <w:p w:rsidR="007F7275" w:rsidRPr="0061354E" w:rsidRDefault="007F7275" w:rsidP="0061354E">
            <w:pPr>
              <w:pStyle w:val="a6"/>
              <w:shd w:val="clear" w:color="auto" w:fill="auto"/>
              <w:spacing w:after="0" w:line="240" w:lineRule="auto"/>
              <w:ind w:left="129" w:right="141"/>
              <w:rPr>
                <w:sz w:val="24"/>
                <w:szCs w:val="24"/>
              </w:rPr>
            </w:pPr>
            <w:r w:rsidRPr="0061354E">
              <w:rPr>
                <w:sz w:val="24"/>
                <w:szCs w:val="24"/>
              </w:rPr>
              <w:t>Территория объектов культурного наследия</w:t>
            </w:r>
          </w:p>
        </w:tc>
      </w:tr>
      <w:tr w:rsidR="003D5FD8" w:rsidRPr="0061354E" w:rsidTr="00F37447">
        <w:trPr>
          <w:trHeight w:hRule="exact" w:val="340"/>
          <w:jc w:val="center"/>
        </w:trPr>
        <w:tc>
          <w:tcPr>
            <w:tcW w:w="1709" w:type="dxa"/>
            <w:tcBorders>
              <w:top w:val="single" w:sz="4" w:space="0" w:color="auto"/>
              <w:left w:val="single" w:sz="4" w:space="0" w:color="auto"/>
              <w:bottom w:val="nil"/>
              <w:right w:val="nil"/>
            </w:tcBorders>
            <w:shd w:val="clear" w:color="auto" w:fill="FFFFFF"/>
            <w:hideMark/>
          </w:tcPr>
          <w:p w:rsidR="007F7275" w:rsidRPr="0061354E" w:rsidRDefault="007F7275" w:rsidP="0061354E">
            <w:pPr>
              <w:pStyle w:val="a6"/>
              <w:shd w:val="clear" w:color="auto" w:fill="auto"/>
              <w:spacing w:after="0" w:line="240" w:lineRule="auto"/>
              <w:ind w:right="13"/>
              <w:jc w:val="center"/>
              <w:rPr>
                <w:sz w:val="24"/>
                <w:szCs w:val="24"/>
              </w:rPr>
            </w:pPr>
            <w:r w:rsidRPr="0061354E">
              <w:rPr>
                <w:sz w:val="24"/>
                <w:szCs w:val="24"/>
              </w:rPr>
              <w:t>ОЗ-ОКН</w:t>
            </w:r>
          </w:p>
        </w:tc>
        <w:tc>
          <w:tcPr>
            <w:tcW w:w="9059" w:type="dxa"/>
            <w:tcBorders>
              <w:top w:val="single" w:sz="4" w:space="0" w:color="auto"/>
              <w:left w:val="single" w:sz="4" w:space="0" w:color="auto"/>
              <w:bottom w:val="nil"/>
              <w:right w:val="single" w:sz="4" w:space="0" w:color="auto"/>
            </w:tcBorders>
            <w:shd w:val="clear" w:color="auto" w:fill="FFFFFF"/>
            <w:hideMark/>
          </w:tcPr>
          <w:p w:rsidR="007F7275" w:rsidRPr="0061354E" w:rsidRDefault="007F7275" w:rsidP="0061354E">
            <w:pPr>
              <w:pStyle w:val="a6"/>
              <w:shd w:val="clear" w:color="auto" w:fill="auto"/>
              <w:spacing w:after="0" w:line="240" w:lineRule="auto"/>
              <w:ind w:left="129" w:right="141"/>
              <w:rPr>
                <w:sz w:val="24"/>
                <w:szCs w:val="24"/>
              </w:rPr>
            </w:pPr>
            <w:r w:rsidRPr="0061354E">
              <w:rPr>
                <w:sz w:val="24"/>
                <w:szCs w:val="24"/>
              </w:rPr>
              <w:t>Охранная зона объекта культурного наследия</w:t>
            </w:r>
          </w:p>
        </w:tc>
      </w:tr>
      <w:tr w:rsidR="003D5FD8" w:rsidRPr="0061354E" w:rsidTr="00F37447">
        <w:trPr>
          <w:trHeight w:hRule="exact" w:val="340"/>
          <w:jc w:val="center"/>
        </w:trPr>
        <w:tc>
          <w:tcPr>
            <w:tcW w:w="1709" w:type="dxa"/>
            <w:tcBorders>
              <w:top w:val="single" w:sz="4" w:space="0" w:color="auto"/>
              <w:left w:val="single" w:sz="4" w:space="0" w:color="auto"/>
              <w:bottom w:val="nil"/>
              <w:right w:val="nil"/>
            </w:tcBorders>
            <w:shd w:val="clear" w:color="auto" w:fill="FFFFFF"/>
            <w:hideMark/>
          </w:tcPr>
          <w:p w:rsidR="007F7275" w:rsidRPr="0061354E" w:rsidRDefault="007F7275" w:rsidP="0061354E">
            <w:pPr>
              <w:pStyle w:val="a6"/>
              <w:shd w:val="clear" w:color="auto" w:fill="auto"/>
              <w:spacing w:after="0" w:line="240" w:lineRule="auto"/>
              <w:ind w:right="13"/>
              <w:jc w:val="center"/>
              <w:rPr>
                <w:sz w:val="24"/>
                <w:szCs w:val="24"/>
              </w:rPr>
            </w:pPr>
            <w:r w:rsidRPr="0061354E">
              <w:rPr>
                <w:sz w:val="24"/>
                <w:szCs w:val="24"/>
              </w:rPr>
              <w:t>ЗРЗ-ОКН</w:t>
            </w:r>
          </w:p>
        </w:tc>
        <w:tc>
          <w:tcPr>
            <w:tcW w:w="9059" w:type="dxa"/>
            <w:tcBorders>
              <w:top w:val="single" w:sz="4" w:space="0" w:color="auto"/>
              <w:left w:val="single" w:sz="4" w:space="0" w:color="auto"/>
              <w:bottom w:val="nil"/>
              <w:right w:val="single" w:sz="4" w:space="0" w:color="auto"/>
            </w:tcBorders>
            <w:shd w:val="clear" w:color="auto" w:fill="FFFFFF"/>
            <w:hideMark/>
          </w:tcPr>
          <w:p w:rsidR="007F7275" w:rsidRPr="0061354E" w:rsidRDefault="007F7275" w:rsidP="0061354E">
            <w:pPr>
              <w:pStyle w:val="a6"/>
              <w:shd w:val="clear" w:color="auto" w:fill="auto"/>
              <w:spacing w:after="0" w:line="240" w:lineRule="auto"/>
              <w:ind w:left="129" w:right="141"/>
              <w:rPr>
                <w:sz w:val="24"/>
                <w:szCs w:val="24"/>
              </w:rPr>
            </w:pPr>
            <w:r w:rsidRPr="0061354E">
              <w:rPr>
                <w:sz w:val="24"/>
                <w:szCs w:val="24"/>
              </w:rPr>
              <w:t>Зона регулирования застройки и хозяйственной деятельности объекта культурного наследия</w:t>
            </w:r>
          </w:p>
        </w:tc>
      </w:tr>
      <w:tr w:rsidR="003D5FD8" w:rsidRPr="0061354E" w:rsidTr="00F37447">
        <w:trPr>
          <w:trHeight w:hRule="exact" w:val="340"/>
          <w:jc w:val="center"/>
        </w:trPr>
        <w:tc>
          <w:tcPr>
            <w:tcW w:w="1709" w:type="dxa"/>
            <w:tcBorders>
              <w:top w:val="single" w:sz="4" w:space="0" w:color="auto"/>
              <w:left w:val="single" w:sz="4" w:space="0" w:color="auto"/>
              <w:bottom w:val="nil"/>
              <w:right w:val="nil"/>
            </w:tcBorders>
            <w:shd w:val="clear" w:color="auto" w:fill="FFFFFF"/>
            <w:hideMark/>
          </w:tcPr>
          <w:p w:rsidR="007F7275" w:rsidRPr="0061354E" w:rsidRDefault="007F7275" w:rsidP="0061354E">
            <w:pPr>
              <w:pStyle w:val="a6"/>
              <w:shd w:val="clear" w:color="auto" w:fill="auto"/>
              <w:spacing w:after="0" w:line="240" w:lineRule="auto"/>
              <w:ind w:right="13"/>
              <w:jc w:val="center"/>
              <w:rPr>
                <w:sz w:val="24"/>
                <w:szCs w:val="24"/>
              </w:rPr>
            </w:pPr>
            <w:r w:rsidRPr="0061354E">
              <w:rPr>
                <w:sz w:val="24"/>
                <w:szCs w:val="24"/>
              </w:rPr>
              <w:t>ЗОПЛ</w:t>
            </w:r>
          </w:p>
        </w:tc>
        <w:tc>
          <w:tcPr>
            <w:tcW w:w="9059" w:type="dxa"/>
            <w:tcBorders>
              <w:top w:val="single" w:sz="4" w:space="0" w:color="auto"/>
              <w:left w:val="single" w:sz="4" w:space="0" w:color="auto"/>
              <w:bottom w:val="nil"/>
              <w:right w:val="single" w:sz="4" w:space="0" w:color="auto"/>
            </w:tcBorders>
            <w:shd w:val="clear" w:color="auto" w:fill="FFFFFF"/>
            <w:hideMark/>
          </w:tcPr>
          <w:p w:rsidR="007F7275" w:rsidRPr="0061354E" w:rsidRDefault="007F7275" w:rsidP="0061354E">
            <w:pPr>
              <w:pStyle w:val="a6"/>
              <w:shd w:val="clear" w:color="auto" w:fill="auto"/>
              <w:spacing w:after="0" w:line="240" w:lineRule="auto"/>
              <w:ind w:left="129" w:right="141"/>
              <w:rPr>
                <w:sz w:val="24"/>
                <w:szCs w:val="24"/>
              </w:rPr>
            </w:pPr>
            <w:r w:rsidRPr="0061354E">
              <w:rPr>
                <w:sz w:val="24"/>
                <w:szCs w:val="24"/>
              </w:rPr>
              <w:t>Зона охраняемого природного ландшафта</w:t>
            </w:r>
          </w:p>
        </w:tc>
      </w:tr>
      <w:tr w:rsidR="003D5FD8" w:rsidRPr="0061354E" w:rsidTr="00F37447">
        <w:trPr>
          <w:trHeight w:hRule="exact" w:val="543"/>
          <w:jc w:val="center"/>
        </w:trPr>
        <w:tc>
          <w:tcPr>
            <w:tcW w:w="1709" w:type="dxa"/>
            <w:tcBorders>
              <w:top w:val="single" w:sz="4" w:space="0" w:color="auto"/>
              <w:left w:val="single" w:sz="4" w:space="0" w:color="auto"/>
              <w:bottom w:val="single" w:sz="4" w:space="0" w:color="auto"/>
              <w:right w:val="nil"/>
            </w:tcBorders>
            <w:shd w:val="clear" w:color="auto" w:fill="FFFFFF"/>
            <w:hideMark/>
          </w:tcPr>
          <w:p w:rsidR="007F7275" w:rsidRPr="0061354E" w:rsidRDefault="007F7275" w:rsidP="0061354E">
            <w:pPr>
              <w:pStyle w:val="a6"/>
              <w:shd w:val="clear" w:color="auto" w:fill="auto"/>
              <w:spacing w:after="0" w:line="240" w:lineRule="auto"/>
              <w:ind w:right="13"/>
              <w:jc w:val="center"/>
              <w:rPr>
                <w:sz w:val="24"/>
                <w:szCs w:val="24"/>
              </w:rPr>
            </w:pPr>
            <w:r w:rsidRPr="0061354E">
              <w:rPr>
                <w:sz w:val="24"/>
                <w:szCs w:val="24"/>
              </w:rPr>
              <w:t>ЗМР-ОКН</w:t>
            </w:r>
          </w:p>
        </w:tc>
        <w:tc>
          <w:tcPr>
            <w:tcW w:w="9059" w:type="dxa"/>
            <w:tcBorders>
              <w:top w:val="single" w:sz="4" w:space="0" w:color="auto"/>
              <w:left w:val="single" w:sz="4" w:space="0" w:color="auto"/>
              <w:bottom w:val="single" w:sz="4" w:space="0" w:color="auto"/>
              <w:right w:val="single" w:sz="4" w:space="0" w:color="auto"/>
            </w:tcBorders>
            <w:shd w:val="clear" w:color="auto" w:fill="FFFFFF"/>
            <w:hideMark/>
          </w:tcPr>
          <w:p w:rsidR="007F7275" w:rsidRPr="0061354E" w:rsidRDefault="007F7275" w:rsidP="0061354E">
            <w:pPr>
              <w:pStyle w:val="a6"/>
              <w:shd w:val="clear" w:color="auto" w:fill="auto"/>
              <w:spacing w:after="0" w:line="240" w:lineRule="auto"/>
              <w:ind w:left="129" w:right="141"/>
              <w:rPr>
                <w:sz w:val="24"/>
                <w:szCs w:val="24"/>
              </w:rPr>
            </w:pPr>
            <w:r w:rsidRPr="0061354E">
              <w:rPr>
                <w:sz w:val="24"/>
                <w:szCs w:val="24"/>
              </w:rPr>
              <w:t>Зоны минимальных расстояний памятников истории и культуры до транспортных и инженерных коммуникаций</w:t>
            </w:r>
          </w:p>
        </w:tc>
      </w:tr>
    </w:tbl>
    <w:p w:rsidR="007F7275" w:rsidRPr="0061354E" w:rsidRDefault="007F7275" w:rsidP="0061354E">
      <w:pPr>
        <w:pStyle w:val="a6"/>
        <w:shd w:val="clear" w:color="auto" w:fill="auto"/>
        <w:tabs>
          <w:tab w:val="left" w:pos="709"/>
        </w:tabs>
        <w:spacing w:after="0" w:line="240" w:lineRule="auto"/>
        <w:ind w:right="20"/>
        <w:jc w:val="both"/>
        <w:rPr>
          <w:rStyle w:val="a5"/>
          <w:sz w:val="24"/>
          <w:szCs w:val="24"/>
        </w:rPr>
      </w:pPr>
    </w:p>
    <w:p w:rsidR="009774CC" w:rsidRPr="0061354E" w:rsidRDefault="009774CC" w:rsidP="0061354E">
      <w:pPr>
        <w:spacing w:after="0" w:line="240" w:lineRule="auto"/>
        <w:ind w:firstLine="709"/>
        <w:jc w:val="both"/>
        <w:rPr>
          <w:rFonts w:ascii="Times New Roman" w:hAnsi="Times New Roman" w:cs="Times New Roman"/>
          <w:b/>
          <w:sz w:val="24"/>
          <w:szCs w:val="24"/>
        </w:rPr>
      </w:pPr>
      <w:bookmarkStart w:id="25" w:name="bookmark37"/>
      <w:r w:rsidRPr="0061354E">
        <w:rPr>
          <w:rFonts w:ascii="Times New Roman" w:hAnsi="Times New Roman" w:cs="Times New Roman"/>
          <w:b/>
          <w:sz w:val="24"/>
          <w:szCs w:val="24"/>
        </w:rPr>
        <w:t>Статья 2</w:t>
      </w:r>
      <w:r w:rsidR="00035B73" w:rsidRPr="0061354E">
        <w:rPr>
          <w:rFonts w:ascii="Times New Roman" w:hAnsi="Times New Roman" w:cs="Times New Roman"/>
          <w:b/>
          <w:sz w:val="24"/>
          <w:szCs w:val="24"/>
        </w:rPr>
        <w:t>1</w:t>
      </w:r>
      <w:r w:rsidRPr="0061354E">
        <w:rPr>
          <w:rFonts w:ascii="Times New Roman" w:hAnsi="Times New Roman" w:cs="Times New Roman"/>
          <w:b/>
          <w:sz w:val="24"/>
          <w:szCs w:val="24"/>
        </w:rPr>
        <w:t>. Санитарно-защитные зоны промышленных объектов и производств, объектов транспорта, связи, сельского хозяйства, энергетики, объекты коммунального назначения, спорта, торговли и общественного питания, являющихся источниками воздействия на среду обитания и здоровье человека.</w:t>
      </w:r>
      <w:bookmarkEnd w:id="25"/>
    </w:p>
    <w:p w:rsidR="009774CC" w:rsidRPr="0061354E" w:rsidRDefault="009774CC" w:rsidP="0061354E">
      <w:pPr>
        <w:pStyle w:val="31"/>
        <w:shd w:val="clear" w:color="auto" w:fill="auto"/>
        <w:spacing w:before="0" w:line="240" w:lineRule="auto"/>
        <w:ind w:left="20" w:firstLine="689"/>
        <w:jc w:val="both"/>
        <w:rPr>
          <w:sz w:val="24"/>
          <w:szCs w:val="24"/>
        </w:rPr>
      </w:pPr>
      <w:r w:rsidRPr="0061354E">
        <w:rPr>
          <w:rStyle w:val="3"/>
          <w:b/>
          <w:bCs/>
          <w:sz w:val="24"/>
          <w:szCs w:val="24"/>
        </w:rPr>
        <w:t>Регламентирующий документ.</w:t>
      </w:r>
    </w:p>
    <w:p w:rsidR="009774CC" w:rsidRPr="0061354E" w:rsidRDefault="009774CC" w:rsidP="0061354E">
      <w:pPr>
        <w:pStyle w:val="a6"/>
        <w:shd w:val="clear" w:color="auto" w:fill="auto"/>
        <w:spacing w:after="0" w:line="240" w:lineRule="auto"/>
        <w:ind w:left="20" w:firstLine="689"/>
        <w:jc w:val="both"/>
        <w:rPr>
          <w:sz w:val="24"/>
          <w:szCs w:val="24"/>
        </w:rPr>
      </w:pPr>
      <w:r w:rsidRPr="0061354E">
        <w:rPr>
          <w:rStyle w:val="a5"/>
          <w:sz w:val="24"/>
          <w:szCs w:val="24"/>
        </w:rPr>
        <w:t>СанПиН 2.2.1/2.1.1.1200-03 «Санитарно-защитные зоны и санитарная классификация предприятий, сооружений и иных объектов».</w:t>
      </w:r>
    </w:p>
    <w:p w:rsidR="009774CC" w:rsidRPr="0061354E" w:rsidRDefault="009774CC" w:rsidP="0061354E">
      <w:pPr>
        <w:pStyle w:val="a6"/>
        <w:shd w:val="clear" w:color="auto" w:fill="auto"/>
        <w:spacing w:after="0" w:line="240" w:lineRule="auto"/>
        <w:ind w:left="20" w:firstLine="689"/>
        <w:jc w:val="both"/>
        <w:rPr>
          <w:sz w:val="24"/>
          <w:szCs w:val="24"/>
        </w:rPr>
      </w:pPr>
      <w:r w:rsidRPr="0061354E">
        <w:rPr>
          <w:rStyle w:val="a5"/>
          <w:sz w:val="24"/>
          <w:szCs w:val="24"/>
        </w:rPr>
        <w:t>СП 42.13330.2011 «СНиП 2.07.01-89* Градостроительство. Планировка и застройка городских и сельских поселений», п. 12.18.</w:t>
      </w:r>
    </w:p>
    <w:p w:rsidR="009774CC" w:rsidRPr="0061354E" w:rsidRDefault="009774CC" w:rsidP="0061354E">
      <w:pPr>
        <w:pStyle w:val="a6"/>
        <w:shd w:val="clear" w:color="auto" w:fill="auto"/>
        <w:spacing w:after="0" w:line="240" w:lineRule="auto"/>
        <w:ind w:left="20" w:firstLine="689"/>
        <w:jc w:val="both"/>
        <w:rPr>
          <w:sz w:val="24"/>
          <w:szCs w:val="24"/>
        </w:rPr>
      </w:pPr>
      <w:r w:rsidRPr="0061354E">
        <w:rPr>
          <w:rStyle w:val="a5"/>
          <w:sz w:val="24"/>
          <w:szCs w:val="24"/>
        </w:rPr>
        <w:lastRenderedPageBreak/>
        <w:t>СП 32.13330.2012 "Канализация. Наружные сети и сооружения", п. 4.20.</w:t>
      </w:r>
    </w:p>
    <w:p w:rsidR="009774CC" w:rsidRPr="0061354E" w:rsidRDefault="009774CC" w:rsidP="0061354E">
      <w:pPr>
        <w:pStyle w:val="31"/>
        <w:shd w:val="clear" w:color="auto" w:fill="auto"/>
        <w:spacing w:before="0" w:line="240" w:lineRule="auto"/>
        <w:ind w:left="20" w:firstLine="689"/>
        <w:jc w:val="both"/>
        <w:rPr>
          <w:sz w:val="24"/>
          <w:szCs w:val="24"/>
        </w:rPr>
      </w:pPr>
      <w:r w:rsidRPr="0061354E">
        <w:rPr>
          <w:rStyle w:val="3"/>
          <w:b/>
          <w:bCs/>
          <w:sz w:val="24"/>
          <w:szCs w:val="24"/>
        </w:rPr>
        <w:t>Порядок установления и размеры.</w:t>
      </w:r>
    </w:p>
    <w:p w:rsidR="009774CC" w:rsidRPr="0061354E" w:rsidRDefault="009774CC" w:rsidP="0061354E">
      <w:pPr>
        <w:pStyle w:val="a6"/>
        <w:shd w:val="clear" w:color="auto" w:fill="auto"/>
        <w:spacing w:after="0" w:line="240" w:lineRule="auto"/>
        <w:ind w:left="20" w:firstLine="689"/>
        <w:jc w:val="both"/>
        <w:rPr>
          <w:sz w:val="24"/>
          <w:szCs w:val="24"/>
        </w:rPr>
      </w:pPr>
      <w:r w:rsidRPr="0061354E">
        <w:rPr>
          <w:rStyle w:val="a5"/>
          <w:sz w:val="24"/>
          <w:szCs w:val="24"/>
        </w:rPr>
        <w:t>Размеры и границы санитарно-защитной зоны определяются в проекте санитарно</w:t>
      </w:r>
      <w:r w:rsidR="00F37447">
        <w:rPr>
          <w:rStyle w:val="a5"/>
          <w:sz w:val="24"/>
          <w:szCs w:val="24"/>
        </w:rPr>
        <w:t>-</w:t>
      </w:r>
      <w:r w:rsidRPr="0061354E">
        <w:rPr>
          <w:rStyle w:val="a5"/>
          <w:sz w:val="24"/>
          <w:szCs w:val="24"/>
        </w:rPr>
        <w:t>защитной зоны, с учётом объёма производства, используемых технологий и т.д. При отсутствии разработанного проекта устанавливается ориентировочные размеры санитарно-защитных зон, в соответствии с санитарной классификацией, определённой СанПиН 2.2.1/2.1.1.1200-03 «Санитарно-защитные зоны и санитарная классификация предприятий, сооружений и иных объектов».</w:t>
      </w:r>
    </w:p>
    <w:p w:rsidR="009774CC" w:rsidRPr="0061354E" w:rsidRDefault="009774CC" w:rsidP="0061354E">
      <w:pPr>
        <w:pStyle w:val="a6"/>
        <w:shd w:val="clear" w:color="auto" w:fill="auto"/>
        <w:spacing w:after="0" w:line="240" w:lineRule="auto"/>
        <w:ind w:left="20" w:firstLine="689"/>
        <w:jc w:val="both"/>
        <w:rPr>
          <w:sz w:val="24"/>
          <w:szCs w:val="24"/>
        </w:rPr>
      </w:pPr>
      <w:r w:rsidRPr="0061354E">
        <w:rPr>
          <w:rStyle w:val="a5"/>
          <w:sz w:val="24"/>
          <w:szCs w:val="24"/>
        </w:rPr>
        <w:t>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далее - промышленная площадка, до ее внешней границы в заданном направлении.</w:t>
      </w:r>
    </w:p>
    <w:p w:rsidR="009774CC" w:rsidRPr="0061354E" w:rsidRDefault="009774CC" w:rsidP="0061354E">
      <w:pPr>
        <w:pStyle w:val="a6"/>
        <w:shd w:val="clear" w:color="auto" w:fill="auto"/>
        <w:spacing w:after="0" w:line="240" w:lineRule="auto"/>
        <w:ind w:left="20" w:right="20" w:firstLine="689"/>
        <w:jc w:val="both"/>
        <w:rPr>
          <w:sz w:val="24"/>
          <w:szCs w:val="24"/>
        </w:rPr>
      </w:pPr>
      <w:r w:rsidRPr="0061354E">
        <w:rPr>
          <w:rStyle w:val="a5"/>
          <w:sz w:val="24"/>
          <w:szCs w:val="24"/>
        </w:rPr>
        <w:t>В зависимости от характеристики выбросов для промышленного объекта и производства, по которым ведущим для установления санитарно-защитной зоны фактором является химическое загрязнение атмосферного воздуха, размер санитарно</w:t>
      </w:r>
      <w:r w:rsidR="00F37447">
        <w:rPr>
          <w:rStyle w:val="a5"/>
          <w:sz w:val="24"/>
          <w:szCs w:val="24"/>
        </w:rPr>
        <w:t>-</w:t>
      </w:r>
      <w:r w:rsidRPr="0061354E">
        <w:rPr>
          <w:rStyle w:val="a5"/>
          <w:sz w:val="24"/>
          <w:szCs w:val="24"/>
        </w:rPr>
        <w:t>защитной зоны устанавливается от границы промплощадки и/или от источника выбросов загрязняющих веществ.</w:t>
      </w:r>
    </w:p>
    <w:p w:rsidR="009774CC" w:rsidRPr="0061354E" w:rsidRDefault="009774CC" w:rsidP="0061354E">
      <w:pPr>
        <w:pStyle w:val="a6"/>
        <w:shd w:val="clear" w:color="auto" w:fill="auto"/>
        <w:spacing w:after="0" w:line="240" w:lineRule="auto"/>
        <w:ind w:left="20" w:right="20" w:firstLine="689"/>
        <w:jc w:val="both"/>
        <w:rPr>
          <w:sz w:val="24"/>
          <w:szCs w:val="24"/>
        </w:rPr>
      </w:pPr>
      <w:r w:rsidRPr="0061354E">
        <w:rPr>
          <w:rStyle w:val="a5"/>
          <w:sz w:val="24"/>
          <w:szCs w:val="24"/>
        </w:rPr>
        <w:t>В соответствии с СанПиН 2.2.1/2.1.1.1200-03 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количества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w:t>
      </w:r>
    </w:p>
    <w:p w:rsidR="009774CC" w:rsidRPr="0061354E" w:rsidRDefault="009774CC" w:rsidP="0061354E">
      <w:pPr>
        <w:pStyle w:val="a6"/>
        <w:numPr>
          <w:ilvl w:val="0"/>
          <w:numId w:val="22"/>
        </w:numPr>
        <w:shd w:val="clear" w:color="auto" w:fill="auto"/>
        <w:tabs>
          <w:tab w:val="left" w:pos="719"/>
        </w:tabs>
        <w:spacing w:after="0" w:line="240" w:lineRule="auto"/>
        <w:ind w:left="20" w:firstLine="689"/>
        <w:jc w:val="both"/>
        <w:rPr>
          <w:sz w:val="24"/>
          <w:szCs w:val="24"/>
        </w:rPr>
      </w:pPr>
      <w:r w:rsidRPr="0061354E">
        <w:rPr>
          <w:rStyle w:val="a5"/>
          <w:sz w:val="24"/>
          <w:szCs w:val="24"/>
        </w:rPr>
        <w:t xml:space="preserve">промышленные объекты и производства первого класса - </w:t>
      </w:r>
      <w:smartTag w:uri="urn:schemas-microsoft-com:office:smarttags" w:element="metricconverter">
        <w:smartTagPr>
          <w:attr w:name="ProductID" w:val="1000 м"/>
        </w:smartTagPr>
        <w:r w:rsidRPr="0061354E">
          <w:rPr>
            <w:rStyle w:val="a5"/>
            <w:sz w:val="24"/>
            <w:szCs w:val="24"/>
          </w:rPr>
          <w:t>1000 м</w:t>
        </w:r>
      </w:smartTag>
      <w:r w:rsidRPr="0061354E">
        <w:rPr>
          <w:rStyle w:val="a5"/>
          <w:sz w:val="24"/>
          <w:szCs w:val="24"/>
        </w:rPr>
        <w:t>;</w:t>
      </w:r>
    </w:p>
    <w:p w:rsidR="009774CC" w:rsidRPr="0061354E" w:rsidRDefault="009774CC" w:rsidP="0061354E">
      <w:pPr>
        <w:pStyle w:val="a6"/>
        <w:numPr>
          <w:ilvl w:val="0"/>
          <w:numId w:val="22"/>
        </w:numPr>
        <w:shd w:val="clear" w:color="auto" w:fill="auto"/>
        <w:tabs>
          <w:tab w:val="left" w:pos="719"/>
        </w:tabs>
        <w:spacing w:after="0" w:line="240" w:lineRule="auto"/>
        <w:ind w:left="20" w:firstLine="689"/>
        <w:jc w:val="both"/>
        <w:rPr>
          <w:sz w:val="24"/>
          <w:szCs w:val="24"/>
        </w:rPr>
      </w:pPr>
      <w:r w:rsidRPr="0061354E">
        <w:rPr>
          <w:rStyle w:val="a5"/>
          <w:sz w:val="24"/>
          <w:szCs w:val="24"/>
        </w:rPr>
        <w:t xml:space="preserve">промышленные объекты и производства второго класса - </w:t>
      </w:r>
      <w:smartTag w:uri="urn:schemas-microsoft-com:office:smarttags" w:element="metricconverter">
        <w:smartTagPr>
          <w:attr w:name="ProductID" w:val="500 м"/>
        </w:smartTagPr>
        <w:r w:rsidRPr="0061354E">
          <w:rPr>
            <w:rStyle w:val="a5"/>
            <w:sz w:val="24"/>
            <w:szCs w:val="24"/>
          </w:rPr>
          <w:t>500 м</w:t>
        </w:r>
      </w:smartTag>
      <w:r w:rsidRPr="0061354E">
        <w:rPr>
          <w:rStyle w:val="a5"/>
          <w:sz w:val="24"/>
          <w:szCs w:val="24"/>
        </w:rPr>
        <w:t>;</w:t>
      </w:r>
    </w:p>
    <w:p w:rsidR="009774CC" w:rsidRPr="0061354E" w:rsidRDefault="009774CC" w:rsidP="0061354E">
      <w:pPr>
        <w:pStyle w:val="a6"/>
        <w:numPr>
          <w:ilvl w:val="0"/>
          <w:numId w:val="22"/>
        </w:numPr>
        <w:shd w:val="clear" w:color="auto" w:fill="auto"/>
        <w:tabs>
          <w:tab w:val="left" w:pos="719"/>
        </w:tabs>
        <w:spacing w:after="0" w:line="240" w:lineRule="auto"/>
        <w:ind w:left="20" w:firstLine="689"/>
        <w:jc w:val="both"/>
        <w:rPr>
          <w:sz w:val="24"/>
          <w:szCs w:val="24"/>
        </w:rPr>
      </w:pPr>
      <w:r w:rsidRPr="0061354E">
        <w:rPr>
          <w:rStyle w:val="a5"/>
          <w:sz w:val="24"/>
          <w:szCs w:val="24"/>
        </w:rPr>
        <w:t xml:space="preserve">промышленные объекты и производства третьего класса - </w:t>
      </w:r>
      <w:smartTag w:uri="urn:schemas-microsoft-com:office:smarttags" w:element="metricconverter">
        <w:smartTagPr>
          <w:attr w:name="ProductID" w:val="300 м"/>
        </w:smartTagPr>
        <w:r w:rsidRPr="0061354E">
          <w:rPr>
            <w:rStyle w:val="a5"/>
            <w:sz w:val="24"/>
            <w:szCs w:val="24"/>
          </w:rPr>
          <w:t>300 м</w:t>
        </w:r>
      </w:smartTag>
      <w:r w:rsidRPr="0061354E">
        <w:rPr>
          <w:rStyle w:val="a5"/>
          <w:sz w:val="24"/>
          <w:szCs w:val="24"/>
        </w:rPr>
        <w:t>;</w:t>
      </w:r>
    </w:p>
    <w:p w:rsidR="009774CC" w:rsidRPr="0061354E" w:rsidRDefault="009774CC" w:rsidP="0061354E">
      <w:pPr>
        <w:pStyle w:val="a6"/>
        <w:numPr>
          <w:ilvl w:val="0"/>
          <w:numId w:val="22"/>
        </w:numPr>
        <w:shd w:val="clear" w:color="auto" w:fill="auto"/>
        <w:tabs>
          <w:tab w:val="left" w:pos="719"/>
        </w:tabs>
        <w:spacing w:after="0" w:line="240" w:lineRule="auto"/>
        <w:ind w:left="20" w:firstLine="689"/>
        <w:jc w:val="both"/>
        <w:rPr>
          <w:sz w:val="24"/>
          <w:szCs w:val="24"/>
        </w:rPr>
      </w:pPr>
      <w:r w:rsidRPr="0061354E">
        <w:rPr>
          <w:rStyle w:val="a5"/>
          <w:sz w:val="24"/>
          <w:szCs w:val="24"/>
        </w:rPr>
        <w:t xml:space="preserve">промышленные объекты и производства четвертого класса - </w:t>
      </w:r>
      <w:smartTag w:uri="urn:schemas-microsoft-com:office:smarttags" w:element="metricconverter">
        <w:smartTagPr>
          <w:attr w:name="ProductID" w:val="100 м"/>
        </w:smartTagPr>
        <w:r w:rsidRPr="0061354E">
          <w:rPr>
            <w:rStyle w:val="a5"/>
            <w:sz w:val="24"/>
            <w:szCs w:val="24"/>
          </w:rPr>
          <w:t>100 м</w:t>
        </w:r>
      </w:smartTag>
      <w:r w:rsidRPr="0061354E">
        <w:rPr>
          <w:rStyle w:val="a5"/>
          <w:sz w:val="24"/>
          <w:szCs w:val="24"/>
        </w:rPr>
        <w:t>;</w:t>
      </w:r>
    </w:p>
    <w:p w:rsidR="009774CC" w:rsidRPr="0061354E" w:rsidRDefault="009774CC" w:rsidP="0061354E">
      <w:pPr>
        <w:pStyle w:val="a6"/>
        <w:numPr>
          <w:ilvl w:val="0"/>
          <w:numId w:val="22"/>
        </w:numPr>
        <w:shd w:val="clear" w:color="auto" w:fill="auto"/>
        <w:tabs>
          <w:tab w:val="left" w:pos="719"/>
        </w:tabs>
        <w:spacing w:after="0" w:line="240" w:lineRule="auto"/>
        <w:ind w:left="20" w:firstLine="689"/>
        <w:jc w:val="both"/>
        <w:rPr>
          <w:sz w:val="24"/>
          <w:szCs w:val="24"/>
        </w:rPr>
      </w:pPr>
      <w:r w:rsidRPr="0061354E">
        <w:rPr>
          <w:rStyle w:val="a5"/>
          <w:sz w:val="24"/>
          <w:szCs w:val="24"/>
        </w:rPr>
        <w:t xml:space="preserve">промышленные объекты и производства пятого класса - </w:t>
      </w:r>
      <w:smartTag w:uri="urn:schemas-microsoft-com:office:smarttags" w:element="metricconverter">
        <w:smartTagPr>
          <w:attr w:name="ProductID" w:val="50 м"/>
        </w:smartTagPr>
        <w:r w:rsidRPr="0061354E">
          <w:rPr>
            <w:rStyle w:val="a5"/>
            <w:sz w:val="24"/>
            <w:szCs w:val="24"/>
          </w:rPr>
          <w:t>50 м</w:t>
        </w:r>
      </w:smartTag>
      <w:r w:rsidRPr="0061354E">
        <w:rPr>
          <w:rStyle w:val="a5"/>
          <w:sz w:val="24"/>
          <w:szCs w:val="24"/>
        </w:rPr>
        <w:t>.</w:t>
      </w:r>
    </w:p>
    <w:p w:rsidR="009774CC" w:rsidRPr="0061354E" w:rsidRDefault="009774CC" w:rsidP="0061354E">
      <w:pPr>
        <w:pStyle w:val="a6"/>
        <w:shd w:val="clear" w:color="auto" w:fill="auto"/>
        <w:spacing w:after="0" w:line="240" w:lineRule="auto"/>
        <w:ind w:left="20" w:right="20" w:firstLine="689"/>
        <w:jc w:val="both"/>
        <w:rPr>
          <w:rStyle w:val="a5"/>
          <w:sz w:val="24"/>
          <w:szCs w:val="24"/>
        </w:rPr>
      </w:pPr>
      <w:r w:rsidRPr="0061354E">
        <w:rPr>
          <w:rStyle w:val="a5"/>
          <w:sz w:val="24"/>
          <w:szCs w:val="24"/>
        </w:rPr>
        <w:t>Размеры санитарно-защитных зон для канализационных очистных сооружений следует применять по таблице 7.1.2 СанПиН 2.2.1/2.1.1.1200-03.</w:t>
      </w:r>
    </w:p>
    <w:p w:rsidR="009774CC" w:rsidRPr="0061354E" w:rsidRDefault="009774CC" w:rsidP="0061354E">
      <w:pPr>
        <w:pStyle w:val="a6"/>
        <w:shd w:val="clear" w:color="auto" w:fill="auto"/>
        <w:tabs>
          <w:tab w:val="left" w:pos="709"/>
        </w:tabs>
        <w:spacing w:after="0" w:line="240" w:lineRule="auto"/>
        <w:ind w:left="20" w:firstLine="689"/>
        <w:jc w:val="both"/>
        <w:rPr>
          <w:rStyle w:val="a5"/>
          <w:sz w:val="24"/>
          <w:szCs w:val="24"/>
        </w:rPr>
      </w:pPr>
    </w:p>
    <w:p w:rsidR="009774CC" w:rsidRPr="0061354E" w:rsidRDefault="009774CC" w:rsidP="0061354E">
      <w:pPr>
        <w:spacing w:after="0" w:line="240" w:lineRule="auto"/>
        <w:ind w:firstLine="709"/>
        <w:jc w:val="right"/>
        <w:rPr>
          <w:rFonts w:ascii="Times New Roman" w:hAnsi="Times New Roman" w:cs="Times New Roman"/>
          <w:sz w:val="24"/>
          <w:szCs w:val="24"/>
        </w:rPr>
      </w:pPr>
      <w:r w:rsidRPr="0061354E">
        <w:rPr>
          <w:rFonts w:ascii="Times New Roman" w:hAnsi="Times New Roman" w:cs="Times New Roman"/>
          <w:sz w:val="24"/>
          <w:szCs w:val="24"/>
        </w:rPr>
        <w:t>Таблица 7.1.2 СанПиН 2.2.1/2.1.1.1200-03. Санитарно-защитные зоны для канализационных очистных сооружений</w:t>
      </w:r>
    </w:p>
    <w:tbl>
      <w:tblPr>
        <w:tblW w:w="0" w:type="auto"/>
        <w:jc w:val="center"/>
        <w:tblLayout w:type="fixed"/>
        <w:tblCellMar>
          <w:left w:w="0" w:type="dxa"/>
          <w:right w:w="0" w:type="dxa"/>
        </w:tblCellMar>
        <w:tblLook w:val="04A0" w:firstRow="1" w:lastRow="0" w:firstColumn="1" w:lastColumn="0" w:noHBand="0" w:noVBand="1"/>
      </w:tblPr>
      <w:tblGrid>
        <w:gridCol w:w="4138"/>
        <w:gridCol w:w="1527"/>
        <w:gridCol w:w="1418"/>
        <w:gridCol w:w="1417"/>
        <w:gridCol w:w="1701"/>
      </w:tblGrid>
      <w:tr w:rsidR="00062F66" w:rsidRPr="0061354E" w:rsidTr="00F01CC0">
        <w:trPr>
          <w:trHeight w:hRule="exact" w:val="845"/>
          <w:jc w:val="center"/>
        </w:trPr>
        <w:tc>
          <w:tcPr>
            <w:tcW w:w="4138" w:type="dxa"/>
            <w:vMerge w:val="restart"/>
            <w:tcBorders>
              <w:top w:val="single" w:sz="4" w:space="0" w:color="auto"/>
              <w:left w:val="single" w:sz="4" w:space="0" w:color="auto"/>
              <w:bottom w:val="nil"/>
              <w:right w:val="nil"/>
            </w:tcBorders>
            <w:shd w:val="clear" w:color="auto" w:fill="FFFFFF"/>
            <w:hideMark/>
          </w:tcPr>
          <w:p w:rsidR="00062F66" w:rsidRPr="0061354E" w:rsidRDefault="00062F66" w:rsidP="0061354E">
            <w:pPr>
              <w:pStyle w:val="a6"/>
              <w:shd w:val="clear" w:color="auto" w:fill="auto"/>
              <w:spacing w:after="0" w:line="240" w:lineRule="auto"/>
              <w:ind w:left="137" w:right="174"/>
              <w:jc w:val="center"/>
              <w:rPr>
                <w:sz w:val="24"/>
                <w:szCs w:val="24"/>
              </w:rPr>
            </w:pPr>
            <w:r w:rsidRPr="0061354E">
              <w:rPr>
                <w:rStyle w:val="15"/>
                <w:sz w:val="24"/>
                <w:szCs w:val="24"/>
              </w:rPr>
              <w:t>Сооружения для очистки сточных вод</w:t>
            </w:r>
          </w:p>
        </w:tc>
        <w:tc>
          <w:tcPr>
            <w:tcW w:w="6063" w:type="dxa"/>
            <w:gridSpan w:val="4"/>
            <w:tcBorders>
              <w:top w:val="single" w:sz="4" w:space="0" w:color="auto"/>
              <w:left w:val="single" w:sz="4" w:space="0" w:color="auto"/>
              <w:bottom w:val="nil"/>
              <w:right w:val="single" w:sz="4" w:space="0" w:color="auto"/>
            </w:tcBorders>
            <w:shd w:val="clear" w:color="auto" w:fill="FFFFFF"/>
            <w:hideMark/>
          </w:tcPr>
          <w:p w:rsidR="00062F66" w:rsidRPr="0061354E" w:rsidRDefault="00062F66" w:rsidP="0061354E">
            <w:pPr>
              <w:pStyle w:val="a6"/>
              <w:shd w:val="clear" w:color="auto" w:fill="auto"/>
              <w:spacing w:after="0" w:line="240" w:lineRule="auto"/>
              <w:ind w:right="142"/>
              <w:jc w:val="center"/>
              <w:rPr>
                <w:sz w:val="24"/>
                <w:szCs w:val="24"/>
              </w:rPr>
            </w:pPr>
            <w:r w:rsidRPr="0061354E">
              <w:rPr>
                <w:rStyle w:val="15"/>
                <w:sz w:val="24"/>
                <w:szCs w:val="24"/>
              </w:rPr>
              <w:t>Расстояние в м при расчетной производительности очистных сооружений тыс. м3 в /сутки</w:t>
            </w:r>
          </w:p>
        </w:tc>
      </w:tr>
      <w:tr w:rsidR="003D5FD8" w:rsidRPr="0061354E" w:rsidTr="00062F66">
        <w:trPr>
          <w:trHeight w:hRule="exact" w:val="562"/>
          <w:jc w:val="center"/>
        </w:trPr>
        <w:tc>
          <w:tcPr>
            <w:tcW w:w="4138" w:type="dxa"/>
            <w:vMerge/>
            <w:tcBorders>
              <w:top w:val="single" w:sz="4" w:space="0" w:color="auto"/>
              <w:left w:val="single" w:sz="4" w:space="0" w:color="auto"/>
              <w:bottom w:val="nil"/>
              <w:right w:val="nil"/>
            </w:tcBorders>
            <w:vAlign w:val="center"/>
            <w:hideMark/>
          </w:tcPr>
          <w:p w:rsidR="009774CC" w:rsidRPr="0061354E" w:rsidRDefault="009774CC" w:rsidP="0061354E">
            <w:pPr>
              <w:spacing w:after="0" w:line="240" w:lineRule="auto"/>
              <w:ind w:left="137" w:right="174"/>
              <w:rPr>
                <w:rFonts w:ascii="Times New Roman" w:hAnsi="Times New Roman" w:cs="Times New Roman"/>
                <w:sz w:val="24"/>
                <w:szCs w:val="24"/>
              </w:rPr>
            </w:pPr>
          </w:p>
        </w:tc>
        <w:tc>
          <w:tcPr>
            <w:tcW w:w="1527" w:type="dxa"/>
            <w:tcBorders>
              <w:top w:val="single" w:sz="4" w:space="0" w:color="auto"/>
              <w:left w:val="single" w:sz="4" w:space="0" w:color="auto"/>
              <w:bottom w:val="nil"/>
              <w:right w:val="nil"/>
            </w:tcBorders>
            <w:shd w:val="clear" w:color="auto" w:fill="FFFFFF"/>
            <w:hideMark/>
          </w:tcPr>
          <w:p w:rsidR="009774CC" w:rsidRPr="0061354E" w:rsidRDefault="009774CC" w:rsidP="0061354E">
            <w:pPr>
              <w:pStyle w:val="a6"/>
              <w:shd w:val="clear" w:color="auto" w:fill="auto"/>
              <w:spacing w:after="0" w:line="240" w:lineRule="auto"/>
              <w:jc w:val="center"/>
              <w:rPr>
                <w:sz w:val="24"/>
                <w:szCs w:val="24"/>
              </w:rPr>
            </w:pPr>
            <w:r w:rsidRPr="0061354E">
              <w:rPr>
                <w:rStyle w:val="15"/>
                <w:sz w:val="24"/>
                <w:szCs w:val="24"/>
              </w:rPr>
              <w:t>до 0,2</w:t>
            </w:r>
          </w:p>
        </w:tc>
        <w:tc>
          <w:tcPr>
            <w:tcW w:w="1418" w:type="dxa"/>
            <w:tcBorders>
              <w:top w:val="single" w:sz="4" w:space="0" w:color="auto"/>
              <w:left w:val="single" w:sz="4" w:space="0" w:color="auto"/>
              <w:bottom w:val="nil"/>
              <w:right w:val="nil"/>
            </w:tcBorders>
            <w:shd w:val="clear" w:color="auto" w:fill="FFFFFF"/>
            <w:hideMark/>
          </w:tcPr>
          <w:p w:rsidR="009774CC" w:rsidRPr="0061354E" w:rsidRDefault="009774CC" w:rsidP="0061354E">
            <w:pPr>
              <w:pStyle w:val="a6"/>
              <w:shd w:val="clear" w:color="auto" w:fill="auto"/>
              <w:spacing w:after="0" w:line="240" w:lineRule="auto"/>
              <w:ind w:left="160"/>
              <w:jc w:val="center"/>
              <w:rPr>
                <w:sz w:val="24"/>
                <w:szCs w:val="24"/>
              </w:rPr>
            </w:pPr>
            <w:r w:rsidRPr="0061354E">
              <w:rPr>
                <w:rStyle w:val="15"/>
                <w:sz w:val="24"/>
                <w:szCs w:val="24"/>
              </w:rPr>
              <w:t>более 0,2 до 5,0</w:t>
            </w:r>
          </w:p>
        </w:tc>
        <w:tc>
          <w:tcPr>
            <w:tcW w:w="1417" w:type="dxa"/>
            <w:tcBorders>
              <w:top w:val="single" w:sz="4" w:space="0" w:color="auto"/>
              <w:left w:val="single" w:sz="4" w:space="0" w:color="auto"/>
              <w:bottom w:val="nil"/>
              <w:right w:val="nil"/>
            </w:tcBorders>
            <w:shd w:val="clear" w:color="auto" w:fill="FFFFFF"/>
            <w:hideMark/>
          </w:tcPr>
          <w:p w:rsidR="009774CC" w:rsidRPr="0061354E" w:rsidRDefault="009774CC" w:rsidP="0061354E">
            <w:pPr>
              <w:pStyle w:val="a6"/>
              <w:shd w:val="clear" w:color="auto" w:fill="auto"/>
              <w:spacing w:after="0" w:line="240" w:lineRule="auto"/>
              <w:jc w:val="center"/>
              <w:rPr>
                <w:sz w:val="24"/>
                <w:szCs w:val="24"/>
              </w:rPr>
            </w:pPr>
            <w:r w:rsidRPr="0061354E">
              <w:rPr>
                <w:rStyle w:val="15"/>
                <w:sz w:val="24"/>
                <w:szCs w:val="24"/>
              </w:rPr>
              <w:t>более 5,0 до 50,0</w:t>
            </w:r>
          </w:p>
        </w:tc>
        <w:tc>
          <w:tcPr>
            <w:tcW w:w="1701" w:type="dxa"/>
            <w:tcBorders>
              <w:top w:val="single" w:sz="4" w:space="0" w:color="auto"/>
              <w:left w:val="single" w:sz="4" w:space="0" w:color="auto"/>
              <w:bottom w:val="nil"/>
              <w:right w:val="single" w:sz="4" w:space="0" w:color="auto"/>
            </w:tcBorders>
            <w:shd w:val="clear" w:color="auto" w:fill="FFFFFF"/>
            <w:hideMark/>
          </w:tcPr>
          <w:p w:rsidR="009774CC" w:rsidRPr="0061354E" w:rsidRDefault="009774CC" w:rsidP="0061354E">
            <w:pPr>
              <w:pStyle w:val="a6"/>
              <w:shd w:val="clear" w:color="auto" w:fill="auto"/>
              <w:spacing w:after="0" w:line="240" w:lineRule="auto"/>
              <w:ind w:left="160"/>
              <w:jc w:val="center"/>
              <w:rPr>
                <w:sz w:val="24"/>
                <w:szCs w:val="24"/>
              </w:rPr>
            </w:pPr>
            <w:r w:rsidRPr="0061354E">
              <w:rPr>
                <w:rStyle w:val="15"/>
                <w:sz w:val="24"/>
                <w:szCs w:val="24"/>
              </w:rPr>
              <w:t>более 50,0 до 280</w:t>
            </w:r>
          </w:p>
        </w:tc>
      </w:tr>
      <w:tr w:rsidR="003D5FD8" w:rsidRPr="0061354E" w:rsidTr="00062F66">
        <w:trPr>
          <w:trHeight w:hRule="exact" w:val="840"/>
          <w:jc w:val="center"/>
        </w:trPr>
        <w:tc>
          <w:tcPr>
            <w:tcW w:w="4138" w:type="dxa"/>
            <w:tcBorders>
              <w:top w:val="single" w:sz="4" w:space="0" w:color="auto"/>
              <w:left w:val="single" w:sz="4" w:space="0" w:color="auto"/>
              <w:bottom w:val="nil"/>
              <w:right w:val="nil"/>
            </w:tcBorders>
            <w:shd w:val="clear" w:color="auto" w:fill="FFFFFF"/>
            <w:hideMark/>
          </w:tcPr>
          <w:p w:rsidR="009774CC" w:rsidRPr="0061354E" w:rsidRDefault="009774CC" w:rsidP="0061354E">
            <w:pPr>
              <w:pStyle w:val="a6"/>
              <w:shd w:val="clear" w:color="auto" w:fill="auto"/>
              <w:spacing w:after="0" w:line="240" w:lineRule="auto"/>
              <w:ind w:left="137" w:right="174"/>
              <w:jc w:val="both"/>
              <w:rPr>
                <w:sz w:val="24"/>
                <w:szCs w:val="24"/>
              </w:rPr>
            </w:pPr>
            <w:r w:rsidRPr="0061354E">
              <w:rPr>
                <w:sz w:val="24"/>
                <w:szCs w:val="24"/>
              </w:rPr>
              <w:t>Насосные станции и аварийно- регулирующие резервуары, локальные очистные сооружения</w:t>
            </w:r>
          </w:p>
        </w:tc>
        <w:tc>
          <w:tcPr>
            <w:tcW w:w="1527" w:type="dxa"/>
            <w:tcBorders>
              <w:top w:val="single" w:sz="4" w:space="0" w:color="auto"/>
              <w:left w:val="single" w:sz="4" w:space="0" w:color="auto"/>
              <w:bottom w:val="nil"/>
              <w:right w:val="nil"/>
            </w:tcBorders>
            <w:shd w:val="clear" w:color="auto" w:fill="FFFFFF"/>
            <w:hideMark/>
          </w:tcPr>
          <w:p w:rsidR="009774CC" w:rsidRPr="0061354E" w:rsidRDefault="009774CC" w:rsidP="0061354E">
            <w:pPr>
              <w:pStyle w:val="a6"/>
              <w:shd w:val="clear" w:color="auto" w:fill="auto"/>
              <w:spacing w:after="0" w:line="240" w:lineRule="auto"/>
              <w:ind w:left="140"/>
              <w:jc w:val="center"/>
              <w:rPr>
                <w:sz w:val="24"/>
                <w:szCs w:val="24"/>
              </w:rPr>
            </w:pPr>
            <w:r w:rsidRPr="0061354E">
              <w:rPr>
                <w:sz w:val="24"/>
                <w:szCs w:val="24"/>
              </w:rPr>
              <w:t>15</w:t>
            </w:r>
          </w:p>
        </w:tc>
        <w:tc>
          <w:tcPr>
            <w:tcW w:w="1418" w:type="dxa"/>
            <w:tcBorders>
              <w:top w:val="single" w:sz="4" w:space="0" w:color="auto"/>
              <w:left w:val="single" w:sz="4" w:space="0" w:color="auto"/>
              <w:bottom w:val="nil"/>
              <w:right w:val="nil"/>
            </w:tcBorders>
            <w:shd w:val="clear" w:color="auto" w:fill="FFFFFF"/>
            <w:hideMark/>
          </w:tcPr>
          <w:p w:rsidR="009774CC" w:rsidRPr="0061354E" w:rsidRDefault="009774CC" w:rsidP="0061354E">
            <w:pPr>
              <w:pStyle w:val="a6"/>
              <w:shd w:val="clear" w:color="auto" w:fill="auto"/>
              <w:spacing w:after="0" w:line="240" w:lineRule="auto"/>
              <w:ind w:left="160"/>
              <w:jc w:val="center"/>
              <w:rPr>
                <w:sz w:val="24"/>
                <w:szCs w:val="24"/>
              </w:rPr>
            </w:pPr>
            <w:r w:rsidRPr="0061354E">
              <w:rPr>
                <w:sz w:val="24"/>
                <w:szCs w:val="24"/>
              </w:rPr>
              <w:t>20</w:t>
            </w:r>
          </w:p>
        </w:tc>
        <w:tc>
          <w:tcPr>
            <w:tcW w:w="1417" w:type="dxa"/>
            <w:tcBorders>
              <w:top w:val="single" w:sz="4" w:space="0" w:color="auto"/>
              <w:left w:val="single" w:sz="4" w:space="0" w:color="auto"/>
              <w:bottom w:val="nil"/>
              <w:right w:val="nil"/>
            </w:tcBorders>
            <w:shd w:val="clear" w:color="auto" w:fill="FFFFFF"/>
            <w:hideMark/>
          </w:tcPr>
          <w:p w:rsidR="009774CC" w:rsidRPr="0061354E" w:rsidRDefault="009774CC" w:rsidP="0061354E">
            <w:pPr>
              <w:pStyle w:val="a6"/>
              <w:shd w:val="clear" w:color="auto" w:fill="auto"/>
              <w:spacing w:after="0" w:line="240" w:lineRule="auto"/>
              <w:jc w:val="center"/>
              <w:rPr>
                <w:sz w:val="24"/>
                <w:szCs w:val="24"/>
              </w:rPr>
            </w:pPr>
            <w:r w:rsidRPr="0061354E">
              <w:rPr>
                <w:sz w:val="24"/>
                <w:szCs w:val="24"/>
              </w:rPr>
              <w:t>20</w:t>
            </w:r>
          </w:p>
        </w:tc>
        <w:tc>
          <w:tcPr>
            <w:tcW w:w="1701" w:type="dxa"/>
            <w:tcBorders>
              <w:top w:val="single" w:sz="4" w:space="0" w:color="auto"/>
              <w:left w:val="single" w:sz="4" w:space="0" w:color="auto"/>
              <w:bottom w:val="nil"/>
              <w:right w:val="single" w:sz="4" w:space="0" w:color="auto"/>
            </w:tcBorders>
            <w:shd w:val="clear" w:color="auto" w:fill="FFFFFF"/>
            <w:hideMark/>
          </w:tcPr>
          <w:p w:rsidR="009774CC" w:rsidRPr="0061354E" w:rsidRDefault="009774CC" w:rsidP="0061354E">
            <w:pPr>
              <w:pStyle w:val="a6"/>
              <w:shd w:val="clear" w:color="auto" w:fill="auto"/>
              <w:spacing w:after="0" w:line="240" w:lineRule="auto"/>
              <w:ind w:left="160"/>
              <w:jc w:val="center"/>
              <w:rPr>
                <w:sz w:val="24"/>
                <w:szCs w:val="24"/>
              </w:rPr>
            </w:pPr>
            <w:r w:rsidRPr="0061354E">
              <w:rPr>
                <w:sz w:val="24"/>
                <w:szCs w:val="24"/>
              </w:rPr>
              <w:t>30</w:t>
            </w:r>
          </w:p>
        </w:tc>
      </w:tr>
      <w:tr w:rsidR="003D5FD8" w:rsidRPr="0061354E" w:rsidTr="00062F66">
        <w:trPr>
          <w:trHeight w:hRule="exact" w:val="1114"/>
          <w:jc w:val="center"/>
        </w:trPr>
        <w:tc>
          <w:tcPr>
            <w:tcW w:w="4138" w:type="dxa"/>
            <w:tcBorders>
              <w:top w:val="single" w:sz="4" w:space="0" w:color="auto"/>
              <w:left w:val="single" w:sz="4" w:space="0" w:color="auto"/>
              <w:bottom w:val="nil"/>
              <w:right w:val="nil"/>
            </w:tcBorders>
            <w:shd w:val="clear" w:color="auto" w:fill="FFFFFF"/>
            <w:hideMark/>
          </w:tcPr>
          <w:p w:rsidR="009774CC" w:rsidRPr="0061354E" w:rsidRDefault="009774CC" w:rsidP="0061354E">
            <w:pPr>
              <w:pStyle w:val="a6"/>
              <w:shd w:val="clear" w:color="auto" w:fill="auto"/>
              <w:spacing w:after="0" w:line="240" w:lineRule="auto"/>
              <w:ind w:left="137" w:right="174"/>
              <w:jc w:val="both"/>
              <w:rPr>
                <w:sz w:val="24"/>
                <w:szCs w:val="24"/>
              </w:rPr>
            </w:pPr>
            <w:r w:rsidRPr="0061354E">
              <w:rPr>
                <w:sz w:val="24"/>
                <w:szCs w:val="24"/>
              </w:rPr>
              <w:t xml:space="preserve">Сооружения для механической и биологической очистки с иловыми площадками для </w:t>
            </w:r>
            <w:proofErr w:type="spellStart"/>
            <w:r w:rsidRPr="0061354E">
              <w:rPr>
                <w:sz w:val="24"/>
                <w:szCs w:val="24"/>
              </w:rPr>
              <w:t>сброженных</w:t>
            </w:r>
            <w:proofErr w:type="spellEnd"/>
            <w:r w:rsidRPr="0061354E">
              <w:rPr>
                <w:sz w:val="24"/>
                <w:szCs w:val="24"/>
              </w:rPr>
              <w:t xml:space="preserve"> осадков, а также иловые площадки</w:t>
            </w:r>
          </w:p>
        </w:tc>
        <w:tc>
          <w:tcPr>
            <w:tcW w:w="1527" w:type="dxa"/>
            <w:tcBorders>
              <w:top w:val="single" w:sz="4" w:space="0" w:color="auto"/>
              <w:left w:val="single" w:sz="4" w:space="0" w:color="auto"/>
              <w:bottom w:val="nil"/>
              <w:right w:val="nil"/>
            </w:tcBorders>
            <w:shd w:val="clear" w:color="auto" w:fill="FFFFFF"/>
            <w:hideMark/>
          </w:tcPr>
          <w:p w:rsidR="009774CC" w:rsidRPr="0061354E" w:rsidRDefault="009774CC" w:rsidP="0061354E">
            <w:pPr>
              <w:pStyle w:val="a6"/>
              <w:shd w:val="clear" w:color="auto" w:fill="auto"/>
              <w:spacing w:after="0" w:line="240" w:lineRule="auto"/>
              <w:ind w:left="140"/>
              <w:jc w:val="center"/>
              <w:rPr>
                <w:sz w:val="24"/>
                <w:szCs w:val="24"/>
              </w:rPr>
            </w:pPr>
            <w:r w:rsidRPr="0061354E">
              <w:rPr>
                <w:sz w:val="24"/>
                <w:szCs w:val="24"/>
              </w:rPr>
              <w:t>150</w:t>
            </w:r>
          </w:p>
        </w:tc>
        <w:tc>
          <w:tcPr>
            <w:tcW w:w="1418" w:type="dxa"/>
            <w:tcBorders>
              <w:top w:val="single" w:sz="4" w:space="0" w:color="auto"/>
              <w:left w:val="single" w:sz="4" w:space="0" w:color="auto"/>
              <w:bottom w:val="nil"/>
              <w:right w:val="nil"/>
            </w:tcBorders>
            <w:shd w:val="clear" w:color="auto" w:fill="FFFFFF"/>
            <w:hideMark/>
          </w:tcPr>
          <w:p w:rsidR="009774CC" w:rsidRPr="0061354E" w:rsidRDefault="009774CC" w:rsidP="0061354E">
            <w:pPr>
              <w:pStyle w:val="a6"/>
              <w:shd w:val="clear" w:color="auto" w:fill="auto"/>
              <w:spacing w:after="0" w:line="240" w:lineRule="auto"/>
              <w:ind w:left="160"/>
              <w:jc w:val="center"/>
              <w:rPr>
                <w:sz w:val="24"/>
                <w:szCs w:val="24"/>
              </w:rPr>
            </w:pPr>
            <w:r w:rsidRPr="0061354E">
              <w:rPr>
                <w:sz w:val="24"/>
                <w:szCs w:val="24"/>
              </w:rPr>
              <w:t>200</w:t>
            </w:r>
          </w:p>
        </w:tc>
        <w:tc>
          <w:tcPr>
            <w:tcW w:w="1417" w:type="dxa"/>
            <w:tcBorders>
              <w:top w:val="single" w:sz="4" w:space="0" w:color="auto"/>
              <w:left w:val="single" w:sz="4" w:space="0" w:color="auto"/>
              <w:bottom w:val="nil"/>
              <w:right w:val="nil"/>
            </w:tcBorders>
            <w:shd w:val="clear" w:color="auto" w:fill="FFFFFF"/>
            <w:hideMark/>
          </w:tcPr>
          <w:p w:rsidR="009774CC" w:rsidRPr="0061354E" w:rsidRDefault="009774CC" w:rsidP="0061354E">
            <w:pPr>
              <w:pStyle w:val="a6"/>
              <w:shd w:val="clear" w:color="auto" w:fill="auto"/>
              <w:spacing w:after="0" w:line="240" w:lineRule="auto"/>
              <w:jc w:val="center"/>
              <w:rPr>
                <w:sz w:val="24"/>
                <w:szCs w:val="24"/>
              </w:rPr>
            </w:pPr>
            <w:r w:rsidRPr="0061354E">
              <w:rPr>
                <w:sz w:val="24"/>
                <w:szCs w:val="24"/>
              </w:rPr>
              <w:t>400</w:t>
            </w:r>
          </w:p>
        </w:tc>
        <w:tc>
          <w:tcPr>
            <w:tcW w:w="1701" w:type="dxa"/>
            <w:tcBorders>
              <w:top w:val="single" w:sz="4" w:space="0" w:color="auto"/>
              <w:left w:val="single" w:sz="4" w:space="0" w:color="auto"/>
              <w:bottom w:val="nil"/>
              <w:right w:val="single" w:sz="4" w:space="0" w:color="auto"/>
            </w:tcBorders>
            <w:shd w:val="clear" w:color="auto" w:fill="FFFFFF"/>
            <w:hideMark/>
          </w:tcPr>
          <w:p w:rsidR="009774CC" w:rsidRPr="0061354E" w:rsidRDefault="009774CC" w:rsidP="0061354E">
            <w:pPr>
              <w:pStyle w:val="a6"/>
              <w:shd w:val="clear" w:color="auto" w:fill="auto"/>
              <w:spacing w:after="0" w:line="240" w:lineRule="auto"/>
              <w:ind w:left="160"/>
              <w:jc w:val="center"/>
              <w:rPr>
                <w:sz w:val="24"/>
                <w:szCs w:val="24"/>
              </w:rPr>
            </w:pPr>
            <w:r w:rsidRPr="0061354E">
              <w:rPr>
                <w:sz w:val="24"/>
                <w:szCs w:val="24"/>
              </w:rPr>
              <w:t>500</w:t>
            </w:r>
          </w:p>
        </w:tc>
      </w:tr>
      <w:tr w:rsidR="003D5FD8" w:rsidRPr="0061354E" w:rsidTr="00062F66">
        <w:trPr>
          <w:trHeight w:hRule="exact" w:val="1114"/>
          <w:jc w:val="center"/>
        </w:trPr>
        <w:tc>
          <w:tcPr>
            <w:tcW w:w="4138" w:type="dxa"/>
            <w:tcBorders>
              <w:top w:val="single" w:sz="4" w:space="0" w:color="auto"/>
              <w:left w:val="single" w:sz="4" w:space="0" w:color="auto"/>
              <w:bottom w:val="nil"/>
              <w:right w:val="nil"/>
            </w:tcBorders>
            <w:shd w:val="clear" w:color="auto" w:fill="FFFFFF"/>
            <w:hideMark/>
          </w:tcPr>
          <w:p w:rsidR="009774CC" w:rsidRPr="0061354E" w:rsidRDefault="009774CC" w:rsidP="0061354E">
            <w:pPr>
              <w:pStyle w:val="a6"/>
              <w:shd w:val="clear" w:color="auto" w:fill="auto"/>
              <w:spacing w:after="0" w:line="240" w:lineRule="auto"/>
              <w:ind w:left="137" w:right="174"/>
              <w:jc w:val="both"/>
              <w:rPr>
                <w:sz w:val="24"/>
                <w:szCs w:val="24"/>
              </w:rPr>
            </w:pPr>
            <w:r w:rsidRPr="0061354E">
              <w:rPr>
                <w:sz w:val="24"/>
                <w:szCs w:val="24"/>
              </w:rPr>
              <w:t>Сооружения для механической и биологической очистки с термомеханической обработкой осадка в закрытых помещениях</w:t>
            </w:r>
          </w:p>
        </w:tc>
        <w:tc>
          <w:tcPr>
            <w:tcW w:w="1527" w:type="dxa"/>
            <w:tcBorders>
              <w:top w:val="single" w:sz="4" w:space="0" w:color="auto"/>
              <w:left w:val="single" w:sz="4" w:space="0" w:color="auto"/>
              <w:bottom w:val="nil"/>
              <w:right w:val="nil"/>
            </w:tcBorders>
            <w:shd w:val="clear" w:color="auto" w:fill="FFFFFF"/>
            <w:hideMark/>
          </w:tcPr>
          <w:p w:rsidR="009774CC" w:rsidRPr="0061354E" w:rsidRDefault="009774CC" w:rsidP="0061354E">
            <w:pPr>
              <w:pStyle w:val="a6"/>
              <w:shd w:val="clear" w:color="auto" w:fill="auto"/>
              <w:spacing w:after="0" w:line="240" w:lineRule="auto"/>
              <w:ind w:left="140"/>
              <w:jc w:val="center"/>
              <w:rPr>
                <w:sz w:val="24"/>
                <w:szCs w:val="24"/>
              </w:rPr>
            </w:pPr>
            <w:r w:rsidRPr="0061354E">
              <w:rPr>
                <w:sz w:val="24"/>
                <w:szCs w:val="24"/>
              </w:rPr>
              <w:t>100</w:t>
            </w:r>
          </w:p>
        </w:tc>
        <w:tc>
          <w:tcPr>
            <w:tcW w:w="1418" w:type="dxa"/>
            <w:tcBorders>
              <w:top w:val="single" w:sz="4" w:space="0" w:color="auto"/>
              <w:left w:val="single" w:sz="4" w:space="0" w:color="auto"/>
              <w:bottom w:val="nil"/>
              <w:right w:val="nil"/>
            </w:tcBorders>
            <w:shd w:val="clear" w:color="auto" w:fill="FFFFFF"/>
            <w:hideMark/>
          </w:tcPr>
          <w:p w:rsidR="009774CC" w:rsidRPr="0061354E" w:rsidRDefault="009774CC" w:rsidP="0061354E">
            <w:pPr>
              <w:pStyle w:val="a6"/>
              <w:shd w:val="clear" w:color="auto" w:fill="auto"/>
              <w:spacing w:after="0" w:line="240" w:lineRule="auto"/>
              <w:ind w:left="160"/>
              <w:jc w:val="center"/>
              <w:rPr>
                <w:sz w:val="24"/>
                <w:szCs w:val="24"/>
              </w:rPr>
            </w:pPr>
            <w:r w:rsidRPr="0061354E">
              <w:rPr>
                <w:sz w:val="24"/>
                <w:szCs w:val="24"/>
              </w:rPr>
              <w:t>150</w:t>
            </w:r>
          </w:p>
        </w:tc>
        <w:tc>
          <w:tcPr>
            <w:tcW w:w="1417" w:type="dxa"/>
            <w:tcBorders>
              <w:top w:val="single" w:sz="4" w:space="0" w:color="auto"/>
              <w:left w:val="single" w:sz="4" w:space="0" w:color="auto"/>
              <w:bottom w:val="nil"/>
              <w:right w:val="nil"/>
            </w:tcBorders>
            <w:shd w:val="clear" w:color="auto" w:fill="FFFFFF"/>
            <w:hideMark/>
          </w:tcPr>
          <w:p w:rsidR="009774CC" w:rsidRPr="0061354E" w:rsidRDefault="009774CC" w:rsidP="0061354E">
            <w:pPr>
              <w:pStyle w:val="a6"/>
              <w:shd w:val="clear" w:color="auto" w:fill="auto"/>
              <w:spacing w:after="0" w:line="240" w:lineRule="auto"/>
              <w:jc w:val="center"/>
              <w:rPr>
                <w:sz w:val="24"/>
                <w:szCs w:val="24"/>
              </w:rPr>
            </w:pPr>
            <w:r w:rsidRPr="0061354E">
              <w:rPr>
                <w:sz w:val="24"/>
                <w:szCs w:val="24"/>
              </w:rPr>
              <w:t>300</w:t>
            </w:r>
          </w:p>
        </w:tc>
        <w:tc>
          <w:tcPr>
            <w:tcW w:w="1701" w:type="dxa"/>
            <w:tcBorders>
              <w:top w:val="single" w:sz="4" w:space="0" w:color="auto"/>
              <w:left w:val="single" w:sz="4" w:space="0" w:color="auto"/>
              <w:bottom w:val="nil"/>
              <w:right w:val="single" w:sz="4" w:space="0" w:color="auto"/>
            </w:tcBorders>
            <w:shd w:val="clear" w:color="auto" w:fill="FFFFFF"/>
            <w:hideMark/>
          </w:tcPr>
          <w:p w:rsidR="009774CC" w:rsidRPr="0061354E" w:rsidRDefault="009774CC" w:rsidP="0061354E">
            <w:pPr>
              <w:pStyle w:val="a6"/>
              <w:shd w:val="clear" w:color="auto" w:fill="auto"/>
              <w:spacing w:after="0" w:line="240" w:lineRule="auto"/>
              <w:ind w:left="160"/>
              <w:jc w:val="center"/>
              <w:rPr>
                <w:sz w:val="24"/>
                <w:szCs w:val="24"/>
              </w:rPr>
            </w:pPr>
            <w:r w:rsidRPr="0061354E">
              <w:rPr>
                <w:sz w:val="24"/>
                <w:szCs w:val="24"/>
              </w:rPr>
              <w:t>400</w:t>
            </w:r>
          </w:p>
        </w:tc>
      </w:tr>
      <w:tr w:rsidR="009774CC" w:rsidRPr="0061354E" w:rsidTr="00062F66">
        <w:trPr>
          <w:trHeight w:hRule="exact" w:val="288"/>
          <w:jc w:val="center"/>
        </w:trPr>
        <w:tc>
          <w:tcPr>
            <w:tcW w:w="4138" w:type="dxa"/>
            <w:tcBorders>
              <w:top w:val="single" w:sz="4" w:space="0" w:color="auto"/>
              <w:left w:val="single" w:sz="4" w:space="0" w:color="auto"/>
              <w:bottom w:val="nil"/>
              <w:right w:val="nil"/>
            </w:tcBorders>
            <w:shd w:val="clear" w:color="auto" w:fill="FFFFFF"/>
            <w:hideMark/>
          </w:tcPr>
          <w:p w:rsidR="009774CC" w:rsidRPr="0061354E" w:rsidRDefault="009774CC" w:rsidP="0061354E">
            <w:pPr>
              <w:pStyle w:val="a6"/>
              <w:shd w:val="clear" w:color="auto" w:fill="auto"/>
              <w:spacing w:after="0" w:line="240" w:lineRule="auto"/>
              <w:ind w:left="137" w:right="174"/>
              <w:jc w:val="both"/>
              <w:rPr>
                <w:sz w:val="24"/>
                <w:szCs w:val="24"/>
              </w:rPr>
            </w:pPr>
            <w:r w:rsidRPr="0061354E">
              <w:rPr>
                <w:sz w:val="24"/>
                <w:szCs w:val="24"/>
              </w:rPr>
              <w:t>Поля:</w:t>
            </w:r>
          </w:p>
        </w:tc>
        <w:tc>
          <w:tcPr>
            <w:tcW w:w="1527" w:type="dxa"/>
            <w:tcBorders>
              <w:top w:val="single" w:sz="4" w:space="0" w:color="auto"/>
              <w:left w:val="single" w:sz="4" w:space="0" w:color="auto"/>
              <w:bottom w:val="nil"/>
              <w:right w:val="nil"/>
            </w:tcBorders>
            <w:shd w:val="clear" w:color="auto" w:fill="FFFFFF"/>
          </w:tcPr>
          <w:p w:rsidR="009774CC" w:rsidRPr="0061354E" w:rsidRDefault="009774CC" w:rsidP="0061354E">
            <w:pPr>
              <w:spacing w:after="0" w:line="240" w:lineRule="auto"/>
              <w:jc w:val="center"/>
              <w:rPr>
                <w:rFonts w:ascii="Times New Roman" w:hAnsi="Times New Roman" w:cs="Times New Roman"/>
                <w:sz w:val="24"/>
                <w:szCs w:val="24"/>
              </w:rPr>
            </w:pPr>
          </w:p>
        </w:tc>
        <w:tc>
          <w:tcPr>
            <w:tcW w:w="1418" w:type="dxa"/>
            <w:tcBorders>
              <w:top w:val="single" w:sz="4" w:space="0" w:color="auto"/>
              <w:left w:val="single" w:sz="4" w:space="0" w:color="auto"/>
              <w:bottom w:val="nil"/>
              <w:right w:val="nil"/>
            </w:tcBorders>
            <w:shd w:val="clear" w:color="auto" w:fill="FFFFFF"/>
          </w:tcPr>
          <w:p w:rsidR="009774CC" w:rsidRPr="0061354E" w:rsidRDefault="009774CC" w:rsidP="0061354E">
            <w:pPr>
              <w:spacing w:after="0" w:line="240" w:lineRule="auto"/>
              <w:jc w:val="center"/>
              <w:rPr>
                <w:rFonts w:ascii="Times New Roman" w:hAnsi="Times New Roman" w:cs="Times New Roman"/>
                <w:sz w:val="24"/>
                <w:szCs w:val="24"/>
              </w:rPr>
            </w:pPr>
          </w:p>
        </w:tc>
        <w:tc>
          <w:tcPr>
            <w:tcW w:w="1417" w:type="dxa"/>
            <w:tcBorders>
              <w:top w:val="single" w:sz="4" w:space="0" w:color="auto"/>
              <w:left w:val="single" w:sz="4" w:space="0" w:color="auto"/>
              <w:bottom w:val="nil"/>
              <w:right w:val="nil"/>
            </w:tcBorders>
            <w:shd w:val="clear" w:color="auto" w:fill="FFFFFF"/>
          </w:tcPr>
          <w:p w:rsidR="009774CC" w:rsidRPr="0061354E" w:rsidRDefault="009774CC" w:rsidP="0061354E">
            <w:pPr>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nil"/>
              <w:right w:val="single" w:sz="4" w:space="0" w:color="auto"/>
            </w:tcBorders>
            <w:shd w:val="clear" w:color="auto" w:fill="FFFFFF"/>
          </w:tcPr>
          <w:p w:rsidR="009774CC" w:rsidRPr="0061354E" w:rsidRDefault="009774CC" w:rsidP="0061354E">
            <w:pPr>
              <w:spacing w:after="0" w:line="240" w:lineRule="auto"/>
              <w:jc w:val="center"/>
              <w:rPr>
                <w:rFonts w:ascii="Times New Roman" w:hAnsi="Times New Roman" w:cs="Times New Roman"/>
                <w:sz w:val="24"/>
                <w:szCs w:val="24"/>
              </w:rPr>
            </w:pPr>
          </w:p>
        </w:tc>
      </w:tr>
      <w:tr w:rsidR="003D5FD8" w:rsidRPr="0061354E" w:rsidTr="00062F66">
        <w:trPr>
          <w:trHeight w:hRule="exact" w:val="283"/>
          <w:jc w:val="center"/>
        </w:trPr>
        <w:tc>
          <w:tcPr>
            <w:tcW w:w="4138" w:type="dxa"/>
            <w:tcBorders>
              <w:top w:val="single" w:sz="4" w:space="0" w:color="auto"/>
              <w:left w:val="single" w:sz="4" w:space="0" w:color="auto"/>
              <w:bottom w:val="nil"/>
              <w:right w:val="nil"/>
            </w:tcBorders>
            <w:shd w:val="clear" w:color="auto" w:fill="FFFFFF"/>
            <w:hideMark/>
          </w:tcPr>
          <w:p w:rsidR="009774CC" w:rsidRPr="0061354E" w:rsidRDefault="009774CC" w:rsidP="0061354E">
            <w:pPr>
              <w:pStyle w:val="a6"/>
              <w:shd w:val="clear" w:color="auto" w:fill="auto"/>
              <w:spacing w:after="0" w:line="240" w:lineRule="auto"/>
              <w:ind w:left="137" w:right="174"/>
              <w:jc w:val="both"/>
              <w:rPr>
                <w:sz w:val="24"/>
                <w:szCs w:val="24"/>
              </w:rPr>
            </w:pPr>
            <w:r w:rsidRPr="0061354E">
              <w:rPr>
                <w:sz w:val="24"/>
                <w:szCs w:val="24"/>
              </w:rPr>
              <w:t>а) фильтрации</w:t>
            </w:r>
          </w:p>
        </w:tc>
        <w:tc>
          <w:tcPr>
            <w:tcW w:w="1527" w:type="dxa"/>
            <w:tcBorders>
              <w:top w:val="single" w:sz="4" w:space="0" w:color="auto"/>
              <w:left w:val="single" w:sz="4" w:space="0" w:color="auto"/>
              <w:bottom w:val="nil"/>
              <w:right w:val="nil"/>
            </w:tcBorders>
            <w:shd w:val="clear" w:color="auto" w:fill="FFFFFF"/>
            <w:hideMark/>
          </w:tcPr>
          <w:p w:rsidR="009774CC" w:rsidRPr="0061354E" w:rsidRDefault="009774CC" w:rsidP="0061354E">
            <w:pPr>
              <w:pStyle w:val="a6"/>
              <w:shd w:val="clear" w:color="auto" w:fill="auto"/>
              <w:spacing w:after="0" w:line="240" w:lineRule="auto"/>
              <w:ind w:left="140"/>
              <w:jc w:val="center"/>
              <w:rPr>
                <w:sz w:val="24"/>
                <w:szCs w:val="24"/>
              </w:rPr>
            </w:pPr>
            <w:r w:rsidRPr="0061354E">
              <w:rPr>
                <w:sz w:val="24"/>
                <w:szCs w:val="24"/>
              </w:rPr>
              <w:t>200</w:t>
            </w:r>
          </w:p>
        </w:tc>
        <w:tc>
          <w:tcPr>
            <w:tcW w:w="1418" w:type="dxa"/>
            <w:tcBorders>
              <w:top w:val="single" w:sz="4" w:space="0" w:color="auto"/>
              <w:left w:val="single" w:sz="4" w:space="0" w:color="auto"/>
              <w:bottom w:val="nil"/>
              <w:right w:val="nil"/>
            </w:tcBorders>
            <w:shd w:val="clear" w:color="auto" w:fill="FFFFFF"/>
            <w:hideMark/>
          </w:tcPr>
          <w:p w:rsidR="009774CC" w:rsidRPr="0061354E" w:rsidRDefault="009774CC" w:rsidP="0061354E">
            <w:pPr>
              <w:pStyle w:val="a6"/>
              <w:shd w:val="clear" w:color="auto" w:fill="auto"/>
              <w:spacing w:after="0" w:line="240" w:lineRule="auto"/>
              <w:ind w:left="160"/>
              <w:jc w:val="center"/>
              <w:rPr>
                <w:sz w:val="24"/>
                <w:szCs w:val="24"/>
              </w:rPr>
            </w:pPr>
            <w:r w:rsidRPr="0061354E">
              <w:rPr>
                <w:sz w:val="24"/>
                <w:szCs w:val="24"/>
              </w:rPr>
              <w:t>300</w:t>
            </w:r>
          </w:p>
        </w:tc>
        <w:tc>
          <w:tcPr>
            <w:tcW w:w="1417" w:type="dxa"/>
            <w:tcBorders>
              <w:top w:val="single" w:sz="4" w:space="0" w:color="auto"/>
              <w:left w:val="single" w:sz="4" w:space="0" w:color="auto"/>
              <w:bottom w:val="nil"/>
              <w:right w:val="nil"/>
            </w:tcBorders>
            <w:shd w:val="clear" w:color="auto" w:fill="FFFFFF"/>
            <w:hideMark/>
          </w:tcPr>
          <w:p w:rsidR="009774CC" w:rsidRPr="0061354E" w:rsidRDefault="009774CC" w:rsidP="0061354E">
            <w:pPr>
              <w:pStyle w:val="a6"/>
              <w:shd w:val="clear" w:color="auto" w:fill="auto"/>
              <w:spacing w:after="0" w:line="240" w:lineRule="auto"/>
              <w:jc w:val="center"/>
              <w:rPr>
                <w:sz w:val="24"/>
                <w:szCs w:val="24"/>
              </w:rPr>
            </w:pPr>
            <w:r w:rsidRPr="0061354E">
              <w:rPr>
                <w:sz w:val="24"/>
                <w:szCs w:val="24"/>
              </w:rPr>
              <w:t>500</w:t>
            </w:r>
          </w:p>
        </w:tc>
        <w:tc>
          <w:tcPr>
            <w:tcW w:w="1701" w:type="dxa"/>
            <w:tcBorders>
              <w:top w:val="single" w:sz="4" w:space="0" w:color="auto"/>
              <w:left w:val="single" w:sz="4" w:space="0" w:color="auto"/>
              <w:bottom w:val="nil"/>
              <w:right w:val="single" w:sz="4" w:space="0" w:color="auto"/>
            </w:tcBorders>
            <w:shd w:val="clear" w:color="auto" w:fill="FFFFFF"/>
            <w:hideMark/>
          </w:tcPr>
          <w:p w:rsidR="009774CC" w:rsidRPr="0061354E" w:rsidRDefault="009774CC" w:rsidP="0061354E">
            <w:pPr>
              <w:pStyle w:val="a6"/>
              <w:shd w:val="clear" w:color="auto" w:fill="auto"/>
              <w:spacing w:after="0" w:line="240" w:lineRule="auto"/>
              <w:ind w:left="160"/>
              <w:jc w:val="center"/>
              <w:rPr>
                <w:sz w:val="24"/>
                <w:szCs w:val="24"/>
              </w:rPr>
            </w:pPr>
            <w:r w:rsidRPr="0061354E">
              <w:rPr>
                <w:sz w:val="24"/>
                <w:szCs w:val="24"/>
              </w:rPr>
              <w:t>1000</w:t>
            </w:r>
          </w:p>
        </w:tc>
      </w:tr>
      <w:tr w:rsidR="003D5FD8" w:rsidRPr="0061354E" w:rsidTr="00062F66">
        <w:trPr>
          <w:trHeight w:hRule="exact" w:val="288"/>
          <w:jc w:val="center"/>
        </w:trPr>
        <w:tc>
          <w:tcPr>
            <w:tcW w:w="4138" w:type="dxa"/>
            <w:tcBorders>
              <w:top w:val="single" w:sz="4" w:space="0" w:color="auto"/>
              <w:left w:val="single" w:sz="4" w:space="0" w:color="auto"/>
              <w:bottom w:val="nil"/>
              <w:right w:val="nil"/>
            </w:tcBorders>
            <w:shd w:val="clear" w:color="auto" w:fill="FFFFFF"/>
            <w:hideMark/>
          </w:tcPr>
          <w:p w:rsidR="009774CC" w:rsidRPr="0061354E" w:rsidRDefault="009774CC" w:rsidP="0061354E">
            <w:pPr>
              <w:pStyle w:val="a6"/>
              <w:shd w:val="clear" w:color="auto" w:fill="auto"/>
              <w:spacing w:after="0" w:line="240" w:lineRule="auto"/>
              <w:ind w:left="137" w:right="174"/>
              <w:jc w:val="both"/>
              <w:rPr>
                <w:sz w:val="24"/>
                <w:szCs w:val="24"/>
              </w:rPr>
            </w:pPr>
            <w:r w:rsidRPr="0061354E">
              <w:rPr>
                <w:sz w:val="24"/>
                <w:szCs w:val="24"/>
              </w:rPr>
              <w:t>б) орошения</w:t>
            </w:r>
          </w:p>
        </w:tc>
        <w:tc>
          <w:tcPr>
            <w:tcW w:w="1527" w:type="dxa"/>
            <w:tcBorders>
              <w:top w:val="single" w:sz="4" w:space="0" w:color="auto"/>
              <w:left w:val="single" w:sz="4" w:space="0" w:color="auto"/>
              <w:bottom w:val="nil"/>
              <w:right w:val="nil"/>
            </w:tcBorders>
            <w:shd w:val="clear" w:color="auto" w:fill="FFFFFF"/>
            <w:hideMark/>
          </w:tcPr>
          <w:p w:rsidR="009774CC" w:rsidRPr="0061354E" w:rsidRDefault="009774CC" w:rsidP="0061354E">
            <w:pPr>
              <w:pStyle w:val="a6"/>
              <w:shd w:val="clear" w:color="auto" w:fill="auto"/>
              <w:spacing w:after="0" w:line="240" w:lineRule="auto"/>
              <w:ind w:left="140"/>
              <w:jc w:val="center"/>
              <w:rPr>
                <w:sz w:val="24"/>
                <w:szCs w:val="24"/>
              </w:rPr>
            </w:pPr>
            <w:r w:rsidRPr="0061354E">
              <w:rPr>
                <w:sz w:val="24"/>
                <w:szCs w:val="24"/>
              </w:rPr>
              <w:t>150</w:t>
            </w:r>
          </w:p>
        </w:tc>
        <w:tc>
          <w:tcPr>
            <w:tcW w:w="1418" w:type="dxa"/>
            <w:tcBorders>
              <w:top w:val="single" w:sz="4" w:space="0" w:color="auto"/>
              <w:left w:val="single" w:sz="4" w:space="0" w:color="auto"/>
              <w:bottom w:val="nil"/>
              <w:right w:val="nil"/>
            </w:tcBorders>
            <w:shd w:val="clear" w:color="auto" w:fill="FFFFFF"/>
            <w:hideMark/>
          </w:tcPr>
          <w:p w:rsidR="009774CC" w:rsidRPr="0061354E" w:rsidRDefault="009774CC" w:rsidP="0061354E">
            <w:pPr>
              <w:pStyle w:val="a6"/>
              <w:shd w:val="clear" w:color="auto" w:fill="auto"/>
              <w:spacing w:after="0" w:line="240" w:lineRule="auto"/>
              <w:ind w:left="160"/>
              <w:jc w:val="center"/>
              <w:rPr>
                <w:sz w:val="24"/>
                <w:szCs w:val="24"/>
              </w:rPr>
            </w:pPr>
            <w:r w:rsidRPr="0061354E">
              <w:rPr>
                <w:sz w:val="24"/>
                <w:szCs w:val="24"/>
              </w:rPr>
              <w:t>200</w:t>
            </w:r>
          </w:p>
        </w:tc>
        <w:tc>
          <w:tcPr>
            <w:tcW w:w="1417" w:type="dxa"/>
            <w:tcBorders>
              <w:top w:val="single" w:sz="4" w:space="0" w:color="auto"/>
              <w:left w:val="single" w:sz="4" w:space="0" w:color="auto"/>
              <w:bottom w:val="nil"/>
              <w:right w:val="nil"/>
            </w:tcBorders>
            <w:shd w:val="clear" w:color="auto" w:fill="FFFFFF"/>
            <w:hideMark/>
          </w:tcPr>
          <w:p w:rsidR="009774CC" w:rsidRPr="0061354E" w:rsidRDefault="009774CC" w:rsidP="0061354E">
            <w:pPr>
              <w:pStyle w:val="a6"/>
              <w:shd w:val="clear" w:color="auto" w:fill="auto"/>
              <w:spacing w:after="0" w:line="240" w:lineRule="auto"/>
              <w:jc w:val="center"/>
              <w:rPr>
                <w:sz w:val="24"/>
                <w:szCs w:val="24"/>
              </w:rPr>
            </w:pPr>
            <w:r w:rsidRPr="0061354E">
              <w:rPr>
                <w:sz w:val="24"/>
                <w:szCs w:val="24"/>
              </w:rPr>
              <w:t>400</w:t>
            </w:r>
          </w:p>
        </w:tc>
        <w:tc>
          <w:tcPr>
            <w:tcW w:w="1701" w:type="dxa"/>
            <w:tcBorders>
              <w:top w:val="single" w:sz="4" w:space="0" w:color="auto"/>
              <w:left w:val="single" w:sz="4" w:space="0" w:color="auto"/>
              <w:bottom w:val="nil"/>
              <w:right w:val="single" w:sz="4" w:space="0" w:color="auto"/>
            </w:tcBorders>
            <w:shd w:val="clear" w:color="auto" w:fill="FFFFFF"/>
            <w:hideMark/>
          </w:tcPr>
          <w:p w:rsidR="009774CC" w:rsidRPr="0061354E" w:rsidRDefault="009774CC" w:rsidP="0061354E">
            <w:pPr>
              <w:pStyle w:val="a6"/>
              <w:shd w:val="clear" w:color="auto" w:fill="auto"/>
              <w:spacing w:after="0" w:line="240" w:lineRule="auto"/>
              <w:ind w:left="160"/>
              <w:jc w:val="center"/>
              <w:rPr>
                <w:sz w:val="24"/>
                <w:szCs w:val="24"/>
              </w:rPr>
            </w:pPr>
            <w:r w:rsidRPr="0061354E">
              <w:rPr>
                <w:sz w:val="24"/>
                <w:szCs w:val="24"/>
              </w:rPr>
              <w:t>1000</w:t>
            </w:r>
          </w:p>
        </w:tc>
      </w:tr>
      <w:tr w:rsidR="003D5FD8" w:rsidRPr="0061354E" w:rsidTr="00062F66">
        <w:trPr>
          <w:trHeight w:hRule="exact" w:val="293"/>
          <w:jc w:val="center"/>
        </w:trPr>
        <w:tc>
          <w:tcPr>
            <w:tcW w:w="4138" w:type="dxa"/>
            <w:tcBorders>
              <w:top w:val="single" w:sz="4" w:space="0" w:color="auto"/>
              <w:left w:val="single" w:sz="4" w:space="0" w:color="auto"/>
              <w:bottom w:val="single" w:sz="4" w:space="0" w:color="auto"/>
              <w:right w:val="nil"/>
            </w:tcBorders>
            <w:shd w:val="clear" w:color="auto" w:fill="FFFFFF"/>
            <w:hideMark/>
          </w:tcPr>
          <w:p w:rsidR="009774CC" w:rsidRPr="0061354E" w:rsidRDefault="009774CC" w:rsidP="0061354E">
            <w:pPr>
              <w:pStyle w:val="a6"/>
              <w:shd w:val="clear" w:color="auto" w:fill="auto"/>
              <w:spacing w:after="0" w:line="240" w:lineRule="auto"/>
              <w:ind w:left="137" w:right="174"/>
              <w:jc w:val="both"/>
              <w:rPr>
                <w:sz w:val="24"/>
                <w:szCs w:val="24"/>
              </w:rPr>
            </w:pPr>
            <w:r w:rsidRPr="0061354E">
              <w:rPr>
                <w:sz w:val="24"/>
                <w:szCs w:val="24"/>
              </w:rPr>
              <w:t>Биологические пруды</w:t>
            </w:r>
          </w:p>
        </w:tc>
        <w:tc>
          <w:tcPr>
            <w:tcW w:w="1527" w:type="dxa"/>
            <w:tcBorders>
              <w:top w:val="single" w:sz="4" w:space="0" w:color="auto"/>
              <w:left w:val="single" w:sz="4" w:space="0" w:color="auto"/>
              <w:bottom w:val="single" w:sz="4" w:space="0" w:color="auto"/>
              <w:right w:val="nil"/>
            </w:tcBorders>
            <w:shd w:val="clear" w:color="auto" w:fill="FFFFFF"/>
            <w:hideMark/>
          </w:tcPr>
          <w:p w:rsidR="009774CC" w:rsidRPr="0061354E" w:rsidRDefault="009774CC" w:rsidP="0061354E">
            <w:pPr>
              <w:pStyle w:val="a6"/>
              <w:shd w:val="clear" w:color="auto" w:fill="auto"/>
              <w:spacing w:after="0" w:line="240" w:lineRule="auto"/>
              <w:ind w:left="140"/>
              <w:jc w:val="center"/>
              <w:rPr>
                <w:sz w:val="24"/>
                <w:szCs w:val="24"/>
              </w:rPr>
            </w:pPr>
            <w:r w:rsidRPr="0061354E">
              <w:rPr>
                <w:sz w:val="24"/>
                <w:szCs w:val="24"/>
              </w:rPr>
              <w:t>200</w:t>
            </w:r>
          </w:p>
        </w:tc>
        <w:tc>
          <w:tcPr>
            <w:tcW w:w="1418" w:type="dxa"/>
            <w:tcBorders>
              <w:top w:val="single" w:sz="4" w:space="0" w:color="auto"/>
              <w:left w:val="single" w:sz="4" w:space="0" w:color="auto"/>
              <w:bottom w:val="single" w:sz="4" w:space="0" w:color="auto"/>
              <w:right w:val="nil"/>
            </w:tcBorders>
            <w:shd w:val="clear" w:color="auto" w:fill="FFFFFF"/>
            <w:hideMark/>
          </w:tcPr>
          <w:p w:rsidR="009774CC" w:rsidRPr="0061354E" w:rsidRDefault="009774CC" w:rsidP="0061354E">
            <w:pPr>
              <w:pStyle w:val="a6"/>
              <w:shd w:val="clear" w:color="auto" w:fill="auto"/>
              <w:spacing w:after="0" w:line="240" w:lineRule="auto"/>
              <w:ind w:left="160"/>
              <w:jc w:val="center"/>
              <w:rPr>
                <w:sz w:val="24"/>
                <w:szCs w:val="24"/>
              </w:rPr>
            </w:pPr>
            <w:r w:rsidRPr="0061354E">
              <w:rPr>
                <w:sz w:val="24"/>
                <w:szCs w:val="24"/>
              </w:rPr>
              <w:t>200</w:t>
            </w:r>
          </w:p>
        </w:tc>
        <w:tc>
          <w:tcPr>
            <w:tcW w:w="1417" w:type="dxa"/>
            <w:tcBorders>
              <w:top w:val="single" w:sz="4" w:space="0" w:color="auto"/>
              <w:left w:val="single" w:sz="4" w:space="0" w:color="auto"/>
              <w:bottom w:val="single" w:sz="4" w:space="0" w:color="auto"/>
              <w:right w:val="nil"/>
            </w:tcBorders>
            <w:shd w:val="clear" w:color="auto" w:fill="FFFFFF"/>
            <w:hideMark/>
          </w:tcPr>
          <w:p w:rsidR="009774CC" w:rsidRPr="0061354E" w:rsidRDefault="009774CC" w:rsidP="0061354E">
            <w:pPr>
              <w:pStyle w:val="a6"/>
              <w:shd w:val="clear" w:color="auto" w:fill="auto"/>
              <w:spacing w:after="0" w:line="240" w:lineRule="auto"/>
              <w:jc w:val="center"/>
              <w:rPr>
                <w:sz w:val="24"/>
                <w:szCs w:val="24"/>
              </w:rPr>
            </w:pPr>
            <w:r w:rsidRPr="0061354E">
              <w:rPr>
                <w:sz w:val="24"/>
                <w:szCs w:val="24"/>
              </w:rPr>
              <w:t>300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9774CC" w:rsidRPr="0061354E" w:rsidRDefault="009774CC" w:rsidP="0061354E">
            <w:pPr>
              <w:pStyle w:val="a6"/>
              <w:shd w:val="clear" w:color="auto" w:fill="auto"/>
              <w:spacing w:after="0" w:line="240" w:lineRule="auto"/>
              <w:ind w:left="160"/>
              <w:jc w:val="center"/>
              <w:rPr>
                <w:sz w:val="24"/>
                <w:szCs w:val="24"/>
              </w:rPr>
            </w:pPr>
            <w:r w:rsidRPr="0061354E">
              <w:rPr>
                <w:sz w:val="24"/>
                <w:szCs w:val="24"/>
              </w:rPr>
              <w:t>300</w:t>
            </w:r>
          </w:p>
        </w:tc>
      </w:tr>
    </w:tbl>
    <w:p w:rsidR="009774CC" w:rsidRPr="0061354E" w:rsidRDefault="009774CC" w:rsidP="0061354E">
      <w:pPr>
        <w:pStyle w:val="a6"/>
        <w:shd w:val="clear" w:color="auto" w:fill="auto"/>
        <w:tabs>
          <w:tab w:val="left" w:pos="709"/>
        </w:tabs>
        <w:spacing w:after="0" w:line="240" w:lineRule="auto"/>
        <w:ind w:left="20" w:firstLine="689"/>
        <w:jc w:val="both"/>
        <w:rPr>
          <w:rStyle w:val="a5"/>
          <w:sz w:val="24"/>
          <w:szCs w:val="24"/>
        </w:rPr>
      </w:pPr>
    </w:p>
    <w:p w:rsidR="00062F66" w:rsidRPr="0061354E" w:rsidRDefault="00062F66" w:rsidP="0061354E">
      <w:pPr>
        <w:pStyle w:val="a6"/>
        <w:numPr>
          <w:ilvl w:val="0"/>
          <w:numId w:val="24"/>
        </w:numPr>
        <w:shd w:val="clear" w:color="auto" w:fill="auto"/>
        <w:tabs>
          <w:tab w:val="left" w:pos="709"/>
        </w:tabs>
        <w:spacing w:after="0" w:line="240" w:lineRule="auto"/>
        <w:ind w:left="120" w:right="120" w:firstLine="589"/>
        <w:jc w:val="both"/>
        <w:rPr>
          <w:sz w:val="24"/>
          <w:szCs w:val="24"/>
        </w:rPr>
      </w:pPr>
      <w:r w:rsidRPr="0061354E">
        <w:rPr>
          <w:rStyle w:val="a5"/>
          <w:sz w:val="24"/>
          <w:szCs w:val="24"/>
        </w:rPr>
        <w:t>Размер СЗЗ для канализационных очистных сооружений производительностью более 280 тыс. м3/сутки, а также при принятии новых технологий очистки сточных вод и обработки осадка, следует устанавливать в соответствии с требованиями п. 4.8. СанПиН 2.2.1/2.1.1.1200-03.</w:t>
      </w:r>
    </w:p>
    <w:p w:rsidR="00062F66" w:rsidRPr="0061354E" w:rsidRDefault="00062F66" w:rsidP="0061354E">
      <w:pPr>
        <w:pStyle w:val="a6"/>
        <w:numPr>
          <w:ilvl w:val="0"/>
          <w:numId w:val="24"/>
        </w:numPr>
        <w:shd w:val="clear" w:color="auto" w:fill="auto"/>
        <w:tabs>
          <w:tab w:val="left" w:pos="709"/>
        </w:tabs>
        <w:spacing w:after="0" w:line="240" w:lineRule="auto"/>
        <w:ind w:left="120" w:right="120" w:firstLine="589"/>
        <w:jc w:val="both"/>
        <w:rPr>
          <w:sz w:val="24"/>
          <w:szCs w:val="24"/>
        </w:rPr>
      </w:pPr>
      <w:r w:rsidRPr="0061354E">
        <w:rPr>
          <w:rStyle w:val="a5"/>
          <w:sz w:val="24"/>
          <w:szCs w:val="24"/>
        </w:rPr>
        <w:t xml:space="preserve">Для полей фильтрации площадью до </w:t>
      </w:r>
      <w:smartTag w:uri="urn:schemas-microsoft-com:office:smarttags" w:element="metricconverter">
        <w:smartTagPr>
          <w:attr w:name="ProductID" w:val="0,5 га"/>
        </w:smartTagPr>
        <w:r w:rsidRPr="0061354E">
          <w:rPr>
            <w:rStyle w:val="a5"/>
            <w:sz w:val="24"/>
            <w:szCs w:val="24"/>
          </w:rPr>
          <w:t>0,5 га</w:t>
        </w:r>
      </w:smartTag>
      <w:r w:rsidRPr="0061354E">
        <w:rPr>
          <w:rStyle w:val="a5"/>
          <w:sz w:val="24"/>
          <w:szCs w:val="24"/>
        </w:rPr>
        <w:t xml:space="preserve"> для полей орошения коммунального типа площадью до </w:t>
      </w:r>
      <w:smartTag w:uri="urn:schemas-microsoft-com:office:smarttags" w:element="metricconverter">
        <w:smartTagPr>
          <w:attr w:name="ProductID" w:val="1,0 га"/>
        </w:smartTagPr>
        <w:r w:rsidRPr="0061354E">
          <w:rPr>
            <w:rStyle w:val="a5"/>
            <w:sz w:val="24"/>
            <w:szCs w:val="24"/>
          </w:rPr>
          <w:t>1,0 га</w:t>
        </w:r>
      </w:smartTag>
      <w:r w:rsidRPr="0061354E">
        <w:rPr>
          <w:rStyle w:val="a5"/>
          <w:sz w:val="24"/>
          <w:szCs w:val="24"/>
        </w:rPr>
        <w:t xml:space="preserve"> для сооружений механической и биологической очистки сточных вод производительностью до 50 м3/сутки, СЗЗ следует принимать размером </w:t>
      </w:r>
      <w:smartTag w:uri="urn:schemas-microsoft-com:office:smarttags" w:element="metricconverter">
        <w:smartTagPr>
          <w:attr w:name="ProductID" w:val="100 м"/>
        </w:smartTagPr>
        <w:r w:rsidRPr="0061354E">
          <w:rPr>
            <w:rStyle w:val="a5"/>
            <w:sz w:val="24"/>
            <w:szCs w:val="24"/>
          </w:rPr>
          <w:t>100 м</w:t>
        </w:r>
      </w:smartTag>
      <w:r w:rsidRPr="0061354E">
        <w:rPr>
          <w:rStyle w:val="a5"/>
          <w:sz w:val="24"/>
          <w:szCs w:val="24"/>
        </w:rPr>
        <w:t>.</w:t>
      </w:r>
    </w:p>
    <w:p w:rsidR="00062F66" w:rsidRPr="0061354E" w:rsidRDefault="00062F66" w:rsidP="0061354E">
      <w:pPr>
        <w:pStyle w:val="a6"/>
        <w:numPr>
          <w:ilvl w:val="0"/>
          <w:numId w:val="24"/>
        </w:numPr>
        <w:shd w:val="clear" w:color="auto" w:fill="auto"/>
        <w:tabs>
          <w:tab w:val="left" w:pos="709"/>
          <w:tab w:val="left" w:pos="974"/>
        </w:tabs>
        <w:spacing w:after="0" w:line="240" w:lineRule="auto"/>
        <w:ind w:left="120" w:right="120" w:firstLine="589"/>
        <w:jc w:val="both"/>
        <w:rPr>
          <w:sz w:val="24"/>
          <w:szCs w:val="24"/>
        </w:rPr>
      </w:pPr>
      <w:r w:rsidRPr="0061354E">
        <w:rPr>
          <w:rStyle w:val="a5"/>
          <w:sz w:val="24"/>
          <w:szCs w:val="24"/>
        </w:rPr>
        <w:t xml:space="preserve">Для полей подземной фильтрации пропускной способностью до 15 м3/сутки размер СЗЗ следует принимать размером </w:t>
      </w:r>
      <w:smartTag w:uri="urn:schemas-microsoft-com:office:smarttags" w:element="metricconverter">
        <w:smartTagPr>
          <w:attr w:name="ProductID" w:val="50 м"/>
        </w:smartTagPr>
        <w:r w:rsidRPr="0061354E">
          <w:rPr>
            <w:rStyle w:val="a5"/>
            <w:sz w:val="24"/>
            <w:szCs w:val="24"/>
          </w:rPr>
          <w:t>50 м</w:t>
        </w:r>
      </w:smartTag>
      <w:r w:rsidRPr="0061354E">
        <w:rPr>
          <w:rStyle w:val="a5"/>
          <w:sz w:val="24"/>
          <w:szCs w:val="24"/>
        </w:rPr>
        <w:t>.</w:t>
      </w:r>
    </w:p>
    <w:p w:rsidR="00062F66" w:rsidRPr="0061354E" w:rsidRDefault="00062F66" w:rsidP="0061354E">
      <w:pPr>
        <w:pStyle w:val="a6"/>
        <w:numPr>
          <w:ilvl w:val="0"/>
          <w:numId w:val="24"/>
        </w:numPr>
        <w:shd w:val="clear" w:color="auto" w:fill="auto"/>
        <w:tabs>
          <w:tab w:val="left" w:pos="709"/>
        </w:tabs>
        <w:spacing w:after="0" w:line="240" w:lineRule="auto"/>
        <w:ind w:left="120" w:firstLine="589"/>
        <w:jc w:val="both"/>
        <w:rPr>
          <w:sz w:val="24"/>
          <w:szCs w:val="24"/>
        </w:rPr>
      </w:pPr>
      <w:r w:rsidRPr="0061354E">
        <w:rPr>
          <w:rStyle w:val="a5"/>
          <w:sz w:val="24"/>
          <w:szCs w:val="24"/>
        </w:rPr>
        <w:t xml:space="preserve">Размер СЗЗ от сливных станций следует принимать </w:t>
      </w:r>
      <w:smartTag w:uri="urn:schemas-microsoft-com:office:smarttags" w:element="metricconverter">
        <w:smartTagPr>
          <w:attr w:name="ProductID" w:val="300 м"/>
        </w:smartTagPr>
        <w:r w:rsidRPr="0061354E">
          <w:rPr>
            <w:rStyle w:val="a5"/>
            <w:sz w:val="24"/>
            <w:szCs w:val="24"/>
          </w:rPr>
          <w:t>300 м</w:t>
        </w:r>
      </w:smartTag>
      <w:r w:rsidRPr="0061354E">
        <w:rPr>
          <w:rStyle w:val="a5"/>
          <w:sz w:val="24"/>
          <w:szCs w:val="24"/>
        </w:rPr>
        <w:t>.</w:t>
      </w:r>
    </w:p>
    <w:p w:rsidR="00062F66" w:rsidRPr="0061354E" w:rsidRDefault="00062F66" w:rsidP="0061354E">
      <w:pPr>
        <w:pStyle w:val="a6"/>
        <w:numPr>
          <w:ilvl w:val="0"/>
          <w:numId w:val="24"/>
        </w:numPr>
        <w:shd w:val="clear" w:color="auto" w:fill="auto"/>
        <w:tabs>
          <w:tab w:val="left" w:pos="709"/>
        </w:tabs>
        <w:spacing w:after="0" w:line="240" w:lineRule="auto"/>
        <w:ind w:left="120" w:right="120" w:firstLine="589"/>
        <w:jc w:val="both"/>
        <w:rPr>
          <w:sz w:val="24"/>
          <w:szCs w:val="24"/>
        </w:rPr>
      </w:pPr>
      <w:r w:rsidRPr="0061354E">
        <w:rPr>
          <w:rStyle w:val="a5"/>
          <w:sz w:val="24"/>
          <w:szCs w:val="24"/>
        </w:rPr>
        <w:t xml:space="preserve">Размер СЗЗ от очистных сооружений поверхностного стока открытого типа до жилой территории следует принимать </w:t>
      </w:r>
      <w:smartTag w:uri="urn:schemas-microsoft-com:office:smarttags" w:element="metricconverter">
        <w:smartTagPr>
          <w:attr w:name="ProductID" w:val="100 м"/>
        </w:smartTagPr>
        <w:r w:rsidRPr="0061354E">
          <w:rPr>
            <w:rStyle w:val="a5"/>
            <w:sz w:val="24"/>
            <w:szCs w:val="24"/>
          </w:rPr>
          <w:t>100 м</w:t>
        </w:r>
      </w:smartTag>
      <w:r w:rsidRPr="0061354E">
        <w:rPr>
          <w:rStyle w:val="a5"/>
          <w:sz w:val="24"/>
          <w:szCs w:val="24"/>
        </w:rPr>
        <w:t xml:space="preserve">, закрытого типа - </w:t>
      </w:r>
      <w:smartTag w:uri="urn:schemas-microsoft-com:office:smarttags" w:element="metricconverter">
        <w:smartTagPr>
          <w:attr w:name="ProductID" w:val="50 м"/>
        </w:smartTagPr>
        <w:r w:rsidRPr="0061354E">
          <w:rPr>
            <w:rStyle w:val="a5"/>
            <w:sz w:val="24"/>
            <w:szCs w:val="24"/>
          </w:rPr>
          <w:t>50 м</w:t>
        </w:r>
      </w:smartTag>
      <w:r w:rsidRPr="0061354E">
        <w:rPr>
          <w:rStyle w:val="a5"/>
          <w:sz w:val="24"/>
          <w:szCs w:val="24"/>
        </w:rPr>
        <w:t>.</w:t>
      </w:r>
    </w:p>
    <w:p w:rsidR="00062F66" w:rsidRPr="0061354E" w:rsidRDefault="00062F66" w:rsidP="0061354E">
      <w:pPr>
        <w:pStyle w:val="a6"/>
        <w:numPr>
          <w:ilvl w:val="0"/>
          <w:numId w:val="24"/>
        </w:numPr>
        <w:shd w:val="clear" w:color="auto" w:fill="auto"/>
        <w:tabs>
          <w:tab w:val="left" w:pos="709"/>
        </w:tabs>
        <w:spacing w:after="0" w:line="240" w:lineRule="auto"/>
        <w:ind w:left="120" w:right="120" w:firstLine="589"/>
        <w:jc w:val="both"/>
        <w:rPr>
          <w:sz w:val="24"/>
          <w:szCs w:val="24"/>
        </w:rPr>
      </w:pPr>
      <w:r w:rsidRPr="0061354E">
        <w:rPr>
          <w:rStyle w:val="a5"/>
          <w:sz w:val="24"/>
          <w:szCs w:val="24"/>
        </w:rPr>
        <w:t>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размер СЗЗ следует принимать такими же, как для производств, от которых поступают сточные воды, но не менее указанных в табл. 7.1.2 СанПиН 2.2.1/2.1.1.1200-03.</w:t>
      </w:r>
    </w:p>
    <w:p w:rsidR="00062F66" w:rsidRPr="0061354E" w:rsidRDefault="00062F66" w:rsidP="0061354E">
      <w:pPr>
        <w:pStyle w:val="a6"/>
        <w:numPr>
          <w:ilvl w:val="0"/>
          <w:numId w:val="24"/>
        </w:numPr>
        <w:shd w:val="clear" w:color="auto" w:fill="auto"/>
        <w:tabs>
          <w:tab w:val="left" w:pos="709"/>
        </w:tabs>
        <w:spacing w:after="0" w:line="240" w:lineRule="auto"/>
        <w:ind w:left="120" w:right="120" w:firstLine="589"/>
        <w:jc w:val="both"/>
        <w:rPr>
          <w:sz w:val="24"/>
          <w:szCs w:val="24"/>
        </w:rPr>
      </w:pPr>
      <w:r w:rsidRPr="0061354E">
        <w:rPr>
          <w:rStyle w:val="a5"/>
          <w:sz w:val="24"/>
          <w:szCs w:val="24"/>
        </w:rPr>
        <w:t xml:space="preserve">Размер СЗЗ от снеготаялок и </w:t>
      </w:r>
      <w:proofErr w:type="spellStart"/>
      <w:r w:rsidRPr="0061354E">
        <w:rPr>
          <w:rStyle w:val="a5"/>
          <w:sz w:val="24"/>
          <w:szCs w:val="24"/>
        </w:rPr>
        <w:t>снегосплавных</w:t>
      </w:r>
      <w:proofErr w:type="spellEnd"/>
      <w:r w:rsidRPr="0061354E">
        <w:rPr>
          <w:rStyle w:val="a5"/>
          <w:sz w:val="24"/>
          <w:szCs w:val="24"/>
        </w:rPr>
        <w:t xml:space="preserve"> пунктов до жилой территории следует принимать </w:t>
      </w:r>
      <w:smartTag w:uri="urn:schemas-microsoft-com:office:smarttags" w:element="metricconverter">
        <w:smartTagPr>
          <w:attr w:name="ProductID" w:val="100 м"/>
        </w:smartTagPr>
        <w:r w:rsidRPr="0061354E">
          <w:rPr>
            <w:rStyle w:val="a5"/>
            <w:sz w:val="24"/>
            <w:szCs w:val="24"/>
          </w:rPr>
          <w:t>100 м</w:t>
        </w:r>
      </w:smartTag>
      <w:r w:rsidRPr="0061354E">
        <w:rPr>
          <w:rStyle w:val="a5"/>
          <w:sz w:val="24"/>
          <w:szCs w:val="24"/>
        </w:rPr>
        <w:t>.</w:t>
      </w:r>
    </w:p>
    <w:p w:rsidR="00062F66" w:rsidRPr="0061354E" w:rsidRDefault="00062F66" w:rsidP="0061354E">
      <w:pPr>
        <w:pStyle w:val="a6"/>
        <w:shd w:val="clear" w:color="auto" w:fill="auto"/>
        <w:tabs>
          <w:tab w:val="left" w:pos="709"/>
        </w:tabs>
        <w:spacing w:after="0" w:line="240" w:lineRule="auto"/>
        <w:ind w:right="120" w:firstLine="709"/>
        <w:jc w:val="both"/>
        <w:rPr>
          <w:sz w:val="24"/>
          <w:szCs w:val="24"/>
        </w:rPr>
      </w:pPr>
      <w:r w:rsidRPr="0061354E">
        <w:rPr>
          <w:rStyle w:val="a5"/>
          <w:sz w:val="24"/>
          <w:szCs w:val="24"/>
        </w:rPr>
        <w:t>Размеры санитарно-защитных зон* предприятий и сооружений по обезвреживанию, транспортировке и переработке бытовых отходов следует принимать по таблице 13 СП 42.13330.2011.</w:t>
      </w:r>
    </w:p>
    <w:p w:rsidR="00062F66" w:rsidRPr="0061354E" w:rsidRDefault="00062F66" w:rsidP="0061354E">
      <w:pPr>
        <w:pStyle w:val="a6"/>
        <w:shd w:val="clear" w:color="auto" w:fill="auto"/>
        <w:tabs>
          <w:tab w:val="left" w:pos="709"/>
        </w:tabs>
        <w:spacing w:after="0" w:line="240" w:lineRule="auto"/>
        <w:ind w:left="20" w:firstLine="689"/>
        <w:jc w:val="both"/>
        <w:rPr>
          <w:rStyle w:val="a5"/>
          <w:sz w:val="24"/>
          <w:szCs w:val="24"/>
        </w:rPr>
      </w:pPr>
    </w:p>
    <w:p w:rsidR="00984467" w:rsidRPr="0061354E" w:rsidRDefault="00984467" w:rsidP="0061354E">
      <w:pPr>
        <w:pStyle w:val="14"/>
        <w:shd w:val="clear" w:color="auto" w:fill="auto"/>
        <w:spacing w:line="240" w:lineRule="auto"/>
        <w:jc w:val="right"/>
        <w:rPr>
          <w:sz w:val="24"/>
          <w:szCs w:val="24"/>
        </w:rPr>
      </w:pPr>
      <w:r w:rsidRPr="0061354E">
        <w:rPr>
          <w:rStyle w:val="ae"/>
          <w:bCs/>
          <w:sz w:val="24"/>
          <w:szCs w:val="24"/>
          <w:u w:val="none"/>
        </w:rPr>
        <w:t>Таблица 13 СП 42.13330.2011</w:t>
      </w:r>
    </w:p>
    <w:tbl>
      <w:tblPr>
        <w:tblW w:w="0" w:type="auto"/>
        <w:jc w:val="center"/>
        <w:tblLayout w:type="fixed"/>
        <w:tblCellMar>
          <w:left w:w="0" w:type="dxa"/>
          <w:right w:w="0" w:type="dxa"/>
        </w:tblCellMar>
        <w:tblLook w:val="04A0" w:firstRow="1" w:lastRow="0" w:firstColumn="1" w:lastColumn="0" w:noHBand="0" w:noVBand="1"/>
      </w:tblPr>
      <w:tblGrid>
        <w:gridCol w:w="6475"/>
        <w:gridCol w:w="4298"/>
      </w:tblGrid>
      <w:tr w:rsidR="003D5FD8" w:rsidRPr="0061354E" w:rsidTr="00984467">
        <w:trPr>
          <w:trHeight w:hRule="exact" w:val="595"/>
          <w:jc w:val="center"/>
        </w:trPr>
        <w:tc>
          <w:tcPr>
            <w:tcW w:w="6475" w:type="dxa"/>
            <w:tcBorders>
              <w:top w:val="single" w:sz="4" w:space="0" w:color="auto"/>
              <w:left w:val="single" w:sz="4" w:space="0" w:color="auto"/>
              <w:bottom w:val="nil"/>
              <w:right w:val="nil"/>
            </w:tcBorders>
            <w:shd w:val="clear" w:color="auto" w:fill="FFFFFF"/>
            <w:hideMark/>
          </w:tcPr>
          <w:p w:rsidR="00984467" w:rsidRPr="0061354E" w:rsidRDefault="00984467" w:rsidP="0061354E">
            <w:pPr>
              <w:pStyle w:val="a6"/>
              <w:shd w:val="clear" w:color="auto" w:fill="auto"/>
              <w:spacing w:after="0" w:line="240" w:lineRule="auto"/>
              <w:jc w:val="center"/>
              <w:rPr>
                <w:sz w:val="24"/>
                <w:szCs w:val="24"/>
              </w:rPr>
            </w:pPr>
            <w:r w:rsidRPr="0061354E">
              <w:rPr>
                <w:rStyle w:val="15"/>
                <w:sz w:val="24"/>
                <w:szCs w:val="24"/>
              </w:rPr>
              <w:t>Предприятия и сооружения</w:t>
            </w:r>
          </w:p>
        </w:tc>
        <w:tc>
          <w:tcPr>
            <w:tcW w:w="4298" w:type="dxa"/>
            <w:tcBorders>
              <w:top w:val="single" w:sz="4" w:space="0" w:color="auto"/>
              <w:left w:val="single" w:sz="4" w:space="0" w:color="auto"/>
              <w:bottom w:val="nil"/>
              <w:right w:val="single" w:sz="4" w:space="0" w:color="auto"/>
            </w:tcBorders>
            <w:shd w:val="clear" w:color="auto" w:fill="FFFFFF"/>
            <w:hideMark/>
          </w:tcPr>
          <w:p w:rsidR="00984467" w:rsidRPr="0061354E" w:rsidRDefault="00984467" w:rsidP="00F37447">
            <w:pPr>
              <w:pStyle w:val="a6"/>
              <w:shd w:val="clear" w:color="auto" w:fill="auto"/>
              <w:spacing w:after="0" w:line="240" w:lineRule="auto"/>
              <w:ind w:left="560"/>
              <w:jc w:val="center"/>
              <w:rPr>
                <w:sz w:val="24"/>
                <w:szCs w:val="24"/>
              </w:rPr>
            </w:pPr>
            <w:r w:rsidRPr="0061354E">
              <w:rPr>
                <w:rStyle w:val="15"/>
                <w:sz w:val="24"/>
                <w:szCs w:val="24"/>
              </w:rPr>
              <w:t>Размеры санитарно</w:t>
            </w:r>
            <w:r w:rsidR="00F37447">
              <w:rPr>
                <w:rStyle w:val="15"/>
                <w:sz w:val="24"/>
                <w:szCs w:val="24"/>
              </w:rPr>
              <w:t>-</w:t>
            </w:r>
            <w:r w:rsidRPr="0061354E">
              <w:rPr>
                <w:rStyle w:val="15"/>
                <w:sz w:val="24"/>
                <w:szCs w:val="24"/>
              </w:rPr>
              <w:t>защитных зон, м</w:t>
            </w:r>
          </w:p>
        </w:tc>
      </w:tr>
      <w:tr w:rsidR="003D5FD8" w:rsidRPr="0061354E" w:rsidTr="00984467">
        <w:trPr>
          <w:trHeight w:hRule="exact" w:val="1387"/>
          <w:jc w:val="center"/>
        </w:trPr>
        <w:tc>
          <w:tcPr>
            <w:tcW w:w="6475" w:type="dxa"/>
            <w:tcBorders>
              <w:top w:val="single" w:sz="4" w:space="0" w:color="auto"/>
              <w:left w:val="single" w:sz="4" w:space="0" w:color="auto"/>
              <w:bottom w:val="nil"/>
              <w:right w:val="nil"/>
            </w:tcBorders>
            <w:shd w:val="clear" w:color="auto" w:fill="FFFFFF"/>
            <w:hideMark/>
          </w:tcPr>
          <w:p w:rsidR="00984467" w:rsidRPr="0061354E" w:rsidRDefault="00984467" w:rsidP="0061354E">
            <w:pPr>
              <w:pStyle w:val="a6"/>
              <w:shd w:val="clear" w:color="auto" w:fill="auto"/>
              <w:spacing w:after="0" w:line="240" w:lineRule="auto"/>
              <w:ind w:left="120"/>
              <w:rPr>
                <w:sz w:val="24"/>
                <w:szCs w:val="24"/>
              </w:rPr>
            </w:pPr>
            <w:r w:rsidRPr="0061354E">
              <w:rPr>
                <w:sz w:val="24"/>
                <w:szCs w:val="24"/>
              </w:rPr>
              <w:t>Мусороперерабатывающие и мусоросжигательные предприятия мощностью, тыс. т в год: до 100 св. 100</w:t>
            </w:r>
          </w:p>
        </w:tc>
        <w:tc>
          <w:tcPr>
            <w:tcW w:w="4298" w:type="dxa"/>
            <w:tcBorders>
              <w:top w:val="single" w:sz="4" w:space="0" w:color="auto"/>
              <w:left w:val="single" w:sz="4" w:space="0" w:color="auto"/>
              <w:bottom w:val="nil"/>
              <w:right w:val="single" w:sz="4" w:space="0" w:color="auto"/>
            </w:tcBorders>
            <w:shd w:val="clear" w:color="auto" w:fill="FFFFFF"/>
            <w:hideMark/>
          </w:tcPr>
          <w:p w:rsidR="00984467" w:rsidRPr="0061354E" w:rsidRDefault="00984467" w:rsidP="0061354E">
            <w:pPr>
              <w:pStyle w:val="a6"/>
              <w:shd w:val="clear" w:color="auto" w:fill="auto"/>
              <w:spacing w:after="0" w:line="240" w:lineRule="auto"/>
              <w:jc w:val="center"/>
              <w:rPr>
                <w:sz w:val="24"/>
                <w:szCs w:val="24"/>
              </w:rPr>
            </w:pPr>
            <w:r w:rsidRPr="0061354E">
              <w:rPr>
                <w:sz w:val="24"/>
                <w:szCs w:val="24"/>
              </w:rPr>
              <w:t>300</w:t>
            </w:r>
          </w:p>
          <w:p w:rsidR="00984467" w:rsidRPr="0061354E" w:rsidRDefault="00984467" w:rsidP="0061354E">
            <w:pPr>
              <w:pStyle w:val="a6"/>
              <w:shd w:val="clear" w:color="auto" w:fill="auto"/>
              <w:spacing w:after="0" w:line="240" w:lineRule="auto"/>
              <w:jc w:val="center"/>
              <w:rPr>
                <w:sz w:val="24"/>
                <w:szCs w:val="24"/>
              </w:rPr>
            </w:pPr>
            <w:r w:rsidRPr="0061354E">
              <w:rPr>
                <w:sz w:val="24"/>
                <w:szCs w:val="24"/>
              </w:rPr>
              <w:t>500</w:t>
            </w:r>
          </w:p>
        </w:tc>
      </w:tr>
      <w:tr w:rsidR="003D5FD8" w:rsidRPr="0061354E" w:rsidTr="00984467">
        <w:trPr>
          <w:trHeight w:hRule="exact" w:val="288"/>
          <w:jc w:val="center"/>
        </w:trPr>
        <w:tc>
          <w:tcPr>
            <w:tcW w:w="6475" w:type="dxa"/>
            <w:tcBorders>
              <w:top w:val="single" w:sz="4" w:space="0" w:color="auto"/>
              <w:left w:val="single" w:sz="4" w:space="0" w:color="auto"/>
              <w:bottom w:val="nil"/>
              <w:right w:val="nil"/>
            </w:tcBorders>
            <w:shd w:val="clear" w:color="auto" w:fill="FFFFFF"/>
            <w:hideMark/>
          </w:tcPr>
          <w:p w:rsidR="00984467" w:rsidRPr="0061354E" w:rsidRDefault="00984467" w:rsidP="0061354E">
            <w:pPr>
              <w:pStyle w:val="a6"/>
              <w:shd w:val="clear" w:color="auto" w:fill="auto"/>
              <w:spacing w:after="0" w:line="240" w:lineRule="auto"/>
              <w:ind w:left="120"/>
              <w:rPr>
                <w:sz w:val="24"/>
                <w:szCs w:val="24"/>
              </w:rPr>
            </w:pPr>
            <w:r w:rsidRPr="0061354E">
              <w:rPr>
                <w:sz w:val="24"/>
                <w:szCs w:val="24"/>
              </w:rPr>
              <w:t>Склады компоста</w:t>
            </w:r>
          </w:p>
        </w:tc>
        <w:tc>
          <w:tcPr>
            <w:tcW w:w="4298" w:type="dxa"/>
            <w:tcBorders>
              <w:top w:val="single" w:sz="4" w:space="0" w:color="auto"/>
              <w:left w:val="single" w:sz="4" w:space="0" w:color="auto"/>
              <w:bottom w:val="nil"/>
              <w:right w:val="single" w:sz="4" w:space="0" w:color="auto"/>
            </w:tcBorders>
            <w:shd w:val="clear" w:color="auto" w:fill="FFFFFF"/>
            <w:hideMark/>
          </w:tcPr>
          <w:p w:rsidR="00984467" w:rsidRPr="0061354E" w:rsidRDefault="00984467" w:rsidP="0061354E">
            <w:pPr>
              <w:pStyle w:val="a6"/>
              <w:shd w:val="clear" w:color="auto" w:fill="auto"/>
              <w:spacing w:after="0" w:line="240" w:lineRule="auto"/>
              <w:jc w:val="center"/>
              <w:rPr>
                <w:sz w:val="24"/>
                <w:szCs w:val="24"/>
              </w:rPr>
            </w:pPr>
            <w:r w:rsidRPr="0061354E">
              <w:rPr>
                <w:sz w:val="24"/>
                <w:szCs w:val="24"/>
              </w:rPr>
              <w:t>300</w:t>
            </w:r>
          </w:p>
        </w:tc>
      </w:tr>
      <w:tr w:rsidR="003D5FD8" w:rsidRPr="0061354E" w:rsidTr="00984467">
        <w:trPr>
          <w:trHeight w:hRule="exact" w:val="283"/>
          <w:jc w:val="center"/>
        </w:trPr>
        <w:tc>
          <w:tcPr>
            <w:tcW w:w="6475" w:type="dxa"/>
            <w:tcBorders>
              <w:top w:val="single" w:sz="4" w:space="0" w:color="auto"/>
              <w:left w:val="single" w:sz="4" w:space="0" w:color="auto"/>
              <w:bottom w:val="nil"/>
              <w:right w:val="nil"/>
            </w:tcBorders>
            <w:shd w:val="clear" w:color="auto" w:fill="FFFFFF"/>
            <w:hideMark/>
          </w:tcPr>
          <w:p w:rsidR="00984467" w:rsidRPr="0061354E" w:rsidRDefault="00984467" w:rsidP="0061354E">
            <w:pPr>
              <w:pStyle w:val="a6"/>
              <w:shd w:val="clear" w:color="auto" w:fill="auto"/>
              <w:spacing w:after="0" w:line="240" w:lineRule="auto"/>
              <w:ind w:left="120"/>
              <w:rPr>
                <w:sz w:val="24"/>
                <w:szCs w:val="24"/>
              </w:rPr>
            </w:pPr>
            <w:r w:rsidRPr="0061354E">
              <w:rPr>
                <w:sz w:val="24"/>
                <w:szCs w:val="24"/>
              </w:rPr>
              <w:t>Полигоны</w:t>
            </w:r>
          </w:p>
        </w:tc>
        <w:tc>
          <w:tcPr>
            <w:tcW w:w="4298" w:type="dxa"/>
            <w:tcBorders>
              <w:top w:val="single" w:sz="4" w:space="0" w:color="auto"/>
              <w:left w:val="single" w:sz="4" w:space="0" w:color="auto"/>
              <w:bottom w:val="nil"/>
              <w:right w:val="single" w:sz="4" w:space="0" w:color="auto"/>
            </w:tcBorders>
            <w:shd w:val="clear" w:color="auto" w:fill="FFFFFF"/>
            <w:hideMark/>
          </w:tcPr>
          <w:p w:rsidR="00984467" w:rsidRPr="0061354E" w:rsidRDefault="00984467" w:rsidP="0061354E">
            <w:pPr>
              <w:pStyle w:val="a6"/>
              <w:shd w:val="clear" w:color="auto" w:fill="auto"/>
              <w:spacing w:after="0" w:line="240" w:lineRule="auto"/>
              <w:jc w:val="center"/>
              <w:rPr>
                <w:sz w:val="24"/>
                <w:szCs w:val="24"/>
              </w:rPr>
            </w:pPr>
            <w:r w:rsidRPr="0061354E">
              <w:rPr>
                <w:sz w:val="24"/>
                <w:szCs w:val="24"/>
              </w:rPr>
              <w:t>500</w:t>
            </w:r>
          </w:p>
        </w:tc>
      </w:tr>
      <w:tr w:rsidR="003D5FD8" w:rsidRPr="0061354E" w:rsidTr="00984467">
        <w:trPr>
          <w:trHeight w:hRule="exact" w:val="288"/>
          <w:jc w:val="center"/>
        </w:trPr>
        <w:tc>
          <w:tcPr>
            <w:tcW w:w="6475" w:type="dxa"/>
            <w:tcBorders>
              <w:top w:val="single" w:sz="4" w:space="0" w:color="auto"/>
              <w:left w:val="single" w:sz="4" w:space="0" w:color="auto"/>
              <w:bottom w:val="nil"/>
              <w:right w:val="nil"/>
            </w:tcBorders>
            <w:shd w:val="clear" w:color="auto" w:fill="FFFFFF"/>
            <w:hideMark/>
          </w:tcPr>
          <w:p w:rsidR="00984467" w:rsidRPr="0061354E" w:rsidRDefault="00984467" w:rsidP="0061354E">
            <w:pPr>
              <w:pStyle w:val="a6"/>
              <w:shd w:val="clear" w:color="auto" w:fill="auto"/>
              <w:spacing w:after="0" w:line="240" w:lineRule="auto"/>
              <w:ind w:left="120"/>
              <w:rPr>
                <w:sz w:val="24"/>
                <w:szCs w:val="24"/>
              </w:rPr>
            </w:pPr>
            <w:r w:rsidRPr="0061354E">
              <w:rPr>
                <w:sz w:val="24"/>
                <w:szCs w:val="24"/>
              </w:rPr>
              <w:t>Поля компостирования</w:t>
            </w:r>
          </w:p>
        </w:tc>
        <w:tc>
          <w:tcPr>
            <w:tcW w:w="4298" w:type="dxa"/>
            <w:tcBorders>
              <w:top w:val="single" w:sz="4" w:space="0" w:color="auto"/>
              <w:left w:val="single" w:sz="4" w:space="0" w:color="auto"/>
              <w:bottom w:val="nil"/>
              <w:right w:val="single" w:sz="4" w:space="0" w:color="auto"/>
            </w:tcBorders>
            <w:shd w:val="clear" w:color="auto" w:fill="FFFFFF"/>
            <w:hideMark/>
          </w:tcPr>
          <w:p w:rsidR="00984467" w:rsidRPr="0061354E" w:rsidRDefault="00984467" w:rsidP="0061354E">
            <w:pPr>
              <w:pStyle w:val="a6"/>
              <w:shd w:val="clear" w:color="auto" w:fill="auto"/>
              <w:spacing w:after="0" w:line="240" w:lineRule="auto"/>
              <w:jc w:val="center"/>
              <w:rPr>
                <w:sz w:val="24"/>
                <w:szCs w:val="24"/>
              </w:rPr>
            </w:pPr>
            <w:r w:rsidRPr="0061354E">
              <w:rPr>
                <w:sz w:val="24"/>
                <w:szCs w:val="24"/>
              </w:rPr>
              <w:t>500</w:t>
            </w:r>
          </w:p>
        </w:tc>
      </w:tr>
      <w:tr w:rsidR="003D5FD8" w:rsidRPr="0061354E" w:rsidTr="00984467">
        <w:trPr>
          <w:trHeight w:hRule="exact" w:val="288"/>
          <w:jc w:val="center"/>
        </w:trPr>
        <w:tc>
          <w:tcPr>
            <w:tcW w:w="6475" w:type="dxa"/>
            <w:tcBorders>
              <w:top w:val="single" w:sz="4" w:space="0" w:color="auto"/>
              <w:left w:val="single" w:sz="4" w:space="0" w:color="auto"/>
              <w:bottom w:val="nil"/>
              <w:right w:val="nil"/>
            </w:tcBorders>
            <w:shd w:val="clear" w:color="auto" w:fill="FFFFFF"/>
            <w:hideMark/>
          </w:tcPr>
          <w:p w:rsidR="00984467" w:rsidRPr="0061354E" w:rsidRDefault="00984467" w:rsidP="0061354E">
            <w:pPr>
              <w:pStyle w:val="a6"/>
              <w:shd w:val="clear" w:color="auto" w:fill="auto"/>
              <w:spacing w:after="0" w:line="240" w:lineRule="auto"/>
              <w:ind w:left="120"/>
              <w:rPr>
                <w:sz w:val="24"/>
                <w:szCs w:val="24"/>
              </w:rPr>
            </w:pPr>
            <w:r w:rsidRPr="0061354E">
              <w:rPr>
                <w:sz w:val="24"/>
                <w:szCs w:val="24"/>
              </w:rPr>
              <w:t>Мусороперегрузочные станции</w:t>
            </w:r>
          </w:p>
        </w:tc>
        <w:tc>
          <w:tcPr>
            <w:tcW w:w="4298" w:type="dxa"/>
            <w:tcBorders>
              <w:top w:val="single" w:sz="4" w:space="0" w:color="auto"/>
              <w:left w:val="single" w:sz="4" w:space="0" w:color="auto"/>
              <w:bottom w:val="nil"/>
              <w:right w:val="single" w:sz="4" w:space="0" w:color="auto"/>
            </w:tcBorders>
            <w:shd w:val="clear" w:color="auto" w:fill="FFFFFF"/>
            <w:hideMark/>
          </w:tcPr>
          <w:p w:rsidR="00984467" w:rsidRPr="0061354E" w:rsidRDefault="00984467" w:rsidP="0061354E">
            <w:pPr>
              <w:pStyle w:val="a6"/>
              <w:shd w:val="clear" w:color="auto" w:fill="auto"/>
              <w:spacing w:after="0" w:line="240" w:lineRule="auto"/>
              <w:jc w:val="center"/>
              <w:rPr>
                <w:sz w:val="24"/>
                <w:szCs w:val="24"/>
              </w:rPr>
            </w:pPr>
            <w:r w:rsidRPr="0061354E">
              <w:rPr>
                <w:sz w:val="24"/>
                <w:szCs w:val="24"/>
              </w:rPr>
              <w:t>100</w:t>
            </w:r>
          </w:p>
        </w:tc>
      </w:tr>
      <w:tr w:rsidR="003D5FD8" w:rsidRPr="0061354E" w:rsidTr="00984467">
        <w:trPr>
          <w:trHeight w:hRule="exact" w:val="283"/>
          <w:jc w:val="center"/>
        </w:trPr>
        <w:tc>
          <w:tcPr>
            <w:tcW w:w="6475" w:type="dxa"/>
            <w:tcBorders>
              <w:top w:val="single" w:sz="4" w:space="0" w:color="auto"/>
              <w:left w:val="single" w:sz="4" w:space="0" w:color="auto"/>
              <w:bottom w:val="nil"/>
              <w:right w:val="nil"/>
            </w:tcBorders>
            <w:shd w:val="clear" w:color="auto" w:fill="FFFFFF"/>
            <w:hideMark/>
          </w:tcPr>
          <w:p w:rsidR="00984467" w:rsidRPr="0061354E" w:rsidRDefault="00984467" w:rsidP="0061354E">
            <w:pPr>
              <w:pStyle w:val="a6"/>
              <w:shd w:val="clear" w:color="auto" w:fill="auto"/>
              <w:spacing w:after="0" w:line="240" w:lineRule="auto"/>
              <w:ind w:left="120"/>
              <w:rPr>
                <w:sz w:val="24"/>
                <w:szCs w:val="24"/>
              </w:rPr>
            </w:pPr>
            <w:r w:rsidRPr="0061354E">
              <w:rPr>
                <w:sz w:val="24"/>
                <w:szCs w:val="24"/>
              </w:rPr>
              <w:t>Сливные станции</w:t>
            </w:r>
          </w:p>
        </w:tc>
        <w:tc>
          <w:tcPr>
            <w:tcW w:w="4298" w:type="dxa"/>
            <w:tcBorders>
              <w:top w:val="single" w:sz="4" w:space="0" w:color="auto"/>
              <w:left w:val="single" w:sz="4" w:space="0" w:color="auto"/>
              <w:bottom w:val="nil"/>
              <w:right w:val="single" w:sz="4" w:space="0" w:color="auto"/>
            </w:tcBorders>
            <w:shd w:val="clear" w:color="auto" w:fill="FFFFFF"/>
            <w:hideMark/>
          </w:tcPr>
          <w:p w:rsidR="00984467" w:rsidRPr="0061354E" w:rsidRDefault="00984467" w:rsidP="0061354E">
            <w:pPr>
              <w:pStyle w:val="a6"/>
              <w:shd w:val="clear" w:color="auto" w:fill="auto"/>
              <w:spacing w:after="0" w:line="240" w:lineRule="auto"/>
              <w:jc w:val="center"/>
              <w:rPr>
                <w:sz w:val="24"/>
                <w:szCs w:val="24"/>
              </w:rPr>
            </w:pPr>
            <w:r w:rsidRPr="0061354E">
              <w:rPr>
                <w:sz w:val="24"/>
                <w:szCs w:val="24"/>
              </w:rPr>
              <w:t>300</w:t>
            </w:r>
          </w:p>
        </w:tc>
      </w:tr>
      <w:tr w:rsidR="003D5FD8" w:rsidRPr="0061354E" w:rsidTr="00984467">
        <w:trPr>
          <w:trHeight w:hRule="exact" w:val="562"/>
          <w:jc w:val="center"/>
        </w:trPr>
        <w:tc>
          <w:tcPr>
            <w:tcW w:w="6475" w:type="dxa"/>
            <w:tcBorders>
              <w:top w:val="single" w:sz="4" w:space="0" w:color="auto"/>
              <w:left w:val="single" w:sz="4" w:space="0" w:color="auto"/>
              <w:bottom w:val="nil"/>
              <w:right w:val="nil"/>
            </w:tcBorders>
            <w:shd w:val="clear" w:color="auto" w:fill="FFFFFF"/>
            <w:hideMark/>
          </w:tcPr>
          <w:p w:rsidR="00984467" w:rsidRPr="0061354E" w:rsidRDefault="00984467" w:rsidP="0061354E">
            <w:pPr>
              <w:pStyle w:val="a6"/>
              <w:shd w:val="clear" w:color="auto" w:fill="auto"/>
              <w:spacing w:after="0" w:line="240" w:lineRule="auto"/>
              <w:ind w:left="120"/>
              <w:rPr>
                <w:sz w:val="24"/>
                <w:szCs w:val="24"/>
              </w:rPr>
            </w:pPr>
            <w:r w:rsidRPr="0061354E">
              <w:rPr>
                <w:sz w:val="24"/>
                <w:szCs w:val="24"/>
              </w:rPr>
              <w:t>Поля складирования и захоронения обезвреженных осадков (по сухому веществу)</w:t>
            </w:r>
          </w:p>
        </w:tc>
        <w:tc>
          <w:tcPr>
            <w:tcW w:w="4298" w:type="dxa"/>
            <w:tcBorders>
              <w:top w:val="single" w:sz="4" w:space="0" w:color="auto"/>
              <w:left w:val="single" w:sz="4" w:space="0" w:color="auto"/>
              <w:bottom w:val="nil"/>
              <w:right w:val="single" w:sz="4" w:space="0" w:color="auto"/>
            </w:tcBorders>
            <w:shd w:val="clear" w:color="auto" w:fill="FFFFFF"/>
            <w:hideMark/>
          </w:tcPr>
          <w:p w:rsidR="00984467" w:rsidRPr="0061354E" w:rsidRDefault="00984467" w:rsidP="0061354E">
            <w:pPr>
              <w:pStyle w:val="a6"/>
              <w:shd w:val="clear" w:color="auto" w:fill="auto"/>
              <w:spacing w:after="0" w:line="240" w:lineRule="auto"/>
              <w:jc w:val="center"/>
              <w:rPr>
                <w:sz w:val="24"/>
                <w:szCs w:val="24"/>
              </w:rPr>
            </w:pPr>
            <w:r w:rsidRPr="0061354E">
              <w:rPr>
                <w:sz w:val="24"/>
                <w:szCs w:val="24"/>
              </w:rPr>
              <w:t>1000</w:t>
            </w:r>
          </w:p>
        </w:tc>
      </w:tr>
      <w:tr w:rsidR="003D5FD8" w:rsidRPr="0061354E" w:rsidTr="00984467">
        <w:trPr>
          <w:trHeight w:val="2227"/>
          <w:jc w:val="center"/>
        </w:trPr>
        <w:tc>
          <w:tcPr>
            <w:tcW w:w="1077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84467" w:rsidRPr="0061354E" w:rsidRDefault="00984467" w:rsidP="0061354E">
            <w:pPr>
              <w:pStyle w:val="a6"/>
              <w:shd w:val="clear" w:color="auto" w:fill="auto"/>
              <w:spacing w:after="0" w:line="240" w:lineRule="auto"/>
              <w:ind w:left="120" w:right="146" w:firstLine="442"/>
              <w:jc w:val="both"/>
              <w:rPr>
                <w:sz w:val="24"/>
                <w:szCs w:val="24"/>
              </w:rPr>
            </w:pPr>
            <w:r w:rsidRPr="0061354E">
              <w:rPr>
                <w:sz w:val="24"/>
                <w:szCs w:val="24"/>
              </w:rPr>
              <w:t>П р и м е ч а н и я</w:t>
            </w:r>
          </w:p>
          <w:p w:rsidR="00984467" w:rsidRPr="0061354E" w:rsidRDefault="00984467" w:rsidP="0061354E">
            <w:pPr>
              <w:pStyle w:val="a6"/>
              <w:numPr>
                <w:ilvl w:val="0"/>
                <w:numId w:val="25"/>
              </w:numPr>
              <w:shd w:val="clear" w:color="auto" w:fill="auto"/>
              <w:tabs>
                <w:tab w:val="left" w:pos="312"/>
              </w:tabs>
              <w:spacing w:after="0" w:line="240" w:lineRule="auto"/>
              <w:ind w:left="120" w:right="146" w:firstLine="442"/>
              <w:jc w:val="both"/>
              <w:rPr>
                <w:sz w:val="24"/>
                <w:szCs w:val="24"/>
              </w:rPr>
            </w:pPr>
            <w:r w:rsidRPr="0061354E">
              <w:rPr>
                <w:sz w:val="24"/>
                <w:szCs w:val="24"/>
              </w:rPr>
              <w:t>Наименьшие размеры площадей полигонов относятся к сооружениям, размещаемым на песчаных грунтах.</w:t>
            </w:r>
          </w:p>
          <w:p w:rsidR="00984467" w:rsidRPr="0061354E" w:rsidRDefault="00984467" w:rsidP="0061354E">
            <w:pPr>
              <w:pStyle w:val="a6"/>
              <w:numPr>
                <w:ilvl w:val="0"/>
                <w:numId w:val="25"/>
              </w:numPr>
              <w:shd w:val="clear" w:color="auto" w:fill="auto"/>
              <w:tabs>
                <w:tab w:val="left" w:pos="307"/>
              </w:tabs>
              <w:spacing w:after="0" w:line="240" w:lineRule="auto"/>
              <w:ind w:left="120" w:right="146" w:firstLine="442"/>
              <w:jc w:val="both"/>
              <w:rPr>
                <w:sz w:val="24"/>
                <w:szCs w:val="24"/>
              </w:rPr>
            </w:pPr>
            <w:r w:rsidRPr="0061354E">
              <w:rPr>
                <w:sz w:val="24"/>
                <w:szCs w:val="24"/>
              </w:rPr>
              <w:t xml:space="preserve">Для мусороперерабатывающих и мусоросжигательных предприятий в случае выбросов в атмосферный воздух вредных веществ размер санитарно-защитной зоны должен быть уточнен расчетами рассеивания загрязнений с учетом требований 8.6. *Санитарно-защитную зону (СЗЗ) от очистных сооружений поверхностного стока открытого типа до жилой территории следует принимать </w:t>
            </w:r>
            <w:smartTag w:uri="urn:schemas-microsoft-com:office:smarttags" w:element="metricconverter">
              <w:smartTagPr>
                <w:attr w:name="ProductID" w:val="100 м"/>
              </w:smartTagPr>
              <w:r w:rsidRPr="0061354E">
                <w:rPr>
                  <w:sz w:val="24"/>
                  <w:szCs w:val="24"/>
                </w:rPr>
                <w:t>100 м</w:t>
              </w:r>
            </w:smartTag>
            <w:r w:rsidRPr="0061354E">
              <w:rPr>
                <w:sz w:val="24"/>
                <w:szCs w:val="24"/>
              </w:rPr>
              <w:t xml:space="preserve">, закрытого типа - </w:t>
            </w:r>
            <w:smartTag w:uri="urn:schemas-microsoft-com:office:smarttags" w:element="metricconverter">
              <w:smartTagPr>
                <w:attr w:name="ProductID" w:val="50 м"/>
              </w:smartTagPr>
              <w:r w:rsidRPr="0061354E">
                <w:rPr>
                  <w:sz w:val="24"/>
                  <w:szCs w:val="24"/>
                </w:rPr>
                <w:t>50 м</w:t>
              </w:r>
            </w:smartTag>
            <w:r w:rsidRPr="0061354E">
              <w:rPr>
                <w:sz w:val="24"/>
                <w:szCs w:val="24"/>
              </w:rPr>
              <w:t>.</w:t>
            </w:r>
          </w:p>
        </w:tc>
      </w:tr>
    </w:tbl>
    <w:p w:rsidR="00984467" w:rsidRPr="0061354E" w:rsidRDefault="00984467" w:rsidP="0061354E">
      <w:pPr>
        <w:pStyle w:val="a6"/>
        <w:shd w:val="clear" w:color="auto" w:fill="auto"/>
        <w:tabs>
          <w:tab w:val="left" w:pos="709"/>
        </w:tabs>
        <w:spacing w:after="0" w:line="240" w:lineRule="auto"/>
        <w:ind w:left="20" w:firstLine="689"/>
        <w:jc w:val="both"/>
        <w:rPr>
          <w:rStyle w:val="a5"/>
          <w:sz w:val="24"/>
          <w:szCs w:val="24"/>
        </w:rPr>
      </w:pPr>
    </w:p>
    <w:p w:rsidR="00984467" w:rsidRPr="0061354E" w:rsidRDefault="00984467" w:rsidP="0061354E">
      <w:pPr>
        <w:pStyle w:val="a6"/>
        <w:shd w:val="clear" w:color="auto" w:fill="auto"/>
        <w:spacing w:after="0" w:line="240" w:lineRule="auto"/>
        <w:ind w:firstLine="709"/>
        <w:jc w:val="both"/>
        <w:rPr>
          <w:sz w:val="24"/>
          <w:szCs w:val="24"/>
        </w:rPr>
      </w:pPr>
      <w:r w:rsidRPr="0061354E">
        <w:rPr>
          <w:rStyle w:val="a5"/>
          <w:sz w:val="24"/>
          <w:szCs w:val="24"/>
        </w:rPr>
        <w:t>Санитарно-защитные зоны от канализационных сооружений до границ зданий жилой застройки, участков общественных зданий и предприятий пищевой промышленности с учетом их перспективного расширения следует принимать в соответствии с санитарными нормами, а случаи отступления от них должны согласовываться с органами санитарно-эпидемиологического надзора.</w:t>
      </w:r>
    </w:p>
    <w:p w:rsidR="00984467" w:rsidRPr="0061354E" w:rsidRDefault="00984467" w:rsidP="0061354E">
      <w:pPr>
        <w:pStyle w:val="31"/>
        <w:shd w:val="clear" w:color="auto" w:fill="auto"/>
        <w:spacing w:before="0" w:line="240" w:lineRule="auto"/>
        <w:ind w:firstLine="709"/>
        <w:jc w:val="both"/>
        <w:rPr>
          <w:sz w:val="24"/>
          <w:szCs w:val="24"/>
        </w:rPr>
      </w:pPr>
      <w:r w:rsidRPr="0061354E">
        <w:rPr>
          <w:rStyle w:val="3"/>
          <w:b/>
          <w:bCs/>
          <w:sz w:val="24"/>
          <w:szCs w:val="24"/>
        </w:rPr>
        <w:t>Режим использования территории.</w:t>
      </w:r>
    </w:p>
    <w:p w:rsidR="00984467" w:rsidRPr="0061354E" w:rsidRDefault="00984467" w:rsidP="0061354E">
      <w:pPr>
        <w:pStyle w:val="a6"/>
        <w:shd w:val="clear" w:color="auto" w:fill="auto"/>
        <w:spacing w:after="0" w:line="240" w:lineRule="auto"/>
        <w:ind w:firstLine="709"/>
        <w:jc w:val="both"/>
        <w:rPr>
          <w:sz w:val="24"/>
          <w:szCs w:val="24"/>
        </w:rPr>
      </w:pPr>
      <w:r w:rsidRPr="0061354E">
        <w:rPr>
          <w:rStyle w:val="a5"/>
          <w:sz w:val="24"/>
          <w:szCs w:val="24"/>
        </w:rPr>
        <w:t xml:space="preserve">В санитарно-защитной зоне (далее СЗЗ) не допускается размещать: жилую застройку, включая отдельные жилые дома, ландшафтно-рекреационные зоны, зоны отдыха, территории курортов, </w:t>
      </w:r>
      <w:r w:rsidRPr="0061354E">
        <w:rPr>
          <w:rStyle w:val="a5"/>
          <w:sz w:val="24"/>
          <w:szCs w:val="24"/>
        </w:rPr>
        <w:lastRenderedPageBreak/>
        <w:t>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984467" w:rsidRPr="0061354E" w:rsidRDefault="00984467" w:rsidP="0061354E">
      <w:pPr>
        <w:pStyle w:val="a6"/>
        <w:shd w:val="clear" w:color="auto" w:fill="auto"/>
        <w:spacing w:after="0" w:line="240" w:lineRule="auto"/>
        <w:ind w:firstLine="709"/>
        <w:jc w:val="both"/>
        <w:rPr>
          <w:sz w:val="24"/>
          <w:szCs w:val="24"/>
        </w:rPr>
      </w:pPr>
      <w:r w:rsidRPr="0061354E">
        <w:rPr>
          <w:rStyle w:val="a5"/>
          <w:sz w:val="24"/>
          <w:szCs w:val="24"/>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984467" w:rsidRPr="0061354E" w:rsidRDefault="00984467" w:rsidP="0061354E">
      <w:pPr>
        <w:pStyle w:val="a6"/>
        <w:shd w:val="clear" w:color="auto" w:fill="auto"/>
        <w:spacing w:after="0" w:line="240" w:lineRule="auto"/>
        <w:ind w:right="280" w:firstLine="709"/>
        <w:jc w:val="both"/>
        <w:rPr>
          <w:sz w:val="24"/>
          <w:szCs w:val="24"/>
        </w:rPr>
      </w:pPr>
      <w:r w:rsidRPr="0061354E">
        <w:rPr>
          <w:rStyle w:val="a5"/>
          <w:sz w:val="24"/>
          <w:szCs w:val="24"/>
        </w:rPr>
        <w:t>Допускается размещать в границах санитарно-защитной зоны промышленного объекта или производства:</w:t>
      </w:r>
    </w:p>
    <w:p w:rsidR="00984467" w:rsidRPr="0061354E" w:rsidRDefault="00984467" w:rsidP="0061354E">
      <w:pPr>
        <w:pStyle w:val="a6"/>
        <w:numPr>
          <w:ilvl w:val="0"/>
          <w:numId w:val="22"/>
        </w:numPr>
        <w:shd w:val="clear" w:color="auto" w:fill="auto"/>
        <w:tabs>
          <w:tab w:val="left" w:pos="1072"/>
        </w:tabs>
        <w:spacing w:after="0" w:line="240" w:lineRule="auto"/>
        <w:ind w:right="280" w:firstLine="709"/>
        <w:jc w:val="both"/>
        <w:rPr>
          <w:sz w:val="24"/>
          <w:szCs w:val="24"/>
        </w:rPr>
      </w:pPr>
      <w:r w:rsidRPr="0061354E">
        <w:rPr>
          <w:rStyle w:val="a5"/>
          <w:sz w:val="24"/>
          <w:szCs w:val="24"/>
        </w:rPr>
        <w:t>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w:t>
      </w:r>
      <w:r w:rsidR="00F37447">
        <w:rPr>
          <w:rStyle w:val="a5"/>
          <w:sz w:val="24"/>
          <w:szCs w:val="24"/>
        </w:rPr>
        <w:t>-</w:t>
      </w:r>
      <w:r w:rsidRPr="0061354E">
        <w:rPr>
          <w:rStyle w:val="a5"/>
          <w:sz w:val="24"/>
          <w:szCs w:val="24"/>
        </w:rPr>
        <w:t>исследовательские лаборатории, поликлиники, спортивно-оздоровительные сооружения закрытого типа, бани, прачечные, объекты торговли и общественного</w:t>
      </w:r>
    </w:p>
    <w:p w:rsidR="00984467" w:rsidRPr="0061354E" w:rsidRDefault="00984467" w:rsidP="0061354E">
      <w:pPr>
        <w:pStyle w:val="a6"/>
        <w:shd w:val="clear" w:color="auto" w:fill="auto"/>
        <w:spacing w:after="0" w:line="240" w:lineRule="auto"/>
        <w:ind w:right="20" w:firstLine="709"/>
        <w:jc w:val="both"/>
        <w:rPr>
          <w:sz w:val="24"/>
          <w:szCs w:val="24"/>
        </w:rPr>
      </w:pPr>
      <w:r w:rsidRPr="0061354E">
        <w:rPr>
          <w:rStyle w:val="a5"/>
          <w:sz w:val="24"/>
          <w:szCs w:val="24"/>
        </w:rPr>
        <w:t xml:space="preserve">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w:t>
      </w:r>
      <w:proofErr w:type="spellStart"/>
      <w:r w:rsidRPr="0061354E">
        <w:rPr>
          <w:rStyle w:val="a5"/>
          <w:sz w:val="24"/>
          <w:szCs w:val="24"/>
        </w:rPr>
        <w:t>нефте</w:t>
      </w:r>
      <w:proofErr w:type="spellEnd"/>
      <w:r w:rsidRPr="0061354E">
        <w:rPr>
          <w:rStyle w:val="a5"/>
          <w:sz w:val="24"/>
          <w:szCs w:val="24"/>
        </w:rPr>
        <w:t xml:space="preserve">- и газопроводы, артезианские скважины для технического водоснабжения, </w:t>
      </w:r>
      <w:proofErr w:type="spellStart"/>
      <w:r w:rsidRPr="0061354E">
        <w:rPr>
          <w:rStyle w:val="a5"/>
          <w:sz w:val="24"/>
          <w:szCs w:val="24"/>
        </w:rPr>
        <w:t>водоохлаждающие</w:t>
      </w:r>
      <w:proofErr w:type="spellEnd"/>
      <w:r w:rsidRPr="0061354E">
        <w:rPr>
          <w:rStyle w:val="a5"/>
          <w:sz w:val="24"/>
          <w:szCs w:val="24"/>
        </w:rPr>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984467" w:rsidRPr="0061354E" w:rsidRDefault="00984467" w:rsidP="0061354E">
      <w:pPr>
        <w:pStyle w:val="a6"/>
        <w:shd w:val="clear" w:color="auto" w:fill="auto"/>
        <w:spacing w:after="0" w:line="240" w:lineRule="auto"/>
        <w:ind w:right="20" w:firstLine="709"/>
        <w:jc w:val="both"/>
        <w:rPr>
          <w:rStyle w:val="a5"/>
          <w:sz w:val="24"/>
          <w:szCs w:val="24"/>
        </w:rPr>
      </w:pPr>
      <w:bookmarkStart w:id="26" w:name="bookmark38"/>
      <w:r w:rsidRPr="0061354E">
        <w:rPr>
          <w:rStyle w:val="a5"/>
          <w:sz w:val="24"/>
          <w:szCs w:val="24"/>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bookmarkEnd w:id="26"/>
    </w:p>
    <w:p w:rsidR="00984467" w:rsidRPr="0061354E" w:rsidRDefault="00984467" w:rsidP="0061354E">
      <w:pPr>
        <w:spacing w:after="0" w:line="240" w:lineRule="auto"/>
        <w:ind w:firstLine="709"/>
        <w:jc w:val="both"/>
        <w:rPr>
          <w:rFonts w:ascii="Times New Roman" w:hAnsi="Times New Roman" w:cs="Times New Roman"/>
          <w:b/>
          <w:sz w:val="24"/>
          <w:szCs w:val="24"/>
        </w:rPr>
      </w:pPr>
    </w:p>
    <w:p w:rsidR="00984467" w:rsidRPr="0061354E" w:rsidRDefault="00984467" w:rsidP="0061354E">
      <w:pPr>
        <w:spacing w:after="0" w:line="240" w:lineRule="auto"/>
        <w:ind w:firstLine="709"/>
        <w:jc w:val="both"/>
        <w:rPr>
          <w:rFonts w:ascii="Times New Roman" w:hAnsi="Times New Roman" w:cs="Times New Roman"/>
          <w:b/>
          <w:sz w:val="24"/>
          <w:szCs w:val="24"/>
        </w:rPr>
      </w:pPr>
      <w:r w:rsidRPr="0061354E">
        <w:rPr>
          <w:rFonts w:ascii="Times New Roman" w:hAnsi="Times New Roman" w:cs="Times New Roman"/>
          <w:b/>
          <w:sz w:val="24"/>
          <w:szCs w:val="24"/>
        </w:rPr>
        <w:t>Статья 2</w:t>
      </w:r>
      <w:r w:rsidR="00035B73" w:rsidRPr="0061354E">
        <w:rPr>
          <w:rFonts w:ascii="Times New Roman" w:hAnsi="Times New Roman" w:cs="Times New Roman"/>
          <w:b/>
          <w:sz w:val="24"/>
          <w:szCs w:val="24"/>
        </w:rPr>
        <w:t>2</w:t>
      </w:r>
      <w:r w:rsidRPr="0061354E">
        <w:rPr>
          <w:rFonts w:ascii="Times New Roman" w:hAnsi="Times New Roman" w:cs="Times New Roman"/>
          <w:b/>
          <w:sz w:val="24"/>
          <w:szCs w:val="24"/>
        </w:rPr>
        <w:t>. Санитарно-защитные зоны стационарных передающих радиотехнических объектов.</w:t>
      </w:r>
    </w:p>
    <w:p w:rsidR="00984467" w:rsidRPr="0061354E" w:rsidRDefault="00984467" w:rsidP="0061354E">
      <w:pPr>
        <w:pStyle w:val="31"/>
        <w:shd w:val="clear" w:color="auto" w:fill="auto"/>
        <w:spacing w:before="0" w:line="240" w:lineRule="auto"/>
        <w:ind w:firstLine="700"/>
        <w:jc w:val="both"/>
        <w:rPr>
          <w:sz w:val="24"/>
          <w:szCs w:val="24"/>
        </w:rPr>
      </w:pPr>
      <w:r w:rsidRPr="0061354E">
        <w:rPr>
          <w:rStyle w:val="3"/>
          <w:b/>
          <w:bCs/>
          <w:sz w:val="24"/>
          <w:szCs w:val="24"/>
        </w:rPr>
        <w:t>Регламентирующий документ.</w:t>
      </w:r>
    </w:p>
    <w:p w:rsidR="00984467" w:rsidRPr="0061354E" w:rsidRDefault="00984467" w:rsidP="0061354E">
      <w:pPr>
        <w:pStyle w:val="a6"/>
        <w:shd w:val="clear" w:color="auto" w:fill="auto"/>
        <w:spacing w:after="0" w:line="240" w:lineRule="auto"/>
        <w:ind w:firstLine="700"/>
        <w:jc w:val="both"/>
        <w:rPr>
          <w:sz w:val="24"/>
          <w:szCs w:val="24"/>
        </w:rPr>
      </w:pPr>
      <w:r w:rsidRPr="0061354E">
        <w:rPr>
          <w:rStyle w:val="a5"/>
          <w:sz w:val="24"/>
          <w:szCs w:val="24"/>
        </w:rPr>
        <w:t>СанПиН 2.1.8/2.2.4.1383-03 "Гигиенические требования к размещению и эксплуатации передающих радиотехнических объектов".</w:t>
      </w:r>
    </w:p>
    <w:p w:rsidR="00984467" w:rsidRPr="0061354E" w:rsidRDefault="00984467" w:rsidP="0061354E">
      <w:pPr>
        <w:pStyle w:val="31"/>
        <w:shd w:val="clear" w:color="auto" w:fill="auto"/>
        <w:spacing w:before="0" w:line="240" w:lineRule="auto"/>
        <w:ind w:firstLine="700"/>
        <w:jc w:val="both"/>
        <w:rPr>
          <w:sz w:val="24"/>
          <w:szCs w:val="24"/>
        </w:rPr>
      </w:pPr>
      <w:r w:rsidRPr="0061354E">
        <w:rPr>
          <w:rStyle w:val="3"/>
          <w:b/>
          <w:bCs/>
          <w:sz w:val="24"/>
          <w:szCs w:val="24"/>
        </w:rPr>
        <w:t>Порядок установления и размеры.</w:t>
      </w:r>
    </w:p>
    <w:p w:rsidR="00984467" w:rsidRPr="0061354E" w:rsidRDefault="00984467" w:rsidP="0061354E">
      <w:pPr>
        <w:pStyle w:val="a6"/>
        <w:shd w:val="clear" w:color="auto" w:fill="auto"/>
        <w:spacing w:after="0" w:line="240" w:lineRule="auto"/>
        <w:ind w:firstLine="700"/>
        <w:jc w:val="both"/>
        <w:rPr>
          <w:sz w:val="24"/>
          <w:szCs w:val="24"/>
        </w:rPr>
      </w:pPr>
      <w:r w:rsidRPr="0061354E">
        <w:rPr>
          <w:rStyle w:val="a5"/>
          <w:sz w:val="24"/>
          <w:szCs w:val="24"/>
        </w:rPr>
        <w:t>В целях защиты населения от воздействия ЭМП, создаваемых антеннами стационарных передающих радиотехнических объектов (ПРТО), устанавливаются санитарно-защитные зоны (СЗЗ) с учетом перспективного развития ПРТО и населенного пункта.</w:t>
      </w:r>
    </w:p>
    <w:p w:rsidR="00984467" w:rsidRPr="0061354E" w:rsidRDefault="00984467" w:rsidP="0061354E">
      <w:pPr>
        <w:pStyle w:val="a6"/>
        <w:shd w:val="clear" w:color="auto" w:fill="auto"/>
        <w:spacing w:after="0" w:line="240" w:lineRule="auto"/>
        <w:ind w:firstLine="700"/>
        <w:jc w:val="both"/>
        <w:rPr>
          <w:sz w:val="24"/>
          <w:szCs w:val="24"/>
        </w:rPr>
      </w:pPr>
      <w:r w:rsidRPr="0061354E">
        <w:rPr>
          <w:rStyle w:val="a5"/>
          <w:sz w:val="24"/>
          <w:szCs w:val="24"/>
        </w:rPr>
        <w:t xml:space="preserve">Границы СЗЗ определяются на высоте </w:t>
      </w:r>
      <w:smartTag w:uri="urn:schemas-microsoft-com:office:smarttags" w:element="metricconverter">
        <w:smartTagPr>
          <w:attr w:name="ProductID" w:val="2 м"/>
        </w:smartTagPr>
        <w:r w:rsidRPr="0061354E">
          <w:rPr>
            <w:rStyle w:val="a5"/>
            <w:sz w:val="24"/>
            <w:szCs w:val="24"/>
          </w:rPr>
          <w:t>2 м</w:t>
        </w:r>
      </w:smartTag>
      <w:r w:rsidRPr="0061354E">
        <w:rPr>
          <w:rStyle w:val="a5"/>
          <w:sz w:val="24"/>
          <w:szCs w:val="24"/>
        </w:rPr>
        <w:t xml:space="preserve"> от поверхности земли по ПДУ, указанным в п.п. 3.3 и 3.4 СанПиН 2.1.8/2.2.4.1383-03.</w:t>
      </w:r>
    </w:p>
    <w:p w:rsidR="00984467" w:rsidRPr="0061354E" w:rsidRDefault="00984467" w:rsidP="0061354E">
      <w:pPr>
        <w:pStyle w:val="a6"/>
        <w:shd w:val="clear" w:color="auto" w:fill="auto"/>
        <w:spacing w:after="0" w:line="240" w:lineRule="auto"/>
        <w:ind w:firstLine="700"/>
        <w:jc w:val="both"/>
        <w:rPr>
          <w:sz w:val="24"/>
          <w:szCs w:val="24"/>
        </w:rPr>
      </w:pPr>
      <w:r w:rsidRPr="0061354E">
        <w:rPr>
          <w:rStyle w:val="a5"/>
          <w:sz w:val="24"/>
          <w:szCs w:val="24"/>
        </w:rPr>
        <w:t>СЗЗ определяются в соответствии с методическими указаниями, утвержденными Минздравом России, с учетом возможного суммирования ЭМП, создаваемых отдельными источниками, входящим в состав ПРТО (п. 3.4 СанПиН 2.1.8/2.2.4.1383</w:t>
      </w:r>
      <w:r w:rsidRPr="0061354E">
        <w:rPr>
          <w:rStyle w:val="a5"/>
          <w:sz w:val="24"/>
          <w:szCs w:val="24"/>
        </w:rPr>
        <w:softHyphen/>
      </w:r>
    </w:p>
    <w:p w:rsidR="00984467" w:rsidRPr="0061354E" w:rsidRDefault="00984467" w:rsidP="0061354E">
      <w:pPr>
        <w:pStyle w:val="a6"/>
        <w:shd w:val="clear" w:color="auto" w:fill="auto"/>
        <w:spacing w:after="0" w:line="240" w:lineRule="auto"/>
        <w:ind w:firstLine="700"/>
        <w:jc w:val="both"/>
        <w:rPr>
          <w:sz w:val="24"/>
          <w:szCs w:val="24"/>
        </w:rPr>
      </w:pPr>
      <w:r w:rsidRPr="0061354E">
        <w:rPr>
          <w:rStyle w:val="a5"/>
          <w:sz w:val="24"/>
          <w:szCs w:val="24"/>
        </w:rPr>
        <w:t>03).</w:t>
      </w:r>
    </w:p>
    <w:p w:rsidR="00984467" w:rsidRPr="0061354E" w:rsidRDefault="00984467" w:rsidP="0061354E">
      <w:pPr>
        <w:pStyle w:val="a6"/>
        <w:shd w:val="clear" w:color="auto" w:fill="auto"/>
        <w:spacing w:after="0" w:line="240" w:lineRule="auto"/>
        <w:ind w:firstLine="700"/>
        <w:jc w:val="both"/>
        <w:rPr>
          <w:sz w:val="24"/>
          <w:szCs w:val="24"/>
        </w:rPr>
      </w:pPr>
      <w:r w:rsidRPr="0061354E">
        <w:rPr>
          <w:rStyle w:val="a5"/>
          <w:sz w:val="24"/>
          <w:szCs w:val="24"/>
        </w:rPr>
        <w:t>Границы СЗЗ определяются расчетным методом и уточняются по результатам измерений уровней ЭМП.</w:t>
      </w:r>
    </w:p>
    <w:p w:rsidR="00984467" w:rsidRPr="0061354E" w:rsidRDefault="00984467" w:rsidP="0061354E">
      <w:pPr>
        <w:pStyle w:val="a6"/>
        <w:shd w:val="clear" w:color="auto" w:fill="auto"/>
        <w:spacing w:after="0" w:line="240" w:lineRule="auto"/>
        <w:ind w:firstLine="700"/>
        <w:jc w:val="both"/>
        <w:rPr>
          <w:sz w:val="24"/>
          <w:szCs w:val="24"/>
        </w:rPr>
      </w:pPr>
      <w:r w:rsidRPr="0061354E">
        <w:rPr>
          <w:rStyle w:val="a5"/>
          <w:sz w:val="24"/>
          <w:szCs w:val="24"/>
        </w:rPr>
        <w:t xml:space="preserve">При определении границ СЗЗ следует учитывать необходимость защиты от воздействия вторичного ЭМП, </w:t>
      </w:r>
      <w:proofErr w:type="spellStart"/>
      <w:r w:rsidRPr="0061354E">
        <w:rPr>
          <w:rStyle w:val="a5"/>
          <w:sz w:val="24"/>
          <w:szCs w:val="24"/>
        </w:rPr>
        <w:t>переизлучаемого</w:t>
      </w:r>
      <w:proofErr w:type="spellEnd"/>
      <w:r w:rsidRPr="0061354E">
        <w:rPr>
          <w:rStyle w:val="a5"/>
          <w:sz w:val="24"/>
          <w:szCs w:val="24"/>
        </w:rPr>
        <w:t xml:space="preserve"> элементами конструкции здания, коммуникациями, внутренней проводкой и т.д.</w:t>
      </w:r>
    </w:p>
    <w:p w:rsidR="00984467" w:rsidRPr="0061354E" w:rsidRDefault="00984467" w:rsidP="0061354E">
      <w:pPr>
        <w:pStyle w:val="31"/>
        <w:shd w:val="clear" w:color="auto" w:fill="auto"/>
        <w:spacing w:before="0" w:line="240" w:lineRule="auto"/>
        <w:ind w:firstLine="700"/>
        <w:jc w:val="both"/>
        <w:rPr>
          <w:sz w:val="24"/>
          <w:szCs w:val="24"/>
        </w:rPr>
      </w:pPr>
      <w:r w:rsidRPr="0061354E">
        <w:rPr>
          <w:rStyle w:val="3"/>
          <w:b/>
          <w:bCs/>
          <w:sz w:val="24"/>
          <w:szCs w:val="24"/>
        </w:rPr>
        <w:t>Режим использования территории.</w:t>
      </w:r>
    </w:p>
    <w:p w:rsidR="00984467" w:rsidRPr="0061354E" w:rsidRDefault="00984467" w:rsidP="0061354E">
      <w:pPr>
        <w:pStyle w:val="a6"/>
        <w:shd w:val="clear" w:color="auto" w:fill="auto"/>
        <w:spacing w:after="0" w:line="240" w:lineRule="auto"/>
        <w:ind w:firstLine="700"/>
        <w:jc w:val="both"/>
        <w:rPr>
          <w:sz w:val="24"/>
          <w:szCs w:val="24"/>
        </w:rPr>
      </w:pPr>
      <w:r w:rsidRPr="0061354E">
        <w:rPr>
          <w:rStyle w:val="a5"/>
          <w:sz w:val="24"/>
          <w:szCs w:val="24"/>
        </w:rPr>
        <w:t xml:space="preserve">Запрещается без согласования с соответствующим центром Госсанэпиднадзора внесение изменений в условия и режимы работы ПРТО (в т.ч. РРС, РГД), которые приводят к увеличению </w:t>
      </w:r>
      <w:r w:rsidRPr="0061354E">
        <w:rPr>
          <w:rStyle w:val="a5"/>
          <w:sz w:val="24"/>
          <w:szCs w:val="24"/>
        </w:rPr>
        <w:lastRenderedPageBreak/>
        <w:t>уровней ЭМП на селитебной территории.</w:t>
      </w:r>
    </w:p>
    <w:p w:rsidR="00984467" w:rsidRPr="0061354E" w:rsidRDefault="00984467" w:rsidP="0061354E">
      <w:pPr>
        <w:pStyle w:val="a6"/>
        <w:shd w:val="clear" w:color="auto" w:fill="auto"/>
        <w:spacing w:after="0" w:line="240" w:lineRule="auto"/>
        <w:ind w:firstLine="700"/>
        <w:jc w:val="both"/>
        <w:rPr>
          <w:sz w:val="24"/>
          <w:szCs w:val="24"/>
        </w:rPr>
      </w:pPr>
      <w:r w:rsidRPr="0061354E">
        <w:rPr>
          <w:rStyle w:val="a5"/>
          <w:sz w:val="24"/>
          <w:szCs w:val="24"/>
        </w:rPr>
        <w:t>СЗЗ не могут иметь статус селитебной территории, а также не могут использоваться для размещения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w:t>
      </w:r>
    </w:p>
    <w:p w:rsidR="00984467" w:rsidRPr="0061354E" w:rsidRDefault="00984467" w:rsidP="0061354E">
      <w:pPr>
        <w:pStyle w:val="a6"/>
        <w:shd w:val="clear" w:color="auto" w:fill="auto"/>
        <w:spacing w:after="0" w:line="240" w:lineRule="auto"/>
        <w:ind w:firstLine="700"/>
        <w:jc w:val="both"/>
        <w:rPr>
          <w:sz w:val="24"/>
          <w:szCs w:val="24"/>
        </w:rPr>
      </w:pPr>
      <w:r w:rsidRPr="0061354E">
        <w:rPr>
          <w:rStyle w:val="a5"/>
          <w:sz w:val="24"/>
          <w:szCs w:val="24"/>
        </w:rPr>
        <w:t>СЗЗ или какая-либо их часть не могут рассматриваться как резервная территория ПРТО и использоваться для расширения промышленной площадки.</w:t>
      </w:r>
    </w:p>
    <w:p w:rsidR="00984467" w:rsidRPr="0061354E" w:rsidRDefault="00984467" w:rsidP="0061354E">
      <w:pPr>
        <w:pStyle w:val="a6"/>
        <w:shd w:val="clear" w:color="auto" w:fill="auto"/>
        <w:spacing w:after="0" w:line="240" w:lineRule="auto"/>
        <w:ind w:firstLine="700"/>
        <w:jc w:val="both"/>
        <w:rPr>
          <w:sz w:val="24"/>
          <w:szCs w:val="24"/>
        </w:rPr>
      </w:pPr>
      <w:r w:rsidRPr="0061354E">
        <w:rPr>
          <w:rStyle w:val="a5"/>
          <w:sz w:val="24"/>
          <w:szCs w:val="24"/>
        </w:rPr>
        <w:t>СЗЗ не может рассматриваться как территория для размещения коллективных или индивидуальных дачных и садово-огородных участков.</w:t>
      </w:r>
    </w:p>
    <w:p w:rsidR="00984467" w:rsidRPr="0061354E" w:rsidRDefault="00984467" w:rsidP="0061354E">
      <w:pPr>
        <w:pStyle w:val="a6"/>
        <w:shd w:val="clear" w:color="auto" w:fill="auto"/>
        <w:tabs>
          <w:tab w:val="left" w:pos="709"/>
        </w:tabs>
        <w:spacing w:after="0" w:line="240" w:lineRule="auto"/>
        <w:ind w:firstLine="700"/>
        <w:jc w:val="both"/>
        <w:rPr>
          <w:rStyle w:val="a5"/>
          <w:sz w:val="24"/>
          <w:szCs w:val="24"/>
        </w:rPr>
      </w:pPr>
      <w:r w:rsidRPr="0061354E">
        <w:rPr>
          <w:rStyle w:val="a5"/>
          <w:sz w:val="24"/>
          <w:szCs w:val="24"/>
        </w:rPr>
        <w:t>На технической территории ПРТО и территориях специальных полигонов не допускается размещение жилых и общественных зданий.</w:t>
      </w:r>
    </w:p>
    <w:p w:rsidR="00C44A2F" w:rsidRPr="0061354E" w:rsidRDefault="00C44A2F" w:rsidP="0061354E">
      <w:pPr>
        <w:pStyle w:val="a6"/>
        <w:shd w:val="clear" w:color="auto" w:fill="auto"/>
        <w:tabs>
          <w:tab w:val="left" w:pos="709"/>
        </w:tabs>
        <w:spacing w:after="0" w:line="240" w:lineRule="auto"/>
        <w:ind w:firstLine="700"/>
        <w:jc w:val="both"/>
        <w:rPr>
          <w:rStyle w:val="a5"/>
          <w:sz w:val="24"/>
          <w:szCs w:val="24"/>
        </w:rPr>
      </w:pPr>
    </w:p>
    <w:p w:rsidR="00C44A2F" w:rsidRPr="0061354E" w:rsidRDefault="00C44A2F" w:rsidP="0061354E">
      <w:pPr>
        <w:spacing w:after="0" w:line="240" w:lineRule="auto"/>
        <w:ind w:firstLine="709"/>
        <w:jc w:val="both"/>
        <w:rPr>
          <w:rFonts w:ascii="Times New Roman" w:hAnsi="Times New Roman" w:cs="Times New Roman"/>
          <w:b/>
          <w:sz w:val="24"/>
          <w:szCs w:val="24"/>
        </w:rPr>
      </w:pPr>
      <w:bookmarkStart w:id="27" w:name="bookmark39"/>
      <w:r w:rsidRPr="0061354E">
        <w:rPr>
          <w:rFonts w:ascii="Times New Roman" w:hAnsi="Times New Roman" w:cs="Times New Roman"/>
          <w:b/>
          <w:sz w:val="24"/>
          <w:szCs w:val="24"/>
        </w:rPr>
        <w:t>Статья 2</w:t>
      </w:r>
      <w:r w:rsidR="00035B73" w:rsidRPr="0061354E">
        <w:rPr>
          <w:rFonts w:ascii="Times New Roman" w:hAnsi="Times New Roman" w:cs="Times New Roman"/>
          <w:b/>
          <w:sz w:val="24"/>
          <w:szCs w:val="24"/>
        </w:rPr>
        <w:t>3</w:t>
      </w:r>
      <w:r w:rsidRPr="0061354E">
        <w:rPr>
          <w:rFonts w:ascii="Times New Roman" w:hAnsi="Times New Roman" w:cs="Times New Roman"/>
          <w:b/>
          <w:sz w:val="24"/>
          <w:szCs w:val="24"/>
        </w:rPr>
        <w:t>. Зоны ограничения стационарных передающих радиотехнических объектов.</w:t>
      </w:r>
      <w:bookmarkEnd w:id="27"/>
    </w:p>
    <w:p w:rsidR="00C44A2F" w:rsidRPr="0061354E" w:rsidRDefault="00C44A2F" w:rsidP="0061354E">
      <w:pPr>
        <w:pStyle w:val="31"/>
        <w:shd w:val="clear" w:color="auto" w:fill="auto"/>
        <w:spacing w:before="0" w:line="240" w:lineRule="auto"/>
        <w:ind w:firstLine="709"/>
        <w:jc w:val="both"/>
        <w:rPr>
          <w:sz w:val="24"/>
          <w:szCs w:val="24"/>
        </w:rPr>
      </w:pPr>
      <w:r w:rsidRPr="0061354E">
        <w:rPr>
          <w:rStyle w:val="3"/>
          <w:b/>
          <w:bCs/>
          <w:sz w:val="24"/>
          <w:szCs w:val="24"/>
        </w:rPr>
        <w:t>Регламентирующий документ.</w:t>
      </w:r>
    </w:p>
    <w:p w:rsidR="00C44A2F" w:rsidRPr="0061354E" w:rsidRDefault="00C44A2F" w:rsidP="0061354E">
      <w:pPr>
        <w:pStyle w:val="a6"/>
        <w:shd w:val="clear" w:color="auto" w:fill="auto"/>
        <w:spacing w:after="0" w:line="240" w:lineRule="auto"/>
        <w:ind w:firstLine="709"/>
        <w:jc w:val="both"/>
        <w:rPr>
          <w:sz w:val="24"/>
          <w:szCs w:val="24"/>
        </w:rPr>
      </w:pPr>
      <w:r w:rsidRPr="0061354E">
        <w:rPr>
          <w:rStyle w:val="a5"/>
          <w:sz w:val="24"/>
          <w:szCs w:val="24"/>
        </w:rPr>
        <w:t>СанПиН 2.1.8/2.2.4.1383-03 "Гигиенические требования к размещению и эксплуатации передающих радиотехнических объектов".</w:t>
      </w:r>
    </w:p>
    <w:p w:rsidR="00C44A2F" w:rsidRPr="0061354E" w:rsidRDefault="00C44A2F" w:rsidP="0061354E">
      <w:pPr>
        <w:pStyle w:val="31"/>
        <w:shd w:val="clear" w:color="auto" w:fill="auto"/>
        <w:spacing w:before="0" w:line="240" w:lineRule="auto"/>
        <w:ind w:firstLine="709"/>
        <w:jc w:val="both"/>
        <w:rPr>
          <w:sz w:val="24"/>
          <w:szCs w:val="24"/>
        </w:rPr>
      </w:pPr>
      <w:r w:rsidRPr="0061354E">
        <w:rPr>
          <w:rStyle w:val="3"/>
          <w:b/>
          <w:bCs/>
          <w:sz w:val="24"/>
          <w:szCs w:val="24"/>
        </w:rPr>
        <w:t>Порядок установления и размеры.</w:t>
      </w:r>
    </w:p>
    <w:p w:rsidR="00C44A2F" w:rsidRPr="0061354E" w:rsidRDefault="00C44A2F" w:rsidP="0061354E">
      <w:pPr>
        <w:pStyle w:val="a6"/>
        <w:shd w:val="clear" w:color="auto" w:fill="auto"/>
        <w:spacing w:after="0" w:line="240" w:lineRule="auto"/>
        <w:ind w:firstLine="709"/>
        <w:jc w:val="both"/>
        <w:rPr>
          <w:sz w:val="24"/>
          <w:szCs w:val="24"/>
        </w:rPr>
      </w:pPr>
      <w:r w:rsidRPr="0061354E">
        <w:rPr>
          <w:rStyle w:val="a5"/>
          <w:sz w:val="24"/>
          <w:szCs w:val="24"/>
        </w:rPr>
        <w:t>В целях защиты населения от воздействия ЭМП, создаваемых антеннами стационарных передающих радиотехнических объектов (ПРТО), устанавливаются зоны ограничения с учетом перспективного развития ПРТО и населенного пункта.</w:t>
      </w:r>
    </w:p>
    <w:p w:rsidR="00C44A2F" w:rsidRPr="0061354E" w:rsidRDefault="00C44A2F" w:rsidP="0061354E">
      <w:pPr>
        <w:pStyle w:val="a6"/>
        <w:shd w:val="clear" w:color="auto" w:fill="auto"/>
        <w:spacing w:after="0" w:line="240" w:lineRule="auto"/>
        <w:ind w:firstLine="709"/>
        <w:jc w:val="both"/>
        <w:rPr>
          <w:sz w:val="24"/>
          <w:szCs w:val="24"/>
        </w:rPr>
      </w:pPr>
      <w:r w:rsidRPr="0061354E">
        <w:rPr>
          <w:rStyle w:val="a5"/>
          <w:sz w:val="24"/>
          <w:szCs w:val="24"/>
        </w:rPr>
        <w:t xml:space="preserve">Зона ограничения представляет собой территорию, на внешних границах которой на высоте от поверхности земли более </w:t>
      </w:r>
      <w:smartTag w:uri="urn:schemas-microsoft-com:office:smarttags" w:element="metricconverter">
        <w:smartTagPr>
          <w:attr w:name="ProductID" w:val="2 м"/>
        </w:smartTagPr>
        <w:r w:rsidRPr="0061354E">
          <w:rPr>
            <w:rStyle w:val="a5"/>
            <w:sz w:val="24"/>
            <w:szCs w:val="24"/>
          </w:rPr>
          <w:t>2 м</w:t>
        </w:r>
      </w:smartTag>
      <w:r w:rsidRPr="0061354E">
        <w:rPr>
          <w:rStyle w:val="a5"/>
          <w:sz w:val="24"/>
          <w:szCs w:val="24"/>
        </w:rPr>
        <w:t xml:space="preserve"> уровни ЭМП превышают ПДУ по п.п. 3.3 и 3.4 СанПиН 2.1.8/2.2.4.1383-03.</w:t>
      </w:r>
    </w:p>
    <w:p w:rsidR="00C44A2F" w:rsidRPr="0061354E" w:rsidRDefault="00C44A2F" w:rsidP="0061354E">
      <w:pPr>
        <w:pStyle w:val="a6"/>
        <w:shd w:val="clear" w:color="auto" w:fill="auto"/>
        <w:spacing w:after="0" w:line="240" w:lineRule="auto"/>
        <w:ind w:firstLine="709"/>
        <w:jc w:val="both"/>
        <w:rPr>
          <w:sz w:val="24"/>
          <w:szCs w:val="24"/>
        </w:rPr>
      </w:pPr>
      <w:r w:rsidRPr="0061354E">
        <w:rPr>
          <w:rStyle w:val="a5"/>
          <w:sz w:val="24"/>
          <w:szCs w:val="24"/>
        </w:rPr>
        <w:t>Внешняя граница зоны ограничения определяется по максимальной высоте зданий перспективной застройки, на высоте верхнего этажа которых уровень ЭМП не превышает ПДУ по п.п. 3.3 и 3.4 СанПиН 2.1.8/2.2.4.1383-03.</w:t>
      </w:r>
    </w:p>
    <w:p w:rsidR="00C44A2F" w:rsidRPr="0061354E" w:rsidRDefault="00C44A2F" w:rsidP="0061354E">
      <w:pPr>
        <w:pStyle w:val="a6"/>
        <w:shd w:val="clear" w:color="auto" w:fill="auto"/>
        <w:spacing w:after="0" w:line="240" w:lineRule="auto"/>
        <w:ind w:firstLine="709"/>
        <w:jc w:val="both"/>
        <w:rPr>
          <w:sz w:val="24"/>
          <w:szCs w:val="24"/>
        </w:rPr>
      </w:pPr>
      <w:r w:rsidRPr="0061354E">
        <w:rPr>
          <w:rStyle w:val="a5"/>
          <w:sz w:val="24"/>
          <w:szCs w:val="24"/>
        </w:rPr>
        <w:t>Зоны ограничений определяются в соответствии с методическими указаниями, утвержденными Минздравом России, с учетом возможного суммирования ЭМП, создаваемых отдельными источниками, входящим в состав ПРТО (п. 3.4 СанПиН 2.1.8/2.2.4.1383-03).</w:t>
      </w:r>
    </w:p>
    <w:p w:rsidR="00C44A2F" w:rsidRPr="0061354E" w:rsidRDefault="00C44A2F" w:rsidP="0061354E">
      <w:pPr>
        <w:pStyle w:val="a6"/>
        <w:shd w:val="clear" w:color="auto" w:fill="auto"/>
        <w:spacing w:after="0" w:line="240" w:lineRule="auto"/>
        <w:ind w:firstLine="709"/>
        <w:jc w:val="both"/>
        <w:rPr>
          <w:sz w:val="24"/>
          <w:szCs w:val="24"/>
        </w:rPr>
      </w:pPr>
      <w:r w:rsidRPr="0061354E">
        <w:rPr>
          <w:rStyle w:val="a5"/>
          <w:sz w:val="24"/>
          <w:szCs w:val="24"/>
        </w:rPr>
        <w:t>Границы зон ограничения определяются расчетным методом и уточняются по результатам измерений уровней ЭМП.</w:t>
      </w:r>
    </w:p>
    <w:p w:rsidR="00C44A2F" w:rsidRPr="0061354E" w:rsidRDefault="00C44A2F" w:rsidP="0061354E">
      <w:pPr>
        <w:pStyle w:val="a6"/>
        <w:shd w:val="clear" w:color="auto" w:fill="auto"/>
        <w:spacing w:after="0" w:line="240" w:lineRule="auto"/>
        <w:ind w:firstLine="709"/>
        <w:jc w:val="both"/>
        <w:rPr>
          <w:sz w:val="24"/>
          <w:szCs w:val="24"/>
        </w:rPr>
      </w:pPr>
      <w:r w:rsidRPr="0061354E">
        <w:rPr>
          <w:rStyle w:val="a5"/>
          <w:sz w:val="24"/>
          <w:szCs w:val="24"/>
        </w:rPr>
        <w:t xml:space="preserve">При определении границ зон ограничения следует учитывать необходимость защиты от воздействия вторичного ЭМП, </w:t>
      </w:r>
      <w:proofErr w:type="spellStart"/>
      <w:r w:rsidRPr="0061354E">
        <w:rPr>
          <w:rStyle w:val="a5"/>
          <w:sz w:val="24"/>
          <w:szCs w:val="24"/>
        </w:rPr>
        <w:t>переизлучаемого</w:t>
      </w:r>
      <w:proofErr w:type="spellEnd"/>
      <w:r w:rsidRPr="0061354E">
        <w:rPr>
          <w:rStyle w:val="a5"/>
          <w:sz w:val="24"/>
          <w:szCs w:val="24"/>
        </w:rPr>
        <w:t xml:space="preserve"> элементами конструкции здания, коммуникациями, внутренней проводкой и т.д.</w:t>
      </w:r>
    </w:p>
    <w:p w:rsidR="00C44A2F" w:rsidRPr="0061354E" w:rsidRDefault="00C44A2F" w:rsidP="0061354E">
      <w:pPr>
        <w:pStyle w:val="31"/>
        <w:shd w:val="clear" w:color="auto" w:fill="auto"/>
        <w:spacing w:before="0" w:line="240" w:lineRule="auto"/>
        <w:ind w:firstLine="709"/>
        <w:jc w:val="both"/>
        <w:rPr>
          <w:sz w:val="24"/>
          <w:szCs w:val="24"/>
        </w:rPr>
      </w:pPr>
      <w:r w:rsidRPr="0061354E">
        <w:rPr>
          <w:rStyle w:val="3"/>
          <w:b/>
          <w:bCs/>
          <w:sz w:val="24"/>
          <w:szCs w:val="24"/>
        </w:rPr>
        <w:t>Режим использования территории.</w:t>
      </w:r>
    </w:p>
    <w:p w:rsidR="00C44A2F" w:rsidRPr="0061354E" w:rsidRDefault="00C44A2F" w:rsidP="0061354E">
      <w:pPr>
        <w:pStyle w:val="a6"/>
        <w:shd w:val="clear" w:color="auto" w:fill="auto"/>
        <w:spacing w:after="0" w:line="240" w:lineRule="auto"/>
        <w:ind w:firstLine="709"/>
        <w:jc w:val="both"/>
        <w:rPr>
          <w:sz w:val="24"/>
          <w:szCs w:val="24"/>
        </w:rPr>
      </w:pPr>
      <w:r w:rsidRPr="0061354E">
        <w:rPr>
          <w:rStyle w:val="a5"/>
          <w:sz w:val="24"/>
          <w:szCs w:val="24"/>
        </w:rPr>
        <w:t>Запрещается без согласования с соответствующим центром Госсанэпиднадзора внесение изменений в условия и режимы работы ПРТО (в т.ч. РРС, РГД), которые приводят к увеличению уровней ЭМП на селитебной территории.</w:t>
      </w:r>
    </w:p>
    <w:p w:rsidR="00C44A2F" w:rsidRPr="0061354E" w:rsidRDefault="00C44A2F" w:rsidP="0061354E">
      <w:pPr>
        <w:pStyle w:val="a6"/>
        <w:shd w:val="clear" w:color="auto" w:fill="auto"/>
        <w:spacing w:after="0" w:line="240" w:lineRule="auto"/>
        <w:ind w:firstLine="709"/>
        <w:jc w:val="both"/>
        <w:rPr>
          <w:sz w:val="24"/>
          <w:szCs w:val="24"/>
        </w:rPr>
      </w:pPr>
      <w:r w:rsidRPr="0061354E">
        <w:rPr>
          <w:rStyle w:val="a5"/>
          <w:sz w:val="24"/>
          <w:szCs w:val="24"/>
        </w:rPr>
        <w:t>Зоны ограничений не могут иметь статус селитебной территории, а также не могут использоваться для размещения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w:t>
      </w:r>
    </w:p>
    <w:p w:rsidR="00C44A2F" w:rsidRPr="0061354E" w:rsidRDefault="00C44A2F" w:rsidP="0061354E">
      <w:pPr>
        <w:pStyle w:val="a6"/>
        <w:shd w:val="clear" w:color="auto" w:fill="auto"/>
        <w:spacing w:after="0" w:line="240" w:lineRule="auto"/>
        <w:ind w:firstLine="709"/>
        <w:jc w:val="both"/>
        <w:rPr>
          <w:sz w:val="24"/>
          <w:szCs w:val="24"/>
        </w:rPr>
      </w:pPr>
      <w:r w:rsidRPr="0061354E">
        <w:rPr>
          <w:rStyle w:val="a5"/>
          <w:sz w:val="24"/>
          <w:szCs w:val="24"/>
        </w:rPr>
        <w:t>Зоны ограничений или какая-либо их часть не могут рассматриваться как резервная территория ПРТО и использоваться для расширения промышленной площадки.</w:t>
      </w:r>
    </w:p>
    <w:p w:rsidR="00C44A2F" w:rsidRPr="0061354E" w:rsidRDefault="00C44A2F" w:rsidP="0061354E">
      <w:pPr>
        <w:pStyle w:val="a6"/>
        <w:shd w:val="clear" w:color="auto" w:fill="auto"/>
        <w:spacing w:after="0" w:line="240" w:lineRule="auto"/>
        <w:ind w:firstLine="709"/>
        <w:jc w:val="both"/>
        <w:rPr>
          <w:sz w:val="24"/>
          <w:szCs w:val="24"/>
        </w:rPr>
      </w:pPr>
      <w:bookmarkStart w:id="28" w:name="bookmark40"/>
      <w:r w:rsidRPr="0061354E">
        <w:rPr>
          <w:rStyle w:val="a5"/>
          <w:sz w:val="24"/>
          <w:szCs w:val="24"/>
        </w:rPr>
        <w:t>На технической территории ПРТО и территориях специальных полигонов не допускается размещение жилых и общественных зданий.</w:t>
      </w:r>
      <w:bookmarkEnd w:id="28"/>
    </w:p>
    <w:p w:rsidR="00C44A2F" w:rsidRPr="0061354E" w:rsidRDefault="00C44A2F" w:rsidP="0061354E">
      <w:pPr>
        <w:pStyle w:val="a6"/>
        <w:shd w:val="clear" w:color="auto" w:fill="auto"/>
        <w:tabs>
          <w:tab w:val="left" w:pos="709"/>
        </w:tabs>
        <w:spacing w:after="0" w:line="240" w:lineRule="auto"/>
        <w:ind w:firstLine="700"/>
        <w:jc w:val="both"/>
        <w:rPr>
          <w:rStyle w:val="a5"/>
          <w:sz w:val="24"/>
          <w:szCs w:val="24"/>
        </w:rPr>
      </w:pPr>
    </w:p>
    <w:p w:rsidR="00CC4AF2" w:rsidRPr="0061354E" w:rsidRDefault="00CC4AF2" w:rsidP="0061354E">
      <w:pPr>
        <w:spacing w:after="0" w:line="240" w:lineRule="auto"/>
        <w:ind w:firstLine="709"/>
        <w:jc w:val="both"/>
        <w:rPr>
          <w:rFonts w:ascii="Times New Roman" w:hAnsi="Times New Roman" w:cs="Times New Roman"/>
          <w:b/>
          <w:sz w:val="24"/>
          <w:szCs w:val="24"/>
        </w:rPr>
      </w:pPr>
      <w:r w:rsidRPr="0061354E">
        <w:rPr>
          <w:rFonts w:ascii="Times New Roman" w:hAnsi="Times New Roman" w:cs="Times New Roman"/>
          <w:b/>
          <w:sz w:val="24"/>
          <w:szCs w:val="24"/>
        </w:rPr>
        <w:t>Статья 2</w:t>
      </w:r>
      <w:r w:rsidR="00035B73" w:rsidRPr="0061354E">
        <w:rPr>
          <w:rFonts w:ascii="Times New Roman" w:hAnsi="Times New Roman" w:cs="Times New Roman"/>
          <w:b/>
          <w:sz w:val="24"/>
          <w:szCs w:val="24"/>
        </w:rPr>
        <w:t>4</w:t>
      </w:r>
      <w:r w:rsidRPr="0061354E">
        <w:rPr>
          <w:rFonts w:ascii="Times New Roman" w:hAnsi="Times New Roman" w:cs="Times New Roman"/>
          <w:b/>
          <w:sz w:val="24"/>
          <w:szCs w:val="24"/>
        </w:rPr>
        <w:t xml:space="preserve">. Зоны минимальных расстояний магистральных дорог </w:t>
      </w:r>
      <w:proofErr w:type="spellStart"/>
      <w:r w:rsidRPr="0061354E">
        <w:rPr>
          <w:rFonts w:ascii="Times New Roman" w:hAnsi="Times New Roman" w:cs="Times New Roman"/>
          <w:b/>
          <w:sz w:val="24"/>
          <w:szCs w:val="24"/>
        </w:rPr>
        <w:t>улично</w:t>
      </w:r>
      <w:r w:rsidRPr="0061354E">
        <w:rPr>
          <w:rFonts w:ascii="Times New Roman" w:hAnsi="Times New Roman" w:cs="Times New Roman"/>
          <w:b/>
          <w:sz w:val="24"/>
          <w:szCs w:val="24"/>
        </w:rPr>
        <w:softHyphen/>
        <w:t>дорожной</w:t>
      </w:r>
      <w:proofErr w:type="spellEnd"/>
      <w:r w:rsidRPr="0061354E">
        <w:rPr>
          <w:rFonts w:ascii="Times New Roman" w:hAnsi="Times New Roman" w:cs="Times New Roman"/>
          <w:b/>
          <w:sz w:val="24"/>
          <w:szCs w:val="24"/>
        </w:rPr>
        <w:t xml:space="preserve"> сети населенных пунктов до застройки.</w:t>
      </w:r>
    </w:p>
    <w:p w:rsidR="00CC4AF2" w:rsidRPr="0061354E" w:rsidRDefault="00CC4AF2" w:rsidP="0061354E">
      <w:pPr>
        <w:pStyle w:val="31"/>
        <w:shd w:val="clear" w:color="auto" w:fill="auto"/>
        <w:spacing w:before="0" w:line="240" w:lineRule="auto"/>
        <w:ind w:left="20" w:firstLine="689"/>
        <w:jc w:val="both"/>
        <w:rPr>
          <w:sz w:val="24"/>
          <w:szCs w:val="24"/>
        </w:rPr>
      </w:pPr>
      <w:r w:rsidRPr="0061354E">
        <w:rPr>
          <w:rStyle w:val="3"/>
          <w:b/>
          <w:bCs/>
          <w:sz w:val="24"/>
          <w:szCs w:val="24"/>
        </w:rPr>
        <w:t>Регламентирующий документ.</w:t>
      </w:r>
    </w:p>
    <w:p w:rsidR="00CC4AF2" w:rsidRPr="0061354E" w:rsidRDefault="00CC4AF2" w:rsidP="0061354E">
      <w:pPr>
        <w:pStyle w:val="a6"/>
        <w:shd w:val="clear" w:color="auto" w:fill="auto"/>
        <w:spacing w:after="0" w:line="240" w:lineRule="auto"/>
        <w:ind w:left="20" w:firstLine="689"/>
        <w:jc w:val="both"/>
        <w:rPr>
          <w:sz w:val="24"/>
          <w:szCs w:val="24"/>
        </w:rPr>
      </w:pPr>
      <w:r w:rsidRPr="0061354E">
        <w:rPr>
          <w:rStyle w:val="a5"/>
          <w:sz w:val="24"/>
          <w:szCs w:val="24"/>
        </w:rPr>
        <w:t>СП 42.13330.2011 «СНиП 2.07.01-89* Градостроительство. Планировка и застройка городских и сельских поселений», п. 11.6.</w:t>
      </w:r>
    </w:p>
    <w:p w:rsidR="00CC4AF2" w:rsidRPr="0061354E" w:rsidRDefault="00CC4AF2" w:rsidP="0061354E">
      <w:pPr>
        <w:pStyle w:val="31"/>
        <w:shd w:val="clear" w:color="auto" w:fill="auto"/>
        <w:spacing w:before="0" w:line="240" w:lineRule="auto"/>
        <w:ind w:left="20" w:firstLine="689"/>
        <w:jc w:val="both"/>
        <w:rPr>
          <w:sz w:val="24"/>
          <w:szCs w:val="24"/>
        </w:rPr>
      </w:pPr>
      <w:r w:rsidRPr="0061354E">
        <w:rPr>
          <w:rStyle w:val="3"/>
          <w:b/>
          <w:bCs/>
          <w:sz w:val="24"/>
          <w:szCs w:val="24"/>
        </w:rPr>
        <w:t>Порядок установления и размеры, режим использования территории.</w:t>
      </w:r>
    </w:p>
    <w:p w:rsidR="00CC4AF2" w:rsidRPr="0061354E" w:rsidRDefault="00CC4AF2" w:rsidP="0061354E">
      <w:pPr>
        <w:pStyle w:val="a6"/>
        <w:shd w:val="clear" w:color="auto" w:fill="auto"/>
        <w:spacing w:after="0" w:line="240" w:lineRule="auto"/>
        <w:ind w:left="20" w:firstLine="689"/>
        <w:jc w:val="both"/>
        <w:rPr>
          <w:rStyle w:val="a5"/>
          <w:sz w:val="24"/>
          <w:szCs w:val="24"/>
        </w:rPr>
      </w:pPr>
      <w:r w:rsidRPr="0061354E">
        <w:rPr>
          <w:rStyle w:val="a5"/>
          <w:sz w:val="24"/>
          <w:szCs w:val="24"/>
        </w:rPr>
        <w:t>Расстояние от края основной проезжей части магистральных дорог улично</w:t>
      </w:r>
      <w:r w:rsidR="00F37447">
        <w:rPr>
          <w:rStyle w:val="a5"/>
          <w:sz w:val="24"/>
          <w:szCs w:val="24"/>
        </w:rPr>
        <w:t>-</w:t>
      </w:r>
      <w:r w:rsidRPr="0061354E">
        <w:rPr>
          <w:rStyle w:val="a5"/>
          <w:sz w:val="24"/>
          <w:szCs w:val="24"/>
        </w:rPr>
        <w:t xml:space="preserve">дорожной сети населенных пунктов до линии регулирования жилой застройки (границы застройки, устанавливаемой </w:t>
      </w:r>
      <w:r w:rsidRPr="0061354E">
        <w:rPr>
          <w:rStyle w:val="a5"/>
          <w:sz w:val="24"/>
          <w:szCs w:val="24"/>
        </w:rPr>
        <w:lastRenderedPageBreak/>
        <w:t xml:space="preserve">при размещении зданий, строений и сооружений, с отступом от красной линии или от границ земельного участка) следует принимать не менее </w:t>
      </w:r>
      <w:smartTag w:uri="urn:schemas-microsoft-com:office:smarttags" w:element="metricconverter">
        <w:smartTagPr>
          <w:attr w:name="ProductID" w:val="50 м"/>
        </w:smartTagPr>
        <w:r w:rsidRPr="0061354E">
          <w:rPr>
            <w:rStyle w:val="a5"/>
            <w:sz w:val="24"/>
            <w:szCs w:val="24"/>
          </w:rPr>
          <w:t>50 м</w:t>
        </w:r>
      </w:smartTag>
      <w:r w:rsidRPr="0061354E">
        <w:rPr>
          <w:rStyle w:val="a5"/>
          <w:sz w:val="24"/>
          <w:szCs w:val="24"/>
        </w:rPr>
        <w:t xml:space="preserve">, а при условии применения шумозащитных устройств, обеспечивающих требования СП 51.13330, не менее </w:t>
      </w:r>
      <w:smartTag w:uri="urn:schemas-microsoft-com:office:smarttags" w:element="metricconverter">
        <w:smartTagPr>
          <w:attr w:name="ProductID" w:val="25 м"/>
        </w:smartTagPr>
        <w:r w:rsidRPr="0061354E">
          <w:rPr>
            <w:rStyle w:val="a5"/>
            <w:sz w:val="24"/>
            <w:szCs w:val="24"/>
          </w:rPr>
          <w:t>25 м</w:t>
        </w:r>
      </w:smartTag>
      <w:r w:rsidRPr="0061354E">
        <w:rPr>
          <w:rStyle w:val="a5"/>
          <w:sz w:val="24"/>
          <w:szCs w:val="24"/>
        </w:rPr>
        <w:t>.78</w:t>
      </w:r>
    </w:p>
    <w:p w:rsidR="00CC4AF2" w:rsidRPr="0061354E" w:rsidRDefault="00CC4AF2" w:rsidP="0061354E">
      <w:pPr>
        <w:pStyle w:val="a6"/>
        <w:shd w:val="clear" w:color="auto" w:fill="auto"/>
        <w:spacing w:after="0" w:line="240" w:lineRule="auto"/>
        <w:ind w:left="20" w:firstLine="689"/>
        <w:jc w:val="both"/>
        <w:rPr>
          <w:sz w:val="24"/>
          <w:szCs w:val="24"/>
        </w:rPr>
      </w:pPr>
    </w:p>
    <w:p w:rsidR="00CC4AF2" w:rsidRPr="0061354E" w:rsidRDefault="00CC4AF2" w:rsidP="0061354E">
      <w:pPr>
        <w:spacing w:after="0" w:line="240" w:lineRule="auto"/>
        <w:ind w:firstLine="709"/>
        <w:jc w:val="both"/>
        <w:rPr>
          <w:rFonts w:ascii="Times New Roman" w:hAnsi="Times New Roman" w:cs="Times New Roman"/>
          <w:b/>
          <w:sz w:val="24"/>
          <w:szCs w:val="24"/>
        </w:rPr>
      </w:pPr>
      <w:bookmarkStart w:id="29" w:name="bookmark41"/>
      <w:r w:rsidRPr="0061354E">
        <w:rPr>
          <w:rFonts w:ascii="Times New Roman" w:hAnsi="Times New Roman" w:cs="Times New Roman"/>
          <w:b/>
          <w:sz w:val="24"/>
          <w:szCs w:val="24"/>
        </w:rPr>
        <w:t>Статья 2</w:t>
      </w:r>
      <w:r w:rsidR="00035B73" w:rsidRPr="0061354E">
        <w:rPr>
          <w:rFonts w:ascii="Times New Roman" w:hAnsi="Times New Roman" w:cs="Times New Roman"/>
          <w:b/>
          <w:sz w:val="24"/>
          <w:szCs w:val="24"/>
        </w:rPr>
        <w:t>5</w:t>
      </w:r>
      <w:r w:rsidRPr="0061354E">
        <w:rPr>
          <w:rFonts w:ascii="Times New Roman" w:hAnsi="Times New Roman" w:cs="Times New Roman"/>
          <w:b/>
          <w:sz w:val="24"/>
          <w:szCs w:val="24"/>
        </w:rPr>
        <w:t>. Придорожные полосы автомобильных дорог.</w:t>
      </w:r>
      <w:bookmarkEnd w:id="29"/>
    </w:p>
    <w:p w:rsidR="00CC4AF2" w:rsidRPr="0061354E" w:rsidRDefault="00CC4AF2" w:rsidP="0061354E">
      <w:pPr>
        <w:pStyle w:val="31"/>
        <w:shd w:val="clear" w:color="auto" w:fill="auto"/>
        <w:spacing w:before="0" w:line="240" w:lineRule="auto"/>
        <w:ind w:firstLine="709"/>
        <w:jc w:val="both"/>
        <w:rPr>
          <w:sz w:val="24"/>
          <w:szCs w:val="24"/>
        </w:rPr>
      </w:pPr>
      <w:r w:rsidRPr="0061354E">
        <w:rPr>
          <w:rStyle w:val="3"/>
          <w:b/>
          <w:bCs/>
          <w:sz w:val="24"/>
          <w:szCs w:val="24"/>
        </w:rPr>
        <w:t>Регламентирующий документ.</w:t>
      </w:r>
    </w:p>
    <w:p w:rsidR="00CC4AF2" w:rsidRPr="0061354E" w:rsidRDefault="00CC4AF2" w:rsidP="0061354E">
      <w:pPr>
        <w:pStyle w:val="a6"/>
        <w:shd w:val="clear" w:color="auto" w:fill="auto"/>
        <w:spacing w:after="0" w:line="240" w:lineRule="auto"/>
        <w:ind w:firstLine="709"/>
        <w:jc w:val="both"/>
        <w:rPr>
          <w:sz w:val="24"/>
          <w:szCs w:val="24"/>
        </w:rPr>
      </w:pPr>
      <w:r w:rsidRPr="0061354E">
        <w:rPr>
          <w:rStyle w:val="a5"/>
          <w:sz w:val="24"/>
          <w:szCs w:val="24"/>
        </w:rPr>
        <w:t>Федеральный закон от 8.11.2007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ст. 26.</w:t>
      </w:r>
    </w:p>
    <w:p w:rsidR="00CC4AF2" w:rsidRPr="0061354E" w:rsidRDefault="00CC4AF2" w:rsidP="0061354E">
      <w:pPr>
        <w:pStyle w:val="31"/>
        <w:shd w:val="clear" w:color="auto" w:fill="auto"/>
        <w:spacing w:before="0" w:line="240" w:lineRule="auto"/>
        <w:ind w:firstLine="709"/>
        <w:jc w:val="both"/>
        <w:rPr>
          <w:sz w:val="24"/>
          <w:szCs w:val="24"/>
        </w:rPr>
      </w:pPr>
      <w:r w:rsidRPr="0061354E">
        <w:rPr>
          <w:rStyle w:val="3"/>
          <w:b/>
          <w:bCs/>
          <w:sz w:val="24"/>
          <w:szCs w:val="24"/>
        </w:rPr>
        <w:t>Порядок установления и размеры.</w:t>
      </w:r>
    </w:p>
    <w:p w:rsidR="00CC4AF2" w:rsidRPr="0061354E" w:rsidRDefault="00CC4AF2" w:rsidP="0061354E">
      <w:pPr>
        <w:pStyle w:val="a6"/>
        <w:shd w:val="clear" w:color="auto" w:fill="auto"/>
        <w:spacing w:after="0" w:line="240" w:lineRule="auto"/>
        <w:ind w:firstLine="709"/>
        <w:jc w:val="both"/>
        <w:rPr>
          <w:sz w:val="24"/>
          <w:szCs w:val="24"/>
        </w:rPr>
      </w:pPr>
      <w:r w:rsidRPr="0061354E">
        <w:rPr>
          <w:rStyle w:val="a5"/>
          <w:sz w:val="24"/>
          <w:szCs w:val="24"/>
        </w:rPr>
        <w:t>Для автомобильных дорог, за исключением автомобильных дорог, расположенных в границах населенных пунктов, устанавливаются придорожные полосы, считая от границы земельного отвода.</w:t>
      </w:r>
    </w:p>
    <w:p w:rsidR="00CC4AF2" w:rsidRPr="0061354E" w:rsidRDefault="00CC4AF2" w:rsidP="0061354E">
      <w:pPr>
        <w:pStyle w:val="a6"/>
        <w:shd w:val="clear" w:color="auto" w:fill="auto"/>
        <w:spacing w:after="0" w:line="240" w:lineRule="auto"/>
        <w:ind w:firstLine="709"/>
        <w:jc w:val="both"/>
        <w:rPr>
          <w:sz w:val="24"/>
          <w:szCs w:val="24"/>
        </w:rPr>
      </w:pPr>
      <w:r w:rsidRPr="0061354E">
        <w:rPr>
          <w:rStyle w:val="a5"/>
          <w:sz w:val="24"/>
          <w:szCs w:val="24"/>
        </w:rPr>
        <w:t>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p>
    <w:p w:rsidR="00CC4AF2" w:rsidRPr="0061354E" w:rsidRDefault="00CC4AF2" w:rsidP="0061354E">
      <w:pPr>
        <w:pStyle w:val="a6"/>
        <w:numPr>
          <w:ilvl w:val="0"/>
          <w:numId w:val="27"/>
        </w:numPr>
        <w:shd w:val="clear" w:color="auto" w:fill="auto"/>
        <w:tabs>
          <w:tab w:val="left" w:pos="709"/>
        </w:tabs>
        <w:spacing w:after="0" w:line="240" w:lineRule="auto"/>
        <w:ind w:firstLine="709"/>
        <w:jc w:val="both"/>
        <w:rPr>
          <w:sz w:val="24"/>
          <w:szCs w:val="24"/>
        </w:rPr>
      </w:pPr>
      <w:r w:rsidRPr="0061354E">
        <w:rPr>
          <w:rStyle w:val="a5"/>
          <w:sz w:val="24"/>
          <w:szCs w:val="24"/>
        </w:rPr>
        <w:t>семидесяти пяти метров - для автомобильных дорог первой и второй категорий;</w:t>
      </w:r>
    </w:p>
    <w:p w:rsidR="00CC4AF2" w:rsidRPr="0061354E" w:rsidRDefault="00CC4AF2" w:rsidP="0061354E">
      <w:pPr>
        <w:pStyle w:val="a6"/>
        <w:numPr>
          <w:ilvl w:val="0"/>
          <w:numId w:val="27"/>
        </w:numPr>
        <w:shd w:val="clear" w:color="auto" w:fill="auto"/>
        <w:tabs>
          <w:tab w:val="left" w:pos="709"/>
        </w:tabs>
        <w:spacing w:after="0" w:line="240" w:lineRule="auto"/>
        <w:ind w:firstLine="709"/>
        <w:jc w:val="both"/>
        <w:rPr>
          <w:sz w:val="24"/>
          <w:szCs w:val="24"/>
        </w:rPr>
      </w:pPr>
      <w:r w:rsidRPr="0061354E">
        <w:rPr>
          <w:rStyle w:val="a5"/>
          <w:sz w:val="24"/>
          <w:szCs w:val="24"/>
        </w:rPr>
        <w:t>пятидесяти метров - для автомобильных дорог третьей и четвертой категорий;</w:t>
      </w:r>
    </w:p>
    <w:p w:rsidR="00CC4AF2" w:rsidRPr="0061354E" w:rsidRDefault="00CC4AF2" w:rsidP="0061354E">
      <w:pPr>
        <w:pStyle w:val="a6"/>
        <w:numPr>
          <w:ilvl w:val="0"/>
          <w:numId w:val="27"/>
        </w:numPr>
        <w:shd w:val="clear" w:color="auto" w:fill="auto"/>
        <w:tabs>
          <w:tab w:val="left" w:pos="709"/>
        </w:tabs>
        <w:spacing w:after="0" w:line="240" w:lineRule="auto"/>
        <w:ind w:firstLine="709"/>
        <w:jc w:val="both"/>
        <w:rPr>
          <w:sz w:val="24"/>
          <w:szCs w:val="24"/>
        </w:rPr>
      </w:pPr>
      <w:r w:rsidRPr="0061354E">
        <w:rPr>
          <w:rStyle w:val="a5"/>
          <w:sz w:val="24"/>
          <w:szCs w:val="24"/>
        </w:rPr>
        <w:t>двадцати пяти метров - для автомобильных дорог пятой категории;</w:t>
      </w:r>
    </w:p>
    <w:p w:rsidR="00CC4AF2" w:rsidRPr="0061354E" w:rsidRDefault="00CC4AF2" w:rsidP="0061354E">
      <w:pPr>
        <w:pStyle w:val="a6"/>
        <w:numPr>
          <w:ilvl w:val="0"/>
          <w:numId w:val="27"/>
        </w:numPr>
        <w:shd w:val="clear" w:color="auto" w:fill="auto"/>
        <w:tabs>
          <w:tab w:val="left" w:pos="709"/>
        </w:tabs>
        <w:spacing w:after="0" w:line="240" w:lineRule="auto"/>
        <w:ind w:firstLine="709"/>
        <w:jc w:val="both"/>
        <w:rPr>
          <w:sz w:val="24"/>
          <w:szCs w:val="24"/>
        </w:rPr>
      </w:pPr>
      <w:r w:rsidRPr="0061354E">
        <w:rPr>
          <w:rStyle w:val="a5"/>
          <w:sz w:val="24"/>
          <w:szCs w:val="24"/>
        </w:rPr>
        <w:t>ста метров - для подъездных дорог, соединяющих административные центры (столицы) субъектов Российской Федерации, города федерального значения Москву и Санкт-Петербург с другими населенными пунктами, а также для участков автомобильных дорог общего пользования федерального значения, построенных для объездов городов с численностью населения до двухсот пятидесяти тысяч человек;</w:t>
      </w:r>
    </w:p>
    <w:p w:rsidR="00CC4AF2" w:rsidRPr="0061354E" w:rsidRDefault="00CC4AF2" w:rsidP="0061354E">
      <w:pPr>
        <w:pStyle w:val="31"/>
        <w:shd w:val="clear" w:color="auto" w:fill="auto"/>
        <w:spacing w:before="0" w:line="240" w:lineRule="auto"/>
        <w:ind w:firstLine="709"/>
        <w:jc w:val="both"/>
        <w:rPr>
          <w:sz w:val="24"/>
          <w:szCs w:val="24"/>
        </w:rPr>
      </w:pPr>
      <w:r w:rsidRPr="0061354E">
        <w:rPr>
          <w:rStyle w:val="3"/>
          <w:b/>
          <w:bCs/>
          <w:sz w:val="24"/>
          <w:szCs w:val="24"/>
        </w:rPr>
        <w:t>Режим использования территории.</w:t>
      </w:r>
    </w:p>
    <w:p w:rsidR="00CC4AF2" w:rsidRPr="0061354E" w:rsidRDefault="00CC4AF2" w:rsidP="0061354E">
      <w:pPr>
        <w:pStyle w:val="a6"/>
        <w:shd w:val="clear" w:color="auto" w:fill="auto"/>
        <w:spacing w:after="0" w:line="240" w:lineRule="auto"/>
        <w:ind w:firstLine="709"/>
        <w:jc w:val="both"/>
        <w:rPr>
          <w:sz w:val="24"/>
          <w:szCs w:val="24"/>
        </w:rPr>
      </w:pPr>
      <w:r w:rsidRPr="0061354E">
        <w:rPr>
          <w:rStyle w:val="a5"/>
          <w:sz w:val="24"/>
          <w:szCs w:val="24"/>
        </w:rPr>
        <w:t>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 (далее в настоящей статье - технические требования и условия, подлежащие обязательному исполнению).</w:t>
      </w:r>
    </w:p>
    <w:p w:rsidR="00CC4AF2" w:rsidRPr="0061354E" w:rsidRDefault="00CC4AF2" w:rsidP="0061354E">
      <w:pPr>
        <w:pStyle w:val="a6"/>
        <w:shd w:val="clear" w:color="auto" w:fill="auto"/>
        <w:spacing w:after="0" w:line="240" w:lineRule="auto"/>
        <w:ind w:firstLine="709"/>
        <w:jc w:val="both"/>
        <w:rPr>
          <w:rStyle w:val="a5"/>
          <w:sz w:val="24"/>
          <w:szCs w:val="24"/>
        </w:rPr>
      </w:pPr>
      <w:r w:rsidRPr="0061354E">
        <w:rPr>
          <w:rStyle w:val="a5"/>
          <w:sz w:val="24"/>
          <w:szCs w:val="24"/>
        </w:rPr>
        <w:t xml:space="preserve">Лица, осуществляющие строительство, реконструкцию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объектов дорожного сервиса, установку рекламных конструкций, информационных щитов и указателей без разрешения на строительство (в случае, если для строительства или реконструкции указанных объектов требуется выдача разрешения на строительство), без предусмотренного ст. 26 Федерального закона от 8.11.2007 г. № 257-ФЗ согласия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объектов капитального строительства, установку рекламных конструкций, информационных щитов и указателей, осуществить снос незаконно возведенных объектов и сооружений и привести автомобильные дороги в первоначальное состояние. В случае отказа от исполнения таких требований владельцы автомобильных дорог выполняют работы по ликвидации возведенных объектов или сооружений с последующей компенсацией затрат на выполнение этих работ за счет лиц, виновных в незаконном возведении указанных объектов, сооружений, в соответствии с законодательством Российской Федерации. Порядок осуществления владельцем автомобильной дороги мониторинга </w:t>
      </w:r>
      <w:bookmarkStart w:id="30" w:name="bookmark42"/>
      <w:r w:rsidRPr="0061354E">
        <w:rPr>
          <w:rStyle w:val="a5"/>
          <w:sz w:val="24"/>
          <w:szCs w:val="24"/>
        </w:rPr>
        <w:t>соблюдения технических требований и условий, подлежащих обязательному исполнению, устанавливается федеральным органом исполнительной власти, осуществляющим функции по выработке государственной политики и нормативно</w:t>
      </w:r>
      <w:r w:rsidR="00881F4B">
        <w:rPr>
          <w:rStyle w:val="a5"/>
          <w:sz w:val="24"/>
          <w:szCs w:val="24"/>
        </w:rPr>
        <w:t>-</w:t>
      </w:r>
      <w:r w:rsidRPr="0061354E">
        <w:rPr>
          <w:rStyle w:val="a5"/>
          <w:sz w:val="24"/>
          <w:szCs w:val="24"/>
        </w:rPr>
        <w:t>правовому регулированию в сфере дорожного хозяйства.</w:t>
      </w:r>
      <w:bookmarkEnd w:id="30"/>
    </w:p>
    <w:p w:rsidR="00C068AE" w:rsidRPr="0061354E" w:rsidRDefault="00C068AE" w:rsidP="0061354E">
      <w:pPr>
        <w:pStyle w:val="31"/>
        <w:shd w:val="clear" w:color="auto" w:fill="auto"/>
        <w:spacing w:before="0" w:line="240" w:lineRule="auto"/>
        <w:ind w:left="20" w:firstLine="560"/>
        <w:jc w:val="both"/>
        <w:rPr>
          <w:rStyle w:val="3"/>
          <w:b/>
          <w:bCs/>
          <w:sz w:val="24"/>
          <w:szCs w:val="24"/>
        </w:rPr>
      </w:pPr>
    </w:p>
    <w:p w:rsidR="00C068AE" w:rsidRPr="0061354E" w:rsidRDefault="00C068AE" w:rsidP="0061354E">
      <w:pPr>
        <w:pStyle w:val="31"/>
        <w:shd w:val="clear" w:color="auto" w:fill="auto"/>
        <w:spacing w:before="0" w:line="240" w:lineRule="auto"/>
        <w:ind w:left="20" w:firstLine="560"/>
        <w:jc w:val="both"/>
        <w:rPr>
          <w:sz w:val="24"/>
          <w:szCs w:val="24"/>
        </w:rPr>
      </w:pPr>
      <w:r w:rsidRPr="0061354E">
        <w:rPr>
          <w:rStyle w:val="3"/>
          <w:b/>
          <w:bCs/>
          <w:sz w:val="24"/>
          <w:szCs w:val="24"/>
        </w:rPr>
        <w:lastRenderedPageBreak/>
        <w:t>Статья 2</w:t>
      </w:r>
      <w:r w:rsidR="00035B73" w:rsidRPr="0061354E">
        <w:rPr>
          <w:rStyle w:val="3"/>
          <w:b/>
          <w:bCs/>
          <w:sz w:val="24"/>
          <w:szCs w:val="24"/>
        </w:rPr>
        <w:t>6</w:t>
      </w:r>
      <w:r w:rsidRPr="0061354E">
        <w:rPr>
          <w:rStyle w:val="3"/>
          <w:b/>
          <w:bCs/>
          <w:sz w:val="24"/>
          <w:szCs w:val="24"/>
        </w:rPr>
        <w:t>. Санитарно-защитные зоны железных дорог.</w:t>
      </w:r>
    </w:p>
    <w:p w:rsidR="00C068AE" w:rsidRPr="0061354E" w:rsidRDefault="00C068AE" w:rsidP="0061354E">
      <w:pPr>
        <w:pStyle w:val="31"/>
        <w:shd w:val="clear" w:color="auto" w:fill="auto"/>
        <w:spacing w:before="0" w:line="240" w:lineRule="auto"/>
        <w:ind w:left="20" w:firstLine="560"/>
        <w:jc w:val="both"/>
        <w:rPr>
          <w:sz w:val="24"/>
          <w:szCs w:val="24"/>
        </w:rPr>
      </w:pPr>
      <w:r w:rsidRPr="0061354E">
        <w:rPr>
          <w:rStyle w:val="3"/>
          <w:b/>
          <w:bCs/>
          <w:sz w:val="24"/>
          <w:szCs w:val="24"/>
        </w:rPr>
        <w:t>Регламентирующий документ.</w:t>
      </w:r>
    </w:p>
    <w:p w:rsidR="00C068AE" w:rsidRPr="0061354E" w:rsidRDefault="00C068AE" w:rsidP="0061354E">
      <w:pPr>
        <w:pStyle w:val="a6"/>
        <w:shd w:val="clear" w:color="auto" w:fill="auto"/>
        <w:spacing w:after="0" w:line="240" w:lineRule="auto"/>
        <w:ind w:left="20" w:right="20" w:firstLine="560"/>
        <w:jc w:val="both"/>
        <w:rPr>
          <w:sz w:val="24"/>
          <w:szCs w:val="24"/>
        </w:rPr>
      </w:pPr>
      <w:r w:rsidRPr="0061354E">
        <w:rPr>
          <w:rStyle w:val="a5"/>
          <w:sz w:val="24"/>
          <w:szCs w:val="24"/>
        </w:rPr>
        <w:t>СП 42.13330.2011 «СНиП 2.07.01-89* Градостроительство. Планировка и застройка городских и сельских поселений», п. 8.20.</w:t>
      </w:r>
    </w:p>
    <w:p w:rsidR="00C068AE" w:rsidRPr="0061354E" w:rsidRDefault="00C068AE" w:rsidP="0061354E">
      <w:pPr>
        <w:pStyle w:val="31"/>
        <w:shd w:val="clear" w:color="auto" w:fill="auto"/>
        <w:spacing w:before="0" w:line="240" w:lineRule="auto"/>
        <w:ind w:left="20" w:firstLine="560"/>
        <w:jc w:val="both"/>
        <w:rPr>
          <w:sz w:val="24"/>
          <w:szCs w:val="24"/>
        </w:rPr>
      </w:pPr>
      <w:r w:rsidRPr="0061354E">
        <w:rPr>
          <w:rStyle w:val="3"/>
          <w:b/>
          <w:bCs/>
          <w:sz w:val="24"/>
          <w:szCs w:val="24"/>
        </w:rPr>
        <w:t>Порядок установления и размеры.</w:t>
      </w:r>
    </w:p>
    <w:p w:rsidR="00C068AE" w:rsidRPr="0061354E" w:rsidRDefault="00C068AE" w:rsidP="0061354E">
      <w:pPr>
        <w:pStyle w:val="a6"/>
        <w:shd w:val="clear" w:color="auto" w:fill="auto"/>
        <w:spacing w:after="0" w:line="240" w:lineRule="auto"/>
        <w:ind w:left="20" w:right="20" w:firstLine="560"/>
        <w:jc w:val="both"/>
        <w:rPr>
          <w:sz w:val="24"/>
          <w:szCs w:val="24"/>
        </w:rPr>
      </w:pPr>
      <w:r w:rsidRPr="0061354E">
        <w:rPr>
          <w:rStyle w:val="a5"/>
          <w:sz w:val="24"/>
          <w:szCs w:val="24"/>
        </w:rPr>
        <w:t xml:space="preserve">Жилую застройку необходимо отделять от железных дорог санитарно-защитной зоной шириной не менее </w:t>
      </w:r>
      <w:smartTag w:uri="urn:schemas-microsoft-com:office:smarttags" w:element="metricconverter">
        <w:smartTagPr>
          <w:attr w:name="ProductID" w:val="100 м"/>
        </w:smartTagPr>
        <w:r w:rsidRPr="0061354E">
          <w:rPr>
            <w:rStyle w:val="a5"/>
            <w:sz w:val="24"/>
            <w:szCs w:val="24"/>
          </w:rPr>
          <w:t>100 м</w:t>
        </w:r>
      </w:smartTag>
      <w:r w:rsidRPr="0061354E">
        <w:rPr>
          <w:rStyle w:val="a5"/>
          <w:sz w:val="24"/>
          <w:szCs w:val="24"/>
        </w:rPr>
        <w:t xml:space="preserve">, считая от оси крайнего железнодорожного пути. При размещении железных дорог в выемке или при осуществлении специальных шумозащитных мероприятий, обеспечивающих требования СП 51.13330, ширина санитарно-защитной зоны может быть уменьшена, но не более чем на </w:t>
      </w:r>
      <w:smartTag w:uri="urn:schemas-microsoft-com:office:smarttags" w:element="metricconverter">
        <w:smartTagPr>
          <w:attr w:name="ProductID" w:val="50 м"/>
        </w:smartTagPr>
        <w:r w:rsidRPr="0061354E">
          <w:rPr>
            <w:rStyle w:val="a5"/>
            <w:sz w:val="24"/>
            <w:szCs w:val="24"/>
          </w:rPr>
          <w:t>50 м</w:t>
        </w:r>
      </w:smartTag>
      <w:r w:rsidRPr="0061354E">
        <w:rPr>
          <w:rStyle w:val="a5"/>
          <w:sz w:val="24"/>
          <w:szCs w:val="24"/>
        </w:rPr>
        <w:t xml:space="preserve">. Ширину санитарно-защитной зоны до границ садовых участков следует принимать не менее </w:t>
      </w:r>
      <w:smartTag w:uri="urn:schemas-microsoft-com:office:smarttags" w:element="metricconverter">
        <w:smartTagPr>
          <w:attr w:name="ProductID" w:val="50 м"/>
        </w:smartTagPr>
        <w:r w:rsidRPr="0061354E">
          <w:rPr>
            <w:rStyle w:val="a5"/>
            <w:sz w:val="24"/>
            <w:szCs w:val="24"/>
          </w:rPr>
          <w:t>50 м</w:t>
        </w:r>
      </w:smartTag>
      <w:r w:rsidRPr="0061354E">
        <w:rPr>
          <w:rStyle w:val="a5"/>
          <w:sz w:val="24"/>
          <w:szCs w:val="24"/>
        </w:rPr>
        <w:t>.</w:t>
      </w:r>
    </w:p>
    <w:p w:rsidR="00C068AE" w:rsidRPr="0061354E" w:rsidRDefault="00C068AE" w:rsidP="0061354E">
      <w:pPr>
        <w:pStyle w:val="31"/>
        <w:shd w:val="clear" w:color="auto" w:fill="auto"/>
        <w:spacing w:before="0" w:line="240" w:lineRule="auto"/>
        <w:ind w:left="20" w:firstLine="560"/>
        <w:jc w:val="both"/>
        <w:rPr>
          <w:sz w:val="24"/>
          <w:szCs w:val="24"/>
        </w:rPr>
      </w:pPr>
      <w:r w:rsidRPr="0061354E">
        <w:rPr>
          <w:rStyle w:val="3"/>
          <w:b/>
          <w:bCs/>
          <w:sz w:val="24"/>
          <w:szCs w:val="24"/>
        </w:rPr>
        <w:t>Режим использования территории.</w:t>
      </w:r>
    </w:p>
    <w:p w:rsidR="00C068AE" w:rsidRPr="0061354E" w:rsidRDefault="00C068AE" w:rsidP="0061354E">
      <w:pPr>
        <w:pStyle w:val="a6"/>
        <w:shd w:val="clear" w:color="auto" w:fill="auto"/>
        <w:spacing w:after="0" w:line="240" w:lineRule="auto"/>
        <w:ind w:left="20" w:right="20" w:firstLine="560"/>
        <w:jc w:val="both"/>
        <w:rPr>
          <w:rStyle w:val="a5"/>
          <w:sz w:val="24"/>
          <w:szCs w:val="24"/>
        </w:rPr>
      </w:pPr>
      <w:bookmarkStart w:id="31" w:name="bookmark43"/>
      <w:r w:rsidRPr="0061354E">
        <w:rPr>
          <w:rStyle w:val="a5"/>
          <w:sz w:val="24"/>
          <w:szCs w:val="24"/>
        </w:rPr>
        <w:t>В санитарно-защитных зонах, вне полосы отвода железной дороги, допускается размещать автомобильные дороги, гаражи, стоянки автомобилей, склады, учреждения коммунально-бытового назначения. Не менее 50 % площади санитарно-защитной зоны должно быть озеленено.</w:t>
      </w:r>
      <w:bookmarkEnd w:id="31"/>
    </w:p>
    <w:p w:rsidR="00C068AE" w:rsidRPr="0061354E" w:rsidRDefault="00C068AE" w:rsidP="0061354E">
      <w:pPr>
        <w:pStyle w:val="a6"/>
        <w:shd w:val="clear" w:color="auto" w:fill="auto"/>
        <w:spacing w:after="0" w:line="240" w:lineRule="auto"/>
        <w:ind w:left="20" w:right="20" w:firstLine="560"/>
        <w:jc w:val="both"/>
        <w:rPr>
          <w:sz w:val="24"/>
          <w:szCs w:val="24"/>
        </w:rPr>
      </w:pPr>
    </w:p>
    <w:p w:rsidR="007B08E4" w:rsidRPr="0061354E" w:rsidRDefault="007B08E4" w:rsidP="0061354E">
      <w:pPr>
        <w:pStyle w:val="31"/>
        <w:shd w:val="clear" w:color="auto" w:fill="auto"/>
        <w:spacing w:before="0" w:line="240" w:lineRule="auto"/>
        <w:ind w:left="20" w:firstLine="560"/>
        <w:jc w:val="both"/>
        <w:rPr>
          <w:rStyle w:val="3"/>
          <w:b/>
          <w:bCs/>
          <w:sz w:val="24"/>
          <w:szCs w:val="24"/>
        </w:rPr>
      </w:pPr>
      <w:r w:rsidRPr="0061354E">
        <w:rPr>
          <w:rStyle w:val="3"/>
          <w:b/>
          <w:bCs/>
          <w:sz w:val="24"/>
          <w:szCs w:val="24"/>
        </w:rPr>
        <w:t>Статья 2</w:t>
      </w:r>
      <w:r w:rsidR="00035B73" w:rsidRPr="0061354E">
        <w:rPr>
          <w:rStyle w:val="3"/>
          <w:b/>
          <w:bCs/>
          <w:sz w:val="24"/>
          <w:szCs w:val="24"/>
        </w:rPr>
        <w:t>7</w:t>
      </w:r>
      <w:r w:rsidRPr="0061354E">
        <w:rPr>
          <w:rStyle w:val="3"/>
          <w:b/>
          <w:bCs/>
          <w:sz w:val="24"/>
          <w:szCs w:val="24"/>
        </w:rPr>
        <w:t>. Санитарные разрывы (санитарные полосы отчуждения) магистральных трубопроводов углеводородного сырья и компрессорных установок.</w:t>
      </w:r>
    </w:p>
    <w:p w:rsidR="007B08E4" w:rsidRPr="0061354E" w:rsidRDefault="007B08E4" w:rsidP="0061354E">
      <w:pPr>
        <w:pStyle w:val="31"/>
        <w:shd w:val="clear" w:color="auto" w:fill="auto"/>
        <w:spacing w:before="0" w:line="240" w:lineRule="auto"/>
        <w:ind w:firstLine="709"/>
        <w:jc w:val="both"/>
        <w:rPr>
          <w:sz w:val="24"/>
          <w:szCs w:val="24"/>
        </w:rPr>
      </w:pPr>
      <w:r w:rsidRPr="0061354E">
        <w:rPr>
          <w:rStyle w:val="3"/>
          <w:b/>
          <w:bCs/>
          <w:sz w:val="24"/>
          <w:szCs w:val="24"/>
        </w:rPr>
        <w:t>Регламентирующий документ.</w:t>
      </w:r>
    </w:p>
    <w:p w:rsidR="007B08E4" w:rsidRPr="0061354E" w:rsidRDefault="007B08E4" w:rsidP="0061354E">
      <w:pPr>
        <w:pStyle w:val="a6"/>
        <w:shd w:val="clear" w:color="auto" w:fill="auto"/>
        <w:spacing w:after="0" w:line="240" w:lineRule="auto"/>
        <w:ind w:firstLine="709"/>
        <w:jc w:val="both"/>
        <w:rPr>
          <w:sz w:val="24"/>
          <w:szCs w:val="24"/>
        </w:rPr>
      </w:pPr>
      <w:r w:rsidRPr="0061354E">
        <w:rPr>
          <w:rStyle w:val="a5"/>
          <w:sz w:val="24"/>
          <w:szCs w:val="24"/>
        </w:rPr>
        <w:t>СанПиН 2.2.1/2.1.1.1200-03 «Санитарно-защитные зоны и санитарная классификация предприятий, сооружений и иных объектов», п. 2.7.</w:t>
      </w:r>
    </w:p>
    <w:p w:rsidR="007B08E4" w:rsidRPr="0061354E" w:rsidRDefault="007B08E4" w:rsidP="0061354E">
      <w:pPr>
        <w:pStyle w:val="31"/>
        <w:shd w:val="clear" w:color="auto" w:fill="auto"/>
        <w:spacing w:before="0" w:line="240" w:lineRule="auto"/>
        <w:ind w:firstLine="709"/>
        <w:jc w:val="both"/>
        <w:rPr>
          <w:sz w:val="24"/>
          <w:szCs w:val="24"/>
        </w:rPr>
      </w:pPr>
      <w:r w:rsidRPr="0061354E">
        <w:rPr>
          <w:rStyle w:val="3"/>
          <w:b/>
          <w:bCs/>
          <w:sz w:val="24"/>
          <w:szCs w:val="24"/>
        </w:rPr>
        <w:t>Порядок установления и размеры, режим использования территории.</w:t>
      </w:r>
    </w:p>
    <w:p w:rsidR="007B08E4" w:rsidRPr="0061354E" w:rsidRDefault="007B08E4" w:rsidP="0061354E">
      <w:pPr>
        <w:pStyle w:val="a6"/>
        <w:shd w:val="clear" w:color="auto" w:fill="auto"/>
        <w:spacing w:after="0" w:line="240" w:lineRule="auto"/>
        <w:ind w:firstLine="709"/>
        <w:jc w:val="both"/>
        <w:rPr>
          <w:sz w:val="24"/>
          <w:szCs w:val="24"/>
        </w:rPr>
      </w:pPr>
      <w:r w:rsidRPr="0061354E">
        <w:rPr>
          <w:rStyle w:val="a5"/>
          <w:sz w:val="24"/>
          <w:szCs w:val="24"/>
        </w:rPr>
        <w:t>Для магистральных трубопроводов углеводородного сырья, компрессорных установок, создаются санитарные разрывы (санитарные полосы отчуждения) (п. 2.7 СанПиН 2.2.1/2.1.1.1200-03).</w:t>
      </w:r>
    </w:p>
    <w:p w:rsidR="007B08E4" w:rsidRPr="0061354E" w:rsidRDefault="007B08E4" w:rsidP="0061354E">
      <w:pPr>
        <w:pStyle w:val="14"/>
        <w:shd w:val="clear" w:color="auto" w:fill="auto"/>
        <w:spacing w:line="240" w:lineRule="auto"/>
        <w:jc w:val="right"/>
        <w:rPr>
          <w:rStyle w:val="ae"/>
          <w:bCs/>
          <w:sz w:val="24"/>
          <w:szCs w:val="24"/>
          <w:u w:val="none"/>
        </w:rPr>
      </w:pPr>
      <w:r w:rsidRPr="0061354E">
        <w:rPr>
          <w:rStyle w:val="ae"/>
          <w:bCs/>
          <w:sz w:val="24"/>
          <w:szCs w:val="24"/>
          <w:u w:val="none"/>
        </w:rPr>
        <w:t xml:space="preserve">Таблица Приложение 3 к п. 2.7. СанПиН 2.2.1/2.1.1.1200-03. </w:t>
      </w:r>
    </w:p>
    <w:p w:rsidR="007B08E4" w:rsidRPr="0061354E" w:rsidRDefault="007B08E4" w:rsidP="0061354E">
      <w:pPr>
        <w:pStyle w:val="14"/>
        <w:shd w:val="clear" w:color="auto" w:fill="auto"/>
        <w:spacing w:line="240" w:lineRule="auto"/>
        <w:jc w:val="right"/>
        <w:rPr>
          <w:rStyle w:val="ae"/>
          <w:bCs/>
          <w:sz w:val="24"/>
          <w:szCs w:val="24"/>
          <w:u w:val="none"/>
        </w:rPr>
      </w:pPr>
      <w:r w:rsidRPr="0061354E">
        <w:rPr>
          <w:rStyle w:val="ae"/>
          <w:bCs/>
          <w:sz w:val="24"/>
          <w:szCs w:val="24"/>
          <w:u w:val="none"/>
        </w:rPr>
        <w:t>Рекомендуемые минимальные разрывы от компрессорных станций</w:t>
      </w:r>
    </w:p>
    <w:tbl>
      <w:tblPr>
        <w:tblW w:w="10910" w:type="dxa"/>
        <w:jc w:val="center"/>
        <w:tblLayout w:type="fixed"/>
        <w:tblCellMar>
          <w:left w:w="0" w:type="dxa"/>
          <w:right w:w="0" w:type="dxa"/>
        </w:tblCellMar>
        <w:tblLook w:val="04A0" w:firstRow="1" w:lastRow="0" w:firstColumn="1" w:lastColumn="0" w:noHBand="0" w:noVBand="1"/>
      </w:tblPr>
      <w:tblGrid>
        <w:gridCol w:w="3024"/>
        <w:gridCol w:w="749"/>
        <w:gridCol w:w="768"/>
        <w:gridCol w:w="734"/>
        <w:gridCol w:w="710"/>
        <w:gridCol w:w="782"/>
        <w:gridCol w:w="840"/>
        <w:gridCol w:w="1744"/>
        <w:gridCol w:w="1559"/>
      </w:tblGrid>
      <w:tr w:rsidR="007B08E4" w:rsidRPr="0061354E" w:rsidTr="001B2E79">
        <w:trPr>
          <w:trHeight w:hRule="exact" w:val="571"/>
          <w:jc w:val="center"/>
        </w:trPr>
        <w:tc>
          <w:tcPr>
            <w:tcW w:w="3024" w:type="dxa"/>
            <w:vMerge w:val="restart"/>
            <w:tcBorders>
              <w:top w:val="single" w:sz="4" w:space="0" w:color="auto"/>
              <w:left w:val="single" w:sz="4" w:space="0" w:color="auto"/>
              <w:bottom w:val="nil"/>
              <w:right w:val="nil"/>
            </w:tcBorders>
            <w:shd w:val="clear" w:color="auto" w:fill="FFFFFF"/>
            <w:hideMark/>
          </w:tcPr>
          <w:p w:rsidR="007B08E4" w:rsidRPr="0061354E" w:rsidRDefault="007B08E4" w:rsidP="0061354E">
            <w:pPr>
              <w:pStyle w:val="a6"/>
              <w:shd w:val="clear" w:color="auto" w:fill="auto"/>
              <w:spacing w:after="0" w:line="240" w:lineRule="auto"/>
              <w:jc w:val="center"/>
              <w:rPr>
                <w:sz w:val="24"/>
                <w:szCs w:val="24"/>
              </w:rPr>
            </w:pPr>
            <w:r w:rsidRPr="0061354E">
              <w:rPr>
                <w:rStyle w:val="15"/>
                <w:sz w:val="24"/>
                <w:szCs w:val="24"/>
              </w:rPr>
              <w:t>Элементы застройки, водоемы</w:t>
            </w:r>
          </w:p>
        </w:tc>
        <w:tc>
          <w:tcPr>
            <w:tcW w:w="7886" w:type="dxa"/>
            <w:gridSpan w:val="8"/>
            <w:tcBorders>
              <w:top w:val="single" w:sz="4" w:space="0" w:color="auto"/>
              <w:left w:val="single" w:sz="4" w:space="0" w:color="auto"/>
              <w:bottom w:val="nil"/>
              <w:right w:val="single" w:sz="4" w:space="0" w:color="auto"/>
            </w:tcBorders>
            <w:shd w:val="clear" w:color="auto" w:fill="FFFFFF"/>
            <w:hideMark/>
          </w:tcPr>
          <w:p w:rsidR="007B08E4" w:rsidRPr="0061354E" w:rsidRDefault="007B08E4" w:rsidP="0061354E">
            <w:pPr>
              <w:pStyle w:val="a6"/>
              <w:shd w:val="clear" w:color="auto" w:fill="auto"/>
              <w:spacing w:after="0" w:line="240" w:lineRule="auto"/>
              <w:jc w:val="center"/>
              <w:rPr>
                <w:sz w:val="24"/>
                <w:szCs w:val="24"/>
              </w:rPr>
            </w:pPr>
            <w:r w:rsidRPr="0061354E">
              <w:rPr>
                <w:rStyle w:val="15"/>
                <w:sz w:val="24"/>
                <w:szCs w:val="24"/>
              </w:rPr>
              <w:t>Разрывы в м для трубопроводов 1-го и 2-го классов с диаметром труб в мм</w:t>
            </w:r>
          </w:p>
        </w:tc>
      </w:tr>
      <w:tr w:rsidR="007B08E4" w:rsidRPr="0061354E" w:rsidTr="001B2E79">
        <w:trPr>
          <w:trHeight w:hRule="exact" w:val="283"/>
          <w:jc w:val="center"/>
        </w:trPr>
        <w:tc>
          <w:tcPr>
            <w:tcW w:w="3024" w:type="dxa"/>
            <w:vMerge/>
            <w:tcBorders>
              <w:top w:val="single" w:sz="4" w:space="0" w:color="auto"/>
              <w:left w:val="single" w:sz="4" w:space="0" w:color="auto"/>
              <w:bottom w:val="nil"/>
              <w:right w:val="nil"/>
            </w:tcBorders>
            <w:vAlign w:val="center"/>
            <w:hideMark/>
          </w:tcPr>
          <w:p w:rsidR="007B08E4" w:rsidRPr="0061354E" w:rsidRDefault="007B08E4" w:rsidP="0061354E">
            <w:pPr>
              <w:spacing w:after="0" w:line="240" w:lineRule="auto"/>
              <w:rPr>
                <w:rFonts w:ascii="Times New Roman" w:hAnsi="Times New Roman" w:cs="Times New Roman"/>
                <w:sz w:val="24"/>
                <w:szCs w:val="24"/>
              </w:rPr>
            </w:pPr>
          </w:p>
        </w:tc>
        <w:tc>
          <w:tcPr>
            <w:tcW w:w="4583" w:type="dxa"/>
            <w:gridSpan w:val="6"/>
            <w:tcBorders>
              <w:top w:val="single" w:sz="4" w:space="0" w:color="auto"/>
              <w:left w:val="single" w:sz="4" w:space="0" w:color="auto"/>
              <w:bottom w:val="nil"/>
              <w:right w:val="nil"/>
            </w:tcBorders>
            <w:shd w:val="clear" w:color="auto" w:fill="FFFFFF"/>
            <w:hideMark/>
          </w:tcPr>
          <w:p w:rsidR="007B08E4" w:rsidRPr="0061354E" w:rsidRDefault="007B08E4" w:rsidP="0061354E">
            <w:pPr>
              <w:pStyle w:val="a6"/>
              <w:shd w:val="clear" w:color="auto" w:fill="auto"/>
              <w:spacing w:after="0" w:line="240" w:lineRule="auto"/>
              <w:jc w:val="center"/>
              <w:rPr>
                <w:sz w:val="24"/>
                <w:szCs w:val="24"/>
              </w:rPr>
            </w:pPr>
            <w:r w:rsidRPr="0061354E">
              <w:rPr>
                <w:rStyle w:val="15"/>
                <w:sz w:val="24"/>
                <w:szCs w:val="24"/>
              </w:rPr>
              <w:t>1 класс</w:t>
            </w:r>
          </w:p>
        </w:tc>
        <w:tc>
          <w:tcPr>
            <w:tcW w:w="3303" w:type="dxa"/>
            <w:gridSpan w:val="2"/>
            <w:tcBorders>
              <w:top w:val="single" w:sz="4" w:space="0" w:color="auto"/>
              <w:left w:val="single" w:sz="4" w:space="0" w:color="auto"/>
              <w:bottom w:val="nil"/>
              <w:right w:val="single" w:sz="4" w:space="0" w:color="auto"/>
            </w:tcBorders>
            <w:shd w:val="clear" w:color="auto" w:fill="FFFFFF"/>
            <w:hideMark/>
          </w:tcPr>
          <w:p w:rsidR="007B08E4" w:rsidRPr="0061354E" w:rsidRDefault="007B08E4" w:rsidP="0061354E">
            <w:pPr>
              <w:pStyle w:val="a6"/>
              <w:shd w:val="clear" w:color="auto" w:fill="auto"/>
              <w:spacing w:after="0" w:line="240" w:lineRule="auto"/>
              <w:jc w:val="center"/>
              <w:rPr>
                <w:sz w:val="24"/>
                <w:szCs w:val="24"/>
              </w:rPr>
            </w:pPr>
            <w:r w:rsidRPr="0061354E">
              <w:rPr>
                <w:rStyle w:val="15"/>
                <w:sz w:val="24"/>
                <w:szCs w:val="24"/>
              </w:rPr>
              <w:t>2 класс</w:t>
            </w:r>
          </w:p>
        </w:tc>
      </w:tr>
      <w:tr w:rsidR="003D5FD8" w:rsidRPr="0061354E" w:rsidTr="00A03713">
        <w:trPr>
          <w:trHeight w:hRule="exact" w:val="562"/>
          <w:jc w:val="center"/>
        </w:trPr>
        <w:tc>
          <w:tcPr>
            <w:tcW w:w="3024" w:type="dxa"/>
            <w:vMerge/>
            <w:tcBorders>
              <w:top w:val="single" w:sz="4" w:space="0" w:color="auto"/>
              <w:left w:val="single" w:sz="4" w:space="0" w:color="auto"/>
              <w:bottom w:val="nil"/>
              <w:right w:val="nil"/>
            </w:tcBorders>
            <w:vAlign w:val="center"/>
            <w:hideMark/>
          </w:tcPr>
          <w:p w:rsidR="007B08E4" w:rsidRPr="0061354E" w:rsidRDefault="007B08E4" w:rsidP="0061354E">
            <w:pPr>
              <w:spacing w:after="0" w:line="240" w:lineRule="auto"/>
              <w:rPr>
                <w:rFonts w:ascii="Times New Roman" w:hAnsi="Times New Roman" w:cs="Times New Roman"/>
                <w:sz w:val="24"/>
                <w:szCs w:val="24"/>
              </w:rPr>
            </w:pPr>
          </w:p>
        </w:tc>
        <w:tc>
          <w:tcPr>
            <w:tcW w:w="749" w:type="dxa"/>
            <w:tcBorders>
              <w:top w:val="single" w:sz="4" w:space="0" w:color="auto"/>
              <w:left w:val="single" w:sz="4" w:space="0" w:color="auto"/>
              <w:bottom w:val="nil"/>
              <w:right w:val="nil"/>
            </w:tcBorders>
            <w:shd w:val="clear" w:color="auto" w:fill="FFFFFF"/>
            <w:hideMark/>
          </w:tcPr>
          <w:p w:rsidR="007B08E4" w:rsidRPr="0061354E" w:rsidRDefault="007B08E4" w:rsidP="0061354E">
            <w:pPr>
              <w:pStyle w:val="a6"/>
              <w:shd w:val="clear" w:color="auto" w:fill="auto"/>
              <w:spacing w:after="0" w:line="240" w:lineRule="auto"/>
              <w:jc w:val="center"/>
              <w:rPr>
                <w:sz w:val="24"/>
                <w:szCs w:val="24"/>
              </w:rPr>
            </w:pPr>
            <w:r w:rsidRPr="0061354E">
              <w:rPr>
                <w:rStyle w:val="15"/>
                <w:sz w:val="24"/>
                <w:szCs w:val="24"/>
              </w:rPr>
              <w:t>До</w:t>
            </w:r>
          </w:p>
          <w:p w:rsidR="007B08E4" w:rsidRPr="0061354E" w:rsidRDefault="007B08E4" w:rsidP="0061354E">
            <w:pPr>
              <w:pStyle w:val="a6"/>
              <w:shd w:val="clear" w:color="auto" w:fill="auto"/>
              <w:spacing w:after="0" w:line="240" w:lineRule="auto"/>
              <w:jc w:val="center"/>
              <w:rPr>
                <w:sz w:val="24"/>
                <w:szCs w:val="24"/>
              </w:rPr>
            </w:pPr>
            <w:r w:rsidRPr="0061354E">
              <w:rPr>
                <w:rStyle w:val="15"/>
                <w:sz w:val="24"/>
                <w:szCs w:val="24"/>
              </w:rPr>
              <w:t>300</w:t>
            </w:r>
          </w:p>
        </w:tc>
        <w:tc>
          <w:tcPr>
            <w:tcW w:w="768" w:type="dxa"/>
            <w:tcBorders>
              <w:top w:val="single" w:sz="4" w:space="0" w:color="auto"/>
              <w:left w:val="single" w:sz="4" w:space="0" w:color="auto"/>
              <w:bottom w:val="nil"/>
              <w:right w:val="nil"/>
            </w:tcBorders>
            <w:shd w:val="clear" w:color="auto" w:fill="FFFFFF"/>
            <w:hideMark/>
          </w:tcPr>
          <w:p w:rsidR="007B08E4" w:rsidRPr="0061354E" w:rsidRDefault="007B08E4" w:rsidP="0061354E">
            <w:pPr>
              <w:pStyle w:val="a6"/>
              <w:shd w:val="clear" w:color="auto" w:fill="auto"/>
              <w:spacing w:after="0" w:line="240" w:lineRule="auto"/>
              <w:jc w:val="center"/>
              <w:rPr>
                <w:sz w:val="24"/>
                <w:szCs w:val="24"/>
              </w:rPr>
            </w:pPr>
            <w:r w:rsidRPr="0061354E">
              <w:rPr>
                <w:rStyle w:val="15"/>
                <w:sz w:val="24"/>
                <w:szCs w:val="24"/>
              </w:rPr>
              <w:t>300</w:t>
            </w:r>
            <w:r w:rsidRPr="0061354E">
              <w:rPr>
                <w:rStyle w:val="15"/>
                <w:sz w:val="24"/>
                <w:szCs w:val="24"/>
              </w:rPr>
              <w:softHyphen/>
            </w:r>
          </w:p>
          <w:p w:rsidR="007B08E4" w:rsidRPr="0061354E" w:rsidRDefault="007B08E4" w:rsidP="0061354E">
            <w:pPr>
              <w:pStyle w:val="a6"/>
              <w:shd w:val="clear" w:color="auto" w:fill="auto"/>
              <w:spacing w:after="0" w:line="240" w:lineRule="auto"/>
              <w:jc w:val="center"/>
              <w:rPr>
                <w:sz w:val="24"/>
                <w:szCs w:val="24"/>
              </w:rPr>
            </w:pPr>
            <w:r w:rsidRPr="0061354E">
              <w:rPr>
                <w:rStyle w:val="15"/>
                <w:sz w:val="24"/>
                <w:szCs w:val="24"/>
              </w:rPr>
              <w:t>600</w:t>
            </w:r>
          </w:p>
        </w:tc>
        <w:tc>
          <w:tcPr>
            <w:tcW w:w="734" w:type="dxa"/>
            <w:tcBorders>
              <w:top w:val="single" w:sz="4" w:space="0" w:color="auto"/>
              <w:left w:val="single" w:sz="4" w:space="0" w:color="auto"/>
              <w:bottom w:val="nil"/>
              <w:right w:val="nil"/>
            </w:tcBorders>
            <w:shd w:val="clear" w:color="auto" w:fill="FFFFFF"/>
            <w:hideMark/>
          </w:tcPr>
          <w:p w:rsidR="007B08E4" w:rsidRPr="0061354E" w:rsidRDefault="007B08E4" w:rsidP="0061354E">
            <w:pPr>
              <w:pStyle w:val="a6"/>
              <w:shd w:val="clear" w:color="auto" w:fill="auto"/>
              <w:spacing w:after="0" w:line="240" w:lineRule="auto"/>
              <w:jc w:val="center"/>
              <w:rPr>
                <w:sz w:val="24"/>
                <w:szCs w:val="24"/>
              </w:rPr>
            </w:pPr>
            <w:r w:rsidRPr="0061354E">
              <w:rPr>
                <w:rStyle w:val="15"/>
                <w:sz w:val="24"/>
                <w:szCs w:val="24"/>
              </w:rPr>
              <w:t>600</w:t>
            </w:r>
            <w:r w:rsidRPr="0061354E">
              <w:rPr>
                <w:rStyle w:val="15"/>
                <w:sz w:val="24"/>
                <w:szCs w:val="24"/>
              </w:rPr>
              <w:softHyphen/>
            </w:r>
          </w:p>
          <w:p w:rsidR="007B08E4" w:rsidRPr="0061354E" w:rsidRDefault="007B08E4" w:rsidP="0061354E">
            <w:pPr>
              <w:pStyle w:val="a6"/>
              <w:shd w:val="clear" w:color="auto" w:fill="auto"/>
              <w:spacing w:after="0" w:line="240" w:lineRule="auto"/>
              <w:jc w:val="center"/>
              <w:rPr>
                <w:sz w:val="24"/>
                <w:szCs w:val="24"/>
              </w:rPr>
            </w:pPr>
            <w:r w:rsidRPr="0061354E">
              <w:rPr>
                <w:rStyle w:val="15"/>
                <w:sz w:val="24"/>
                <w:szCs w:val="24"/>
              </w:rPr>
              <w:t>800</w:t>
            </w:r>
          </w:p>
        </w:tc>
        <w:tc>
          <w:tcPr>
            <w:tcW w:w="710" w:type="dxa"/>
            <w:tcBorders>
              <w:top w:val="single" w:sz="4" w:space="0" w:color="auto"/>
              <w:left w:val="single" w:sz="4" w:space="0" w:color="auto"/>
              <w:bottom w:val="nil"/>
              <w:right w:val="nil"/>
            </w:tcBorders>
            <w:shd w:val="clear" w:color="auto" w:fill="FFFFFF"/>
            <w:hideMark/>
          </w:tcPr>
          <w:p w:rsidR="007B08E4" w:rsidRPr="0061354E" w:rsidRDefault="007B08E4" w:rsidP="0061354E">
            <w:pPr>
              <w:pStyle w:val="a6"/>
              <w:shd w:val="clear" w:color="auto" w:fill="auto"/>
              <w:spacing w:after="0" w:line="240" w:lineRule="auto"/>
              <w:jc w:val="center"/>
              <w:rPr>
                <w:sz w:val="24"/>
                <w:szCs w:val="24"/>
              </w:rPr>
            </w:pPr>
            <w:r w:rsidRPr="0061354E">
              <w:rPr>
                <w:rStyle w:val="15"/>
                <w:sz w:val="24"/>
                <w:szCs w:val="24"/>
              </w:rPr>
              <w:t>800</w:t>
            </w:r>
            <w:r w:rsidRPr="0061354E">
              <w:rPr>
                <w:rStyle w:val="15"/>
                <w:sz w:val="24"/>
                <w:szCs w:val="24"/>
              </w:rPr>
              <w:softHyphen/>
            </w:r>
          </w:p>
          <w:p w:rsidR="007B08E4" w:rsidRPr="0061354E" w:rsidRDefault="007B08E4" w:rsidP="0061354E">
            <w:pPr>
              <w:pStyle w:val="a6"/>
              <w:shd w:val="clear" w:color="auto" w:fill="auto"/>
              <w:spacing w:after="0" w:line="240" w:lineRule="auto"/>
              <w:jc w:val="center"/>
              <w:rPr>
                <w:sz w:val="24"/>
                <w:szCs w:val="24"/>
              </w:rPr>
            </w:pPr>
            <w:r w:rsidRPr="0061354E">
              <w:rPr>
                <w:rStyle w:val="15"/>
                <w:sz w:val="24"/>
                <w:szCs w:val="24"/>
              </w:rPr>
              <w:t>1000</w:t>
            </w:r>
          </w:p>
        </w:tc>
        <w:tc>
          <w:tcPr>
            <w:tcW w:w="782" w:type="dxa"/>
            <w:tcBorders>
              <w:top w:val="single" w:sz="4" w:space="0" w:color="auto"/>
              <w:left w:val="single" w:sz="4" w:space="0" w:color="auto"/>
              <w:bottom w:val="nil"/>
              <w:right w:val="nil"/>
            </w:tcBorders>
            <w:shd w:val="clear" w:color="auto" w:fill="FFFFFF"/>
            <w:hideMark/>
          </w:tcPr>
          <w:p w:rsidR="007B08E4" w:rsidRPr="0061354E" w:rsidRDefault="007B08E4" w:rsidP="0061354E">
            <w:pPr>
              <w:pStyle w:val="a6"/>
              <w:shd w:val="clear" w:color="auto" w:fill="auto"/>
              <w:spacing w:after="0" w:line="240" w:lineRule="auto"/>
              <w:jc w:val="center"/>
              <w:rPr>
                <w:sz w:val="24"/>
                <w:szCs w:val="24"/>
              </w:rPr>
            </w:pPr>
            <w:r w:rsidRPr="0061354E">
              <w:rPr>
                <w:rStyle w:val="15"/>
                <w:sz w:val="24"/>
                <w:szCs w:val="24"/>
              </w:rPr>
              <w:t>1000</w:t>
            </w:r>
            <w:r w:rsidRPr="0061354E">
              <w:rPr>
                <w:rStyle w:val="15"/>
                <w:sz w:val="24"/>
                <w:szCs w:val="24"/>
              </w:rPr>
              <w:softHyphen/>
            </w:r>
          </w:p>
          <w:p w:rsidR="007B08E4" w:rsidRPr="0061354E" w:rsidRDefault="007B08E4" w:rsidP="0061354E">
            <w:pPr>
              <w:pStyle w:val="a6"/>
              <w:shd w:val="clear" w:color="auto" w:fill="auto"/>
              <w:spacing w:after="0" w:line="240" w:lineRule="auto"/>
              <w:jc w:val="center"/>
              <w:rPr>
                <w:sz w:val="24"/>
                <w:szCs w:val="24"/>
              </w:rPr>
            </w:pPr>
            <w:r w:rsidRPr="0061354E">
              <w:rPr>
                <w:rStyle w:val="15"/>
                <w:sz w:val="24"/>
                <w:szCs w:val="24"/>
              </w:rPr>
              <w:t>1200</w:t>
            </w:r>
          </w:p>
        </w:tc>
        <w:tc>
          <w:tcPr>
            <w:tcW w:w="840" w:type="dxa"/>
            <w:tcBorders>
              <w:top w:val="single" w:sz="4" w:space="0" w:color="auto"/>
              <w:left w:val="single" w:sz="4" w:space="0" w:color="auto"/>
              <w:bottom w:val="nil"/>
              <w:right w:val="nil"/>
            </w:tcBorders>
            <w:shd w:val="clear" w:color="auto" w:fill="FFFFFF"/>
            <w:hideMark/>
          </w:tcPr>
          <w:p w:rsidR="007B08E4" w:rsidRPr="0061354E" w:rsidRDefault="007B08E4" w:rsidP="0061354E">
            <w:pPr>
              <w:pStyle w:val="a6"/>
              <w:shd w:val="clear" w:color="auto" w:fill="auto"/>
              <w:spacing w:after="0" w:line="240" w:lineRule="auto"/>
              <w:ind w:left="32"/>
              <w:jc w:val="center"/>
              <w:rPr>
                <w:sz w:val="24"/>
                <w:szCs w:val="24"/>
              </w:rPr>
            </w:pPr>
            <w:r w:rsidRPr="0061354E">
              <w:rPr>
                <w:rStyle w:val="15"/>
                <w:sz w:val="24"/>
                <w:szCs w:val="24"/>
              </w:rPr>
              <w:t>Более</w:t>
            </w:r>
          </w:p>
          <w:p w:rsidR="007B08E4" w:rsidRPr="0061354E" w:rsidRDefault="007B08E4" w:rsidP="0061354E">
            <w:pPr>
              <w:pStyle w:val="a6"/>
              <w:shd w:val="clear" w:color="auto" w:fill="auto"/>
              <w:spacing w:after="0" w:line="240" w:lineRule="auto"/>
              <w:ind w:left="32"/>
              <w:jc w:val="center"/>
              <w:rPr>
                <w:sz w:val="24"/>
                <w:szCs w:val="24"/>
              </w:rPr>
            </w:pPr>
            <w:r w:rsidRPr="0061354E">
              <w:rPr>
                <w:rStyle w:val="15"/>
                <w:sz w:val="24"/>
                <w:szCs w:val="24"/>
              </w:rPr>
              <w:t>1200</w:t>
            </w:r>
          </w:p>
        </w:tc>
        <w:tc>
          <w:tcPr>
            <w:tcW w:w="1744" w:type="dxa"/>
            <w:tcBorders>
              <w:top w:val="single" w:sz="4" w:space="0" w:color="auto"/>
              <w:left w:val="single" w:sz="4" w:space="0" w:color="auto"/>
              <w:bottom w:val="nil"/>
              <w:right w:val="nil"/>
            </w:tcBorders>
            <w:shd w:val="clear" w:color="auto" w:fill="FFFFFF"/>
            <w:hideMark/>
          </w:tcPr>
          <w:p w:rsidR="007B08E4" w:rsidRPr="0061354E" w:rsidRDefault="007B08E4" w:rsidP="0061354E">
            <w:pPr>
              <w:pStyle w:val="a6"/>
              <w:shd w:val="clear" w:color="auto" w:fill="auto"/>
              <w:spacing w:after="0" w:line="240" w:lineRule="auto"/>
              <w:ind w:left="-22"/>
              <w:jc w:val="center"/>
              <w:rPr>
                <w:sz w:val="24"/>
                <w:szCs w:val="24"/>
              </w:rPr>
            </w:pPr>
            <w:r w:rsidRPr="0061354E">
              <w:rPr>
                <w:rStyle w:val="15"/>
                <w:sz w:val="24"/>
                <w:szCs w:val="24"/>
              </w:rPr>
              <w:t>до</w:t>
            </w:r>
          </w:p>
          <w:p w:rsidR="007B08E4" w:rsidRPr="0061354E" w:rsidRDefault="007B08E4" w:rsidP="0061354E">
            <w:pPr>
              <w:pStyle w:val="a6"/>
              <w:shd w:val="clear" w:color="auto" w:fill="auto"/>
              <w:spacing w:after="0" w:line="240" w:lineRule="auto"/>
              <w:ind w:left="-22"/>
              <w:jc w:val="center"/>
              <w:rPr>
                <w:sz w:val="24"/>
                <w:szCs w:val="24"/>
              </w:rPr>
            </w:pPr>
            <w:r w:rsidRPr="0061354E">
              <w:rPr>
                <w:rStyle w:val="15"/>
                <w:sz w:val="24"/>
                <w:szCs w:val="24"/>
              </w:rPr>
              <w:t>300</w:t>
            </w:r>
          </w:p>
        </w:tc>
        <w:tc>
          <w:tcPr>
            <w:tcW w:w="1559" w:type="dxa"/>
            <w:tcBorders>
              <w:top w:val="single" w:sz="4" w:space="0" w:color="auto"/>
              <w:left w:val="single" w:sz="4" w:space="0" w:color="auto"/>
              <w:bottom w:val="nil"/>
              <w:right w:val="single" w:sz="4" w:space="0" w:color="auto"/>
            </w:tcBorders>
            <w:shd w:val="clear" w:color="auto" w:fill="FFFFFF"/>
            <w:hideMark/>
          </w:tcPr>
          <w:p w:rsidR="007B08E4" w:rsidRPr="0061354E" w:rsidRDefault="007B08E4" w:rsidP="0061354E">
            <w:pPr>
              <w:pStyle w:val="a6"/>
              <w:shd w:val="clear" w:color="auto" w:fill="auto"/>
              <w:spacing w:after="0" w:line="240" w:lineRule="auto"/>
              <w:jc w:val="center"/>
              <w:rPr>
                <w:sz w:val="24"/>
                <w:szCs w:val="24"/>
              </w:rPr>
            </w:pPr>
            <w:r w:rsidRPr="0061354E">
              <w:rPr>
                <w:rStyle w:val="15"/>
                <w:sz w:val="24"/>
                <w:szCs w:val="24"/>
              </w:rPr>
              <w:t>свыше</w:t>
            </w:r>
          </w:p>
          <w:p w:rsidR="007B08E4" w:rsidRPr="0061354E" w:rsidRDefault="007B08E4" w:rsidP="0061354E">
            <w:pPr>
              <w:pStyle w:val="a6"/>
              <w:shd w:val="clear" w:color="auto" w:fill="auto"/>
              <w:spacing w:after="0" w:line="240" w:lineRule="auto"/>
              <w:jc w:val="center"/>
              <w:rPr>
                <w:sz w:val="24"/>
                <w:szCs w:val="24"/>
              </w:rPr>
            </w:pPr>
            <w:r w:rsidRPr="0061354E">
              <w:rPr>
                <w:rStyle w:val="15"/>
                <w:sz w:val="24"/>
                <w:szCs w:val="24"/>
              </w:rPr>
              <w:t>300</w:t>
            </w:r>
          </w:p>
        </w:tc>
      </w:tr>
      <w:tr w:rsidR="003D5FD8" w:rsidRPr="0061354E" w:rsidTr="00A03713">
        <w:trPr>
          <w:trHeight w:hRule="exact" w:val="288"/>
          <w:jc w:val="center"/>
        </w:trPr>
        <w:tc>
          <w:tcPr>
            <w:tcW w:w="3024" w:type="dxa"/>
            <w:tcBorders>
              <w:top w:val="single" w:sz="4" w:space="0" w:color="auto"/>
              <w:left w:val="single" w:sz="4" w:space="0" w:color="auto"/>
              <w:bottom w:val="nil"/>
              <w:right w:val="nil"/>
            </w:tcBorders>
            <w:shd w:val="clear" w:color="auto" w:fill="FFFFFF"/>
            <w:hideMark/>
          </w:tcPr>
          <w:p w:rsidR="007B08E4" w:rsidRPr="0061354E" w:rsidRDefault="007B08E4" w:rsidP="0061354E">
            <w:pPr>
              <w:pStyle w:val="a6"/>
              <w:shd w:val="clear" w:color="auto" w:fill="auto"/>
              <w:spacing w:after="0" w:line="240" w:lineRule="auto"/>
              <w:jc w:val="both"/>
              <w:rPr>
                <w:sz w:val="24"/>
                <w:szCs w:val="24"/>
              </w:rPr>
            </w:pPr>
            <w:r w:rsidRPr="0061354E">
              <w:rPr>
                <w:sz w:val="24"/>
                <w:szCs w:val="24"/>
              </w:rPr>
              <w:t>Города и поселки</w:t>
            </w:r>
          </w:p>
        </w:tc>
        <w:tc>
          <w:tcPr>
            <w:tcW w:w="749" w:type="dxa"/>
            <w:tcBorders>
              <w:top w:val="single" w:sz="4" w:space="0" w:color="auto"/>
              <w:left w:val="single" w:sz="4" w:space="0" w:color="auto"/>
              <w:bottom w:val="nil"/>
              <w:right w:val="nil"/>
            </w:tcBorders>
            <w:shd w:val="clear" w:color="auto" w:fill="FFFFFF"/>
            <w:hideMark/>
          </w:tcPr>
          <w:p w:rsidR="007B08E4" w:rsidRPr="0061354E" w:rsidRDefault="007B08E4" w:rsidP="0061354E">
            <w:pPr>
              <w:pStyle w:val="a6"/>
              <w:shd w:val="clear" w:color="auto" w:fill="auto"/>
              <w:spacing w:after="0" w:line="240" w:lineRule="auto"/>
              <w:jc w:val="center"/>
              <w:rPr>
                <w:sz w:val="24"/>
                <w:szCs w:val="24"/>
              </w:rPr>
            </w:pPr>
            <w:r w:rsidRPr="0061354E">
              <w:rPr>
                <w:sz w:val="24"/>
                <w:szCs w:val="24"/>
              </w:rPr>
              <w:t>500</w:t>
            </w:r>
          </w:p>
        </w:tc>
        <w:tc>
          <w:tcPr>
            <w:tcW w:w="768" w:type="dxa"/>
            <w:tcBorders>
              <w:top w:val="single" w:sz="4" w:space="0" w:color="auto"/>
              <w:left w:val="single" w:sz="4" w:space="0" w:color="auto"/>
              <w:bottom w:val="nil"/>
              <w:right w:val="nil"/>
            </w:tcBorders>
            <w:shd w:val="clear" w:color="auto" w:fill="FFFFFF"/>
            <w:hideMark/>
          </w:tcPr>
          <w:p w:rsidR="007B08E4" w:rsidRPr="0061354E" w:rsidRDefault="007B08E4" w:rsidP="0061354E">
            <w:pPr>
              <w:pStyle w:val="a6"/>
              <w:shd w:val="clear" w:color="auto" w:fill="auto"/>
              <w:spacing w:after="0" w:line="240" w:lineRule="auto"/>
              <w:jc w:val="center"/>
              <w:rPr>
                <w:sz w:val="24"/>
                <w:szCs w:val="24"/>
              </w:rPr>
            </w:pPr>
            <w:r w:rsidRPr="0061354E">
              <w:rPr>
                <w:sz w:val="24"/>
                <w:szCs w:val="24"/>
              </w:rPr>
              <w:t>500</w:t>
            </w:r>
          </w:p>
        </w:tc>
        <w:tc>
          <w:tcPr>
            <w:tcW w:w="734" w:type="dxa"/>
            <w:tcBorders>
              <w:top w:val="single" w:sz="4" w:space="0" w:color="auto"/>
              <w:left w:val="single" w:sz="4" w:space="0" w:color="auto"/>
              <w:bottom w:val="nil"/>
              <w:right w:val="nil"/>
            </w:tcBorders>
            <w:shd w:val="clear" w:color="auto" w:fill="FFFFFF"/>
            <w:hideMark/>
          </w:tcPr>
          <w:p w:rsidR="007B08E4" w:rsidRPr="0061354E" w:rsidRDefault="007B08E4" w:rsidP="0061354E">
            <w:pPr>
              <w:pStyle w:val="a6"/>
              <w:shd w:val="clear" w:color="auto" w:fill="auto"/>
              <w:spacing w:after="0" w:line="240" w:lineRule="auto"/>
              <w:jc w:val="center"/>
              <w:rPr>
                <w:sz w:val="24"/>
                <w:szCs w:val="24"/>
              </w:rPr>
            </w:pPr>
            <w:r w:rsidRPr="0061354E">
              <w:rPr>
                <w:sz w:val="24"/>
                <w:szCs w:val="24"/>
              </w:rPr>
              <w:t>700</w:t>
            </w:r>
          </w:p>
        </w:tc>
        <w:tc>
          <w:tcPr>
            <w:tcW w:w="710" w:type="dxa"/>
            <w:tcBorders>
              <w:top w:val="single" w:sz="4" w:space="0" w:color="auto"/>
              <w:left w:val="single" w:sz="4" w:space="0" w:color="auto"/>
              <w:bottom w:val="nil"/>
              <w:right w:val="nil"/>
            </w:tcBorders>
            <w:shd w:val="clear" w:color="auto" w:fill="FFFFFF"/>
            <w:hideMark/>
          </w:tcPr>
          <w:p w:rsidR="007B08E4" w:rsidRPr="0061354E" w:rsidRDefault="007B08E4" w:rsidP="0061354E">
            <w:pPr>
              <w:pStyle w:val="a6"/>
              <w:shd w:val="clear" w:color="auto" w:fill="auto"/>
              <w:spacing w:after="0" w:line="240" w:lineRule="auto"/>
              <w:jc w:val="center"/>
              <w:rPr>
                <w:sz w:val="24"/>
                <w:szCs w:val="24"/>
              </w:rPr>
            </w:pPr>
            <w:r w:rsidRPr="0061354E">
              <w:rPr>
                <w:sz w:val="24"/>
                <w:szCs w:val="24"/>
              </w:rPr>
              <w:t>700</w:t>
            </w:r>
          </w:p>
        </w:tc>
        <w:tc>
          <w:tcPr>
            <w:tcW w:w="782" w:type="dxa"/>
            <w:tcBorders>
              <w:top w:val="single" w:sz="4" w:space="0" w:color="auto"/>
              <w:left w:val="single" w:sz="4" w:space="0" w:color="auto"/>
              <w:bottom w:val="nil"/>
              <w:right w:val="nil"/>
            </w:tcBorders>
            <w:shd w:val="clear" w:color="auto" w:fill="FFFFFF"/>
            <w:hideMark/>
          </w:tcPr>
          <w:p w:rsidR="007B08E4" w:rsidRPr="0061354E" w:rsidRDefault="007B08E4" w:rsidP="0061354E">
            <w:pPr>
              <w:pStyle w:val="a6"/>
              <w:shd w:val="clear" w:color="auto" w:fill="auto"/>
              <w:spacing w:after="0" w:line="240" w:lineRule="auto"/>
              <w:jc w:val="center"/>
              <w:rPr>
                <w:sz w:val="24"/>
                <w:szCs w:val="24"/>
              </w:rPr>
            </w:pPr>
            <w:r w:rsidRPr="0061354E">
              <w:rPr>
                <w:sz w:val="24"/>
                <w:szCs w:val="24"/>
              </w:rPr>
              <w:t>700</w:t>
            </w:r>
          </w:p>
        </w:tc>
        <w:tc>
          <w:tcPr>
            <w:tcW w:w="840" w:type="dxa"/>
            <w:tcBorders>
              <w:top w:val="single" w:sz="4" w:space="0" w:color="auto"/>
              <w:left w:val="single" w:sz="4" w:space="0" w:color="auto"/>
              <w:bottom w:val="nil"/>
              <w:right w:val="nil"/>
            </w:tcBorders>
            <w:shd w:val="clear" w:color="auto" w:fill="FFFFFF"/>
            <w:hideMark/>
          </w:tcPr>
          <w:p w:rsidR="007B08E4" w:rsidRPr="0061354E" w:rsidRDefault="007B08E4" w:rsidP="0061354E">
            <w:pPr>
              <w:pStyle w:val="a6"/>
              <w:shd w:val="clear" w:color="auto" w:fill="auto"/>
              <w:spacing w:after="0" w:line="240" w:lineRule="auto"/>
              <w:ind w:left="32"/>
              <w:jc w:val="center"/>
              <w:rPr>
                <w:sz w:val="24"/>
                <w:szCs w:val="24"/>
              </w:rPr>
            </w:pPr>
            <w:r w:rsidRPr="0061354E">
              <w:rPr>
                <w:sz w:val="24"/>
                <w:szCs w:val="24"/>
              </w:rPr>
              <w:t>700</w:t>
            </w:r>
          </w:p>
        </w:tc>
        <w:tc>
          <w:tcPr>
            <w:tcW w:w="1744" w:type="dxa"/>
            <w:tcBorders>
              <w:top w:val="single" w:sz="4" w:space="0" w:color="auto"/>
              <w:left w:val="single" w:sz="4" w:space="0" w:color="auto"/>
              <w:bottom w:val="nil"/>
              <w:right w:val="nil"/>
            </w:tcBorders>
            <w:shd w:val="clear" w:color="auto" w:fill="FFFFFF"/>
            <w:hideMark/>
          </w:tcPr>
          <w:p w:rsidR="007B08E4" w:rsidRPr="0061354E" w:rsidRDefault="007B08E4" w:rsidP="0061354E">
            <w:pPr>
              <w:pStyle w:val="a6"/>
              <w:shd w:val="clear" w:color="auto" w:fill="auto"/>
              <w:spacing w:after="0" w:line="240" w:lineRule="auto"/>
              <w:ind w:left="-22"/>
              <w:jc w:val="center"/>
              <w:rPr>
                <w:sz w:val="24"/>
                <w:szCs w:val="24"/>
              </w:rPr>
            </w:pPr>
            <w:r w:rsidRPr="0061354E">
              <w:rPr>
                <w:sz w:val="24"/>
                <w:szCs w:val="24"/>
              </w:rPr>
              <w:t>500</w:t>
            </w:r>
          </w:p>
        </w:tc>
        <w:tc>
          <w:tcPr>
            <w:tcW w:w="1559" w:type="dxa"/>
            <w:tcBorders>
              <w:top w:val="single" w:sz="4" w:space="0" w:color="auto"/>
              <w:left w:val="single" w:sz="4" w:space="0" w:color="auto"/>
              <w:bottom w:val="nil"/>
              <w:right w:val="single" w:sz="4" w:space="0" w:color="auto"/>
            </w:tcBorders>
            <w:shd w:val="clear" w:color="auto" w:fill="FFFFFF"/>
            <w:hideMark/>
          </w:tcPr>
          <w:p w:rsidR="007B08E4" w:rsidRPr="0061354E" w:rsidRDefault="007B08E4" w:rsidP="0061354E">
            <w:pPr>
              <w:pStyle w:val="a6"/>
              <w:shd w:val="clear" w:color="auto" w:fill="auto"/>
              <w:spacing w:after="0" w:line="240" w:lineRule="auto"/>
              <w:jc w:val="center"/>
              <w:rPr>
                <w:sz w:val="24"/>
                <w:szCs w:val="24"/>
              </w:rPr>
            </w:pPr>
            <w:r w:rsidRPr="0061354E">
              <w:rPr>
                <w:sz w:val="24"/>
                <w:szCs w:val="24"/>
              </w:rPr>
              <w:t>500</w:t>
            </w:r>
          </w:p>
        </w:tc>
      </w:tr>
      <w:tr w:rsidR="003D5FD8" w:rsidRPr="0061354E" w:rsidTr="00A03713">
        <w:trPr>
          <w:trHeight w:hRule="exact" w:val="562"/>
          <w:jc w:val="center"/>
        </w:trPr>
        <w:tc>
          <w:tcPr>
            <w:tcW w:w="3024" w:type="dxa"/>
            <w:tcBorders>
              <w:top w:val="single" w:sz="4" w:space="0" w:color="auto"/>
              <w:left w:val="single" w:sz="4" w:space="0" w:color="auto"/>
              <w:bottom w:val="nil"/>
              <w:right w:val="nil"/>
            </w:tcBorders>
            <w:shd w:val="clear" w:color="auto" w:fill="FFFFFF"/>
            <w:hideMark/>
          </w:tcPr>
          <w:p w:rsidR="007B08E4" w:rsidRPr="0061354E" w:rsidRDefault="007B08E4" w:rsidP="0061354E">
            <w:pPr>
              <w:pStyle w:val="a6"/>
              <w:shd w:val="clear" w:color="auto" w:fill="auto"/>
              <w:spacing w:after="0" w:line="240" w:lineRule="auto"/>
              <w:jc w:val="both"/>
              <w:rPr>
                <w:sz w:val="24"/>
                <w:szCs w:val="24"/>
              </w:rPr>
            </w:pPr>
            <w:r w:rsidRPr="0061354E">
              <w:rPr>
                <w:sz w:val="24"/>
                <w:szCs w:val="24"/>
              </w:rPr>
              <w:t>Водопроводные</w:t>
            </w:r>
          </w:p>
          <w:p w:rsidR="007B08E4" w:rsidRPr="0061354E" w:rsidRDefault="007B08E4" w:rsidP="0061354E">
            <w:pPr>
              <w:pStyle w:val="a6"/>
              <w:shd w:val="clear" w:color="auto" w:fill="auto"/>
              <w:spacing w:after="0" w:line="240" w:lineRule="auto"/>
              <w:jc w:val="both"/>
              <w:rPr>
                <w:sz w:val="24"/>
                <w:szCs w:val="24"/>
              </w:rPr>
            </w:pPr>
            <w:r w:rsidRPr="0061354E">
              <w:rPr>
                <w:sz w:val="24"/>
                <w:szCs w:val="24"/>
              </w:rPr>
              <w:t>сооружения</w:t>
            </w:r>
          </w:p>
        </w:tc>
        <w:tc>
          <w:tcPr>
            <w:tcW w:w="749" w:type="dxa"/>
            <w:tcBorders>
              <w:top w:val="single" w:sz="4" w:space="0" w:color="auto"/>
              <w:left w:val="single" w:sz="4" w:space="0" w:color="auto"/>
              <w:bottom w:val="nil"/>
              <w:right w:val="nil"/>
            </w:tcBorders>
            <w:shd w:val="clear" w:color="auto" w:fill="FFFFFF"/>
            <w:hideMark/>
          </w:tcPr>
          <w:p w:rsidR="007B08E4" w:rsidRPr="0061354E" w:rsidRDefault="007B08E4" w:rsidP="0061354E">
            <w:pPr>
              <w:pStyle w:val="a6"/>
              <w:shd w:val="clear" w:color="auto" w:fill="auto"/>
              <w:spacing w:after="0" w:line="240" w:lineRule="auto"/>
              <w:jc w:val="center"/>
              <w:rPr>
                <w:sz w:val="24"/>
                <w:szCs w:val="24"/>
              </w:rPr>
            </w:pPr>
            <w:r w:rsidRPr="0061354E">
              <w:rPr>
                <w:sz w:val="24"/>
                <w:szCs w:val="24"/>
              </w:rPr>
              <w:t>250</w:t>
            </w:r>
          </w:p>
        </w:tc>
        <w:tc>
          <w:tcPr>
            <w:tcW w:w="768" w:type="dxa"/>
            <w:tcBorders>
              <w:top w:val="single" w:sz="4" w:space="0" w:color="auto"/>
              <w:left w:val="single" w:sz="4" w:space="0" w:color="auto"/>
              <w:bottom w:val="nil"/>
              <w:right w:val="nil"/>
            </w:tcBorders>
            <w:shd w:val="clear" w:color="auto" w:fill="FFFFFF"/>
            <w:hideMark/>
          </w:tcPr>
          <w:p w:rsidR="007B08E4" w:rsidRPr="0061354E" w:rsidRDefault="007B08E4" w:rsidP="0061354E">
            <w:pPr>
              <w:pStyle w:val="a6"/>
              <w:shd w:val="clear" w:color="auto" w:fill="auto"/>
              <w:spacing w:after="0" w:line="240" w:lineRule="auto"/>
              <w:jc w:val="center"/>
              <w:rPr>
                <w:sz w:val="24"/>
                <w:szCs w:val="24"/>
              </w:rPr>
            </w:pPr>
            <w:r w:rsidRPr="0061354E">
              <w:rPr>
                <w:sz w:val="24"/>
                <w:szCs w:val="24"/>
              </w:rPr>
              <w:t>300</w:t>
            </w:r>
          </w:p>
        </w:tc>
        <w:tc>
          <w:tcPr>
            <w:tcW w:w="734" w:type="dxa"/>
            <w:tcBorders>
              <w:top w:val="single" w:sz="4" w:space="0" w:color="auto"/>
              <w:left w:val="single" w:sz="4" w:space="0" w:color="auto"/>
              <w:bottom w:val="nil"/>
              <w:right w:val="nil"/>
            </w:tcBorders>
            <w:shd w:val="clear" w:color="auto" w:fill="FFFFFF"/>
            <w:hideMark/>
          </w:tcPr>
          <w:p w:rsidR="007B08E4" w:rsidRPr="0061354E" w:rsidRDefault="007B08E4" w:rsidP="0061354E">
            <w:pPr>
              <w:pStyle w:val="a6"/>
              <w:shd w:val="clear" w:color="auto" w:fill="auto"/>
              <w:spacing w:after="0" w:line="240" w:lineRule="auto"/>
              <w:jc w:val="center"/>
              <w:rPr>
                <w:sz w:val="24"/>
                <w:szCs w:val="24"/>
              </w:rPr>
            </w:pPr>
            <w:r w:rsidRPr="0061354E">
              <w:rPr>
                <w:sz w:val="24"/>
                <w:szCs w:val="24"/>
              </w:rPr>
              <w:t>350</w:t>
            </w:r>
          </w:p>
        </w:tc>
        <w:tc>
          <w:tcPr>
            <w:tcW w:w="710" w:type="dxa"/>
            <w:tcBorders>
              <w:top w:val="single" w:sz="4" w:space="0" w:color="auto"/>
              <w:left w:val="single" w:sz="4" w:space="0" w:color="auto"/>
              <w:bottom w:val="nil"/>
              <w:right w:val="nil"/>
            </w:tcBorders>
            <w:shd w:val="clear" w:color="auto" w:fill="FFFFFF"/>
            <w:hideMark/>
          </w:tcPr>
          <w:p w:rsidR="007B08E4" w:rsidRPr="0061354E" w:rsidRDefault="007B08E4" w:rsidP="0061354E">
            <w:pPr>
              <w:pStyle w:val="a6"/>
              <w:shd w:val="clear" w:color="auto" w:fill="auto"/>
              <w:spacing w:after="0" w:line="240" w:lineRule="auto"/>
              <w:jc w:val="center"/>
              <w:rPr>
                <w:sz w:val="24"/>
                <w:szCs w:val="24"/>
              </w:rPr>
            </w:pPr>
            <w:r w:rsidRPr="0061354E">
              <w:rPr>
                <w:sz w:val="24"/>
                <w:szCs w:val="24"/>
              </w:rPr>
              <w:t>400</w:t>
            </w:r>
          </w:p>
        </w:tc>
        <w:tc>
          <w:tcPr>
            <w:tcW w:w="782" w:type="dxa"/>
            <w:tcBorders>
              <w:top w:val="single" w:sz="4" w:space="0" w:color="auto"/>
              <w:left w:val="single" w:sz="4" w:space="0" w:color="auto"/>
              <w:bottom w:val="nil"/>
              <w:right w:val="nil"/>
            </w:tcBorders>
            <w:shd w:val="clear" w:color="auto" w:fill="FFFFFF"/>
            <w:hideMark/>
          </w:tcPr>
          <w:p w:rsidR="007B08E4" w:rsidRPr="0061354E" w:rsidRDefault="007B08E4" w:rsidP="0061354E">
            <w:pPr>
              <w:pStyle w:val="a6"/>
              <w:shd w:val="clear" w:color="auto" w:fill="auto"/>
              <w:spacing w:after="0" w:line="240" w:lineRule="auto"/>
              <w:jc w:val="center"/>
              <w:rPr>
                <w:sz w:val="24"/>
                <w:szCs w:val="24"/>
              </w:rPr>
            </w:pPr>
            <w:r w:rsidRPr="0061354E">
              <w:rPr>
                <w:sz w:val="24"/>
                <w:szCs w:val="24"/>
              </w:rPr>
              <w:t>450</w:t>
            </w:r>
          </w:p>
        </w:tc>
        <w:tc>
          <w:tcPr>
            <w:tcW w:w="840" w:type="dxa"/>
            <w:tcBorders>
              <w:top w:val="single" w:sz="4" w:space="0" w:color="auto"/>
              <w:left w:val="single" w:sz="4" w:space="0" w:color="auto"/>
              <w:bottom w:val="nil"/>
              <w:right w:val="nil"/>
            </w:tcBorders>
            <w:shd w:val="clear" w:color="auto" w:fill="FFFFFF"/>
            <w:hideMark/>
          </w:tcPr>
          <w:p w:rsidR="007B08E4" w:rsidRPr="0061354E" w:rsidRDefault="007B08E4" w:rsidP="0061354E">
            <w:pPr>
              <w:pStyle w:val="a6"/>
              <w:shd w:val="clear" w:color="auto" w:fill="auto"/>
              <w:spacing w:after="0" w:line="240" w:lineRule="auto"/>
              <w:ind w:left="32"/>
              <w:jc w:val="center"/>
              <w:rPr>
                <w:sz w:val="24"/>
                <w:szCs w:val="24"/>
              </w:rPr>
            </w:pPr>
            <w:r w:rsidRPr="0061354E">
              <w:rPr>
                <w:sz w:val="24"/>
                <w:szCs w:val="24"/>
              </w:rPr>
              <w:t>500</w:t>
            </w:r>
          </w:p>
        </w:tc>
        <w:tc>
          <w:tcPr>
            <w:tcW w:w="1744" w:type="dxa"/>
            <w:tcBorders>
              <w:top w:val="single" w:sz="4" w:space="0" w:color="auto"/>
              <w:left w:val="single" w:sz="4" w:space="0" w:color="auto"/>
              <w:bottom w:val="nil"/>
              <w:right w:val="nil"/>
            </w:tcBorders>
            <w:shd w:val="clear" w:color="auto" w:fill="FFFFFF"/>
            <w:hideMark/>
          </w:tcPr>
          <w:p w:rsidR="007B08E4" w:rsidRPr="0061354E" w:rsidRDefault="007B08E4" w:rsidP="0061354E">
            <w:pPr>
              <w:pStyle w:val="a6"/>
              <w:shd w:val="clear" w:color="auto" w:fill="auto"/>
              <w:spacing w:after="0" w:line="240" w:lineRule="auto"/>
              <w:ind w:left="-22"/>
              <w:jc w:val="center"/>
              <w:rPr>
                <w:sz w:val="24"/>
                <w:szCs w:val="24"/>
              </w:rPr>
            </w:pPr>
            <w:r w:rsidRPr="0061354E">
              <w:rPr>
                <w:sz w:val="24"/>
                <w:szCs w:val="24"/>
              </w:rPr>
              <w:t>250</w:t>
            </w:r>
          </w:p>
        </w:tc>
        <w:tc>
          <w:tcPr>
            <w:tcW w:w="1559" w:type="dxa"/>
            <w:tcBorders>
              <w:top w:val="single" w:sz="4" w:space="0" w:color="auto"/>
              <w:left w:val="single" w:sz="4" w:space="0" w:color="auto"/>
              <w:bottom w:val="nil"/>
              <w:right w:val="single" w:sz="4" w:space="0" w:color="auto"/>
            </w:tcBorders>
            <w:shd w:val="clear" w:color="auto" w:fill="FFFFFF"/>
            <w:hideMark/>
          </w:tcPr>
          <w:p w:rsidR="007B08E4" w:rsidRPr="0061354E" w:rsidRDefault="007B08E4" w:rsidP="0061354E">
            <w:pPr>
              <w:pStyle w:val="a6"/>
              <w:shd w:val="clear" w:color="auto" w:fill="auto"/>
              <w:spacing w:after="0" w:line="240" w:lineRule="auto"/>
              <w:jc w:val="center"/>
              <w:rPr>
                <w:sz w:val="24"/>
                <w:szCs w:val="24"/>
              </w:rPr>
            </w:pPr>
            <w:r w:rsidRPr="0061354E">
              <w:rPr>
                <w:sz w:val="24"/>
                <w:szCs w:val="24"/>
              </w:rPr>
              <w:t>300</w:t>
            </w:r>
          </w:p>
        </w:tc>
      </w:tr>
      <w:tr w:rsidR="003D5FD8" w:rsidRPr="0061354E" w:rsidTr="00A03713">
        <w:trPr>
          <w:trHeight w:hRule="exact" w:val="562"/>
          <w:jc w:val="center"/>
        </w:trPr>
        <w:tc>
          <w:tcPr>
            <w:tcW w:w="3024" w:type="dxa"/>
            <w:tcBorders>
              <w:top w:val="single" w:sz="4" w:space="0" w:color="auto"/>
              <w:left w:val="single" w:sz="4" w:space="0" w:color="auto"/>
              <w:bottom w:val="nil"/>
              <w:right w:val="nil"/>
            </w:tcBorders>
            <w:shd w:val="clear" w:color="auto" w:fill="FFFFFF"/>
            <w:hideMark/>
          </w:tcPr>
          <w:p w:rsidR="007B08E4" w:rsidRPr="0061354E" w:rsidRDefault="007B08E4" w:rsidP="0061354E">
            <w:pPr>
              <w:pStyle w:val="a6"/>
              <w:shd w:val="clear" w:color="auto" w:fill="auto"/>
              <w:spacing w:after="0" w:line="240" w:lineRule="auto"/>
              <w:jc w:val="both"/>
              <w:rPr>
                <w:sz w:val="24"/>
                <w:szCs w:val="24"/>
              </w:rPr>
            </w:pPr>
            <w:r w:rsidRPr="0061354E">
              <w:rPr>
                <w:sz w:val="24"/>
                <w:szCs w:val="24"/>
              </w:rPr>
              <w:t>Малоэтажные жилые здания</w:t>
            </w:r>
          </w:p>
        </w:tc>
        <w:tc>
          <w:tcPr>
            <w:tcW w:w="749" w:type="dxa"/>
            <w:tcBorders>
              <w:top w:val="single" w:sz="4" w:space="0" w:color="auto"/>
              <w:left w:val="single" w:sz="4" w:space="0" w:color="auto"/>
              <w:bottom w:val="nil"/>
              <w:right w:val="nil"/>
            </w:tcBorders>
            <w:shd w:val="clear" w:color="auto" w:fill="FFFFFF"/>
            <w:hideMark/>
          </w:tcPr>
          <w:p w:rsidR="007B08E4" w:rsidRPr="0061354E" w:rsidRDefault="007B08E4" w:rsidP="0061354E">
            <w:pPr>
              <w:pStyle w:val="a6"/>
              <w:shd w:val="clear" w:color="auto" w:fill="auto"/>
              <w:spacing w:after="0" w:line="240" w:lineRule="auto"/>
              <w:jc w:val="center"/>
              <w:rPr>
                <w:sz w:val="24"/>
                <w:szCs w:val="24"/>
              </w:rPr>
            </w:pPr>
            <w:r w:rsidRPr="0061354E">
              <w:rPr>
                <w:sz w:val="24"/>
                <w:szCs w:val="24"/>
              </w:rPr>
              <w:t>100</w:t>
            </w:r>
          </w:p>
        </w:tc>
        <w:tc>
          <w:tcPr>
            <w:tcW w:w="768" w:type="dxa"/>
            <w:tcBorders>
              <w:top w:val="single" w:sz="4" w:space="0" w:color="auto"/>
              <w:left w:val="single" w:sz="4" w:space="0" w:color="auto"/>
              <w:bottom w:val="nil"/>
              <w:right w:val="nil"/>
            </w:tcBorders>
            <w:shd w:val="clear" w:color="auto" w:fill="FFFFFF"/>
            <w:hideMark/>
          </w:tcPr>
          <w:p w:rsidR="007B08E4" w:rsidRPr="0061354E" w:rsidRDefault="007B08E4" w:rsidP="0061354E">
            <w:pPr>
              <w:pStyle w:val="a6"/>
              <w:shd w:val="clear" w:color="auto" w:fill="auto"/>
              <w:spacing w:after="0" w:line="240" w:lineRule="auto"/>
              <w:jc w:val="center"/>
              <w:rPr>
                <w:sz w:val="24"/>
                <w:szCs w:val="24"/>
              </w:rPr>
            </w:pPr>
            <w:r w:rsidRPr="0061354E">
              <w:rPr>
                <w:sz w:val="24"/>
                <w:szCs w:val="24"/>
              </w:rPr>
              <w:t>150</w:t>
            </w:r>
          </w:p>
        </w:tc>
        <w:tc>
          <w:tcPr>
            <w:tcW w:w="734" w:type="dxa"/>
            <w:tcBorders>
              <w:top w:val="single" w:sz="4" w:space="0" w:color="auto"/>
              <w:left w:val="single" w:sz="4" w:space="0" w:color="auto"/>
              <w:bottom w:val="nil"/>
              <w:right w:val="nil"/>
            </w:tcBorders>
            <w:shd w:val="clear" w:color="auto" w:fill="FFFFFF"/>
            <w:hideMark/>
          </w:tcPr>
          <w:p w:rsidR="007B08E4" w:rsidRPr="0061354E" w:rsidRDefault="007B08E4" w:rsidP="0061354E">
            <w:pPr>
              <w:pStyle w:val="a6"/>
              <w:shd w:val="clear" w:color="auto" w:fill="auto"/>
              <w:spacing w:after="0" w:line="240" w:lineRule="auto"/>
              <w:jc w:val="center"/>
              <w:rPr>
                <w:sz w:val="24"/>
                <w:szCs w:val="24"/>
              </w:rPr>
            </w:pPr>
            <w:r w:rsidRPr="0061354E">
              <w:rPr>
                <w:sz w:val="24"/>
                <w:szCs w:val="24"/>
              </w:rPr>
              <w:t>200</w:t>
            </w:r>
          </w:p>
        </w:tc>
        <w:tc>
          <w:tcPr>
            <w:tcW w:w="710" w:type="dxa"/>
            <w:tcBorders>
              <w:top w:val="single" w:sz="4" w:space="0" w:color="auto"/>
              <w:left w:val="single" w:sz="4" w:space="0" w:color="auto"/>
              <w:bottom w:val="nil"/>
              <w:right w:val="nil"/>
            </w:tcBorders>
            <w:shd w:val="clear" w:color="auto" w:fill="FFFFFF"/>
            <w:hideMark/>
          </w:tcPr>
          <w:p w:rsidR="007B08E4" w:rsidRPr="0061354E" w:rsidRDefault="007B08E4" w:rsidP="0061354E">
            <w:pPr>
              <w:pStyle w:val="a6"/>
              <w:shd w:val="clear" w:color="auto" w:fill="auto"/>
              <w:spacing w:after="0" w:line="240" w:lineRule="auto"/>
              <w:jc w:val="center"/>
              <w:rPr>
                <w:sz w:val="24"/>
                <w:szCs w:val="24"/>
              </w:rPr>
            </w:pPr>
            <w:r w:rsidRPr="0061354E">
              <w:rPr>
                <w:sz w:val="24"/>
                <w:szCs w:val="24"/>
              </w:rPr>
              <w:t>250</w:t>
            </w:r>
          </w:p>
        </w:tc>
        <w:tc>
          <w:tcPr>
            <w:tcW w:w="782" w:type="dxa"/>
            <w:tcBorders>
              <w:top w:val="single" w:sz="4" w:space="0" w:color="auto"/>
              <w:left w:val="single" w:sz="4" w:space="0" w:color="auto"/>
              <w:bottom w:val="nil"/>
              <w:right w:val="nil"/>
            </w:tcBorders>
            <w:shd w:val="clear" w:color="auto" w:fill="FFFFFF"/>
            <w:hideMark/>
          </w:tcPr>
          <w:p w:rsidR="007B08E4" w:rsidRPr="0061354E" w:rsidRDefault="007B08E4" w:rsidP="0061354E">
            <w:pPr>
              <w:pStyle w:val="a6"/>
              <w:shd w:val="clear" w:color="auto" w:fill="auto"/>
              <w:spacing w:after="0" w:line="240" w:lineRule="auto"/>
              <w:jc w:val="center"/>
              <w:rPr>
                <w:sz w:val="24"/>
                <w:szCs w:val="24"/>
              </w:rPr>
            </w:pPr>
            <w:r w:rsidRPr="0061354E">
              <w:rPr>
                <w:sz w:val="24"/>
                <w:szCs w:val="24"/>
              </w:rPr>
              <w:t>300</w:t>
            </w:r>
          </w:p>
        </w:tc>
        <w:tc>
          <w:tcPr>
            <w:tcW w:w="840" w:type="dxa"/>
            <w:tcBorders>
              <w:top w:val="single" w:sz="4" w:space="0" w:color="auto"/>
              <w:left w:val="single" w:sz="4" w:space="0" w:color="auto"/>
              <w:bottom w:val="nil"/>
              <w:right w:val="nil"/>
            </w:tcBorders>
            <w:shd w:val="clear" w:color="auto" w:fill="FFFFFF"/>
            <w:hideMark/>
          </w:tcPr>
          <w:p w:rsidR="007B08E4" w:rsidRPr="0061354E" w:rsidRDefault="007B08E4" w:rsidP="0061354E">
            <w:pPr>
              <w:pStyle w:val="a6"/>
              <w:shd w:val="clear" w:color="auto" w:fill="auto"/>
              <w:spacing w:after="0" w:line="240" w:lineRule="auto"/>
              <w:ind w:left="32"/>
              <w:jc w:val="center"/>
              <w:rPr>
                <w:sz w:val="24"/>
                <w:szCs w:val="24"/>
              </w:rPr>
            </w:pPr>
            <w:r w:rsidRPr="0061354E">
              <w:rPr>
                <w:sz w:val="24"/>
                <w:szCs w:val="24"/>
              </w:rPr>
              <w:t>350</w:t>
            </w:r>
          </w:p>
        </w:tc>
        <w:tc>
          <w:tcPr>
            <w:tcW w:w="1744" w:type="dxa"/>
            <w:tcBorders>
              <w:top w:val="single" w:sz="4" w:space="0" w:color="auto"/>
              <w:left w:val="single" w:sz="4" w:space="0" w:color="auto"/>
              <w:bottom w:val="nil"/>
              <w:right w:val="nil"/>
            </w:tcBorders>
            <w:shd w:val="clear" w:color="auto" w:fill="FFFFFF"/>
            <w:hideMark/>
          </w:tcPr>
          <w:p w:rsidR="007B08E4" w:rsidRPr="0061354E" w:rsidRDefault="007B08E4" w:rsidP="0061354E">
            <w:pPr>
              <w:pStyle w:val="a6"/>
              <w:shd w:val="clear" w:color="auto" w:fill="auto"/>
              <w:spacing w:after="0" w:line="240" w:lineRule="auto"/>
              <w:ind w:left="-22"/>
              <w:jc w:val="center"/>
              <w:rPr>
                <w:sz w:val="24"/>
                <w:szCs w:val="24"/>
              </w:rPr>
            </w:pPr>
            <w:r w:rsidRPr="0061354E">
              <w:rPr>
                <w:sz w:val="24"/>
                <w:szCs w:val="24"/>
              </w:rPr>
              <w:t>75</w:t>
            </w:r>
          </w:p>
        </w:tc>
        <w:tc>
          <w:tcPr>
            <w:tcW w:w="1559" w:type="dxa"/>
            <w:tcBorders>
              <w:top w:val="single" w:sz="4" w:space="0" w:color="auto"/>
              <w:left w:val="single" w:sz="4" w:space="0" w:color="auto"/>
              <w:bottom w:val="nil"/>
              <w:right w:val="single" w:sz="4" w:space="0" w:color="auto"/>
            </w:tcBorders>
            <w:shd w:val="clear" w:color="auto" w:fill="FFFFFF"/>
            <w:hideMark/>
          </w:tcPr>
          <w:p w:rsidR="007B08E4" w:rsidRPr="0061354E" w:rsidRDefault="007B08E4" w:rsidP="0061354E">
            <w:pPr>
              <w:pStyle w:val="a6"/>
              <w:shd w:val="clear" w:color="auto" w:fill="auto"/>
              <w:spacing w:after="0" w:line="240" w:lineRule="auto"/>
              <w:jc w:val="center"/>
              <w:rPr>
                <w:sz w:val="24"/>
                <w:szCs w:val="24"/>
              </w:rPr>
            </w:pPr>
            <w:r w:rsidRPr="0061354E">
              <w:rPr>
                <w:sz w:val="24"/>
                <w:szCs w:val="24"/>
              </w:rPr>
              <w:t>150</w:t>
            </w:r>
          </w:p>
        </w:tc>
      </w:tr>
      <w:tr w:rsidR="007B08E4" w:rsidRPr="0061354E" w:rsidTr="001B2E79">
        <w:trPr>
          <w:trHeight w:val="298"/>
          <w:jc w:val="center"/>
        </w:trPr>
        <w:tc>
          <w:tcPr>
            <w:tcW w:w="10910" w:type="dxa"/>
            <w:gridSpan w:val="9"/>
            <w:tcBorders>
              <w:top w:val="single" w:sz="4" w:space="0" w:color="auto"/>
              <w:left w:val="single" w:sz="4" w:space="0" w:color="auto"/>
              <w:bottom w:val="single" w:sz="4" w:space="0" w:color="auto"/>
              <w:right w:val="single" w:sz="4" w:space="0" w:color="auto"/>
            </w:tcBorders>
            <w:shd w:val="clear" w:color="auto" w:fill="FFFFFF"/>
            <w:hideMark/>
          </w:tcPr>
          <w:p w:rsidR="007B08E4" w:rsidRPr="0061354E" w:rsidRDefault="007B08E4" w:rsidP="0061354E">
            <w:pPr>
              <w:pStyle w:val="a6"/>
              <w:shd w:val="clear" w:color="auto" w:fill="auto"/>
              <w:spacing w:after="0" w:line="240" w:lineRule="auto"/>
              <w:ind w:left="120"/>
              <w:rPr>
                <w:sz w:val="24"/>
                <w:szCs w:val="24"/>
              </w:rPr>
            </w:pPr>
            <w:r w:rsidRPr="0061354E">
              <w:rPr>
                <w:sz w:val="24"/>
                <w:szCs w:val="24"/>
              </w:rPr>
              <w:t>Примечание. Разрывы устанавливаются от здания компрессорного цеха.</w:t>
            </w:r>
          </w:p>
        </w:tc>
      </w:tr>
    </w:tbl>
    <w:p w:rsidR="007B08E4" w:rsidRPr="0061354E" w:rsidRDefault="007B08E4" w:rsidP="0061354E">
      <w:pPr>
        <w:spacing w:after="0" w:line="240" w:lineRule="auto"/>
        <w:rPr>
          <w:rFonts w:ascii="Times New Roman" w:hAnsi="Times New Roman" w:cs="Times New Roman"/>
          <w:sz w:val="24"/>
          <w:szCs w:val="24"/>
        </w:rPr>
      </w:pPr>
    </w:p>
    <w:p w:rsidR="001B2E79" w:rsidRPr="0061354E" w:rsidRDefault="007B08E4" w:rsidP="0061354E">
      <w:pPr>
        <w:pStyle w:val="14"/>
        <w:shd w:val="clear" w:color="auto" w:fill="auto"/>
        <w:spacing w:line="240" w:lineRule="auto"/>
        <w:jc w:val="right"/>
        <w:rPr>
          <w:rStyle w:val="ae"/>
          <w:bCs/>
          <w:sz w:val="24"/>
          <w:szCs w:val="24"/>
          <w:u w:val="none"/>
        </w:rPr>
      </w:pPr>
      <w:r w:rsidRPr="0061354E">
        <w:rPr>
          <w:rStyle w:val="ae"/>
          <w:bCs/>
          <w:sz w:val="24"/>
          <w:szCs w:val="24"/>
          <w:u w:val="none"/>
        </w:rPr>
        <w:t>Таблица Приложение 4 к п. 2.7. СанПиН 2.2.</w:t>
      </w:r>
      <w:r w:rsidR="001B2E79" w:rsidRPr="0061354E">
        <w:rPr>
          <w:rStyle w:val="ae"/>
          <w:bCs/>
          <w:sz w:val="24"/>
          <w:szCs w:val="24"/>
          <w:u w:val="none"/>
        </w:rPr>
        <w:t xml:space="preserve">1/2.1.1.1200-03. </w:t>
      </w:r>
    </w:p>
    <w:p w:rsidR="007B08E4" w:rsidRPr="0061354E" w:rsidRDefault="001B2E79" w:rsidP="0061354E">
      <w:pPr>
        <w:pStyle w:val="14"/>
        <w:shd w:val="clear" w:color="auto" w:fill="auto"/>
        <w:spacing w:line="240" w:lineRule="auto"/>
        <w:jc w:val="right"/>
        <w:rPr>
          <w:rStyle w:val="ae"/>
          <w:sz w:val="24"/>
          <w:szCs w:val="24"/>
          <w:u w:val="none"/>
        </w:rPr>
      </w:pPr>
      <w:r w:rsidRPr="0061354E">
        <w:rPr>
          <w:rStyle w:val="ae"/>
          <w:bCs/>
          <w:sz w:val="24"/>
          <w:szCs w:val="24"/>
          <w:u w:val="none"/>
        </w:rPr>
        <w:t xml:space="preserve">Рекомендуемые </w:t>
      </w:r>
      <w:r w:rsidR="007B08E4" w:rsidRPr="0061354E">
        <w:rPr>
          <w:rStyle w:val="ae"/>
          <w:bCs/>
          <w:sz w:val="24"/>
          <w:szCs w:val="24"/>
          <w:u w:val="none"/>
        </w:rPr>
        <w:t>минимальные разрывы от газопроводов низкого давления</w:t>
      </w:r>
    </w:p>
    <w:tbl>
      <w:tblPr>
        <w:tblW w:w="10910" w:type="dxa"/>
        <w:jc w:val="center"/>
        <w:tblLayout w:type="fixed"/>
        <w:tblCellMar>
          <w:left w:w="0" w:type="dxa"/>
          <w:right w:w="0" w:type="dxa"/>
        </w:tblCellMar>
        <w:tblLook w:val="04A0" w:firstRow="1" w:lastRow="0" w:firstColumn="1" w:lastColumn="0" w:noHBand="0" w:noVBand="1"/>
      </w:tblPr>
      <w:tblGrid>
        <w:gridCol w:w="6696"/>
        <w:gridCol w:w="4214"/>
      </w:tblGrid>
      <w:tr w:rsidR="003D5FD8" w:rsidRPr="0061354E" w:rsidTr="001B2E79">
        <w:trPr>
          <w:trHeight w:hRule="exact" w:val="298"/>
          <w:jc w:val="center"/>
        </w:trPr>
        <w:tc>
          <w:tcPr>
            <w:tcW w:w="6696" w:type="dxa"/>
            <w:tcBorders>
              <w:top w:val="single" w:sz="4" w:space="0" w:color="auto"/>
              <w:left w:val="single" w:sz="4" w:space="0" w:color="auto"/>
              <w:bottom w:val="nil"/>
              <w:right w:val="nil"/>
            </w:tcBorders>
            <w:shd w:val="clear" w:color="auto" w:fill="FFFFFF"/>
            <w:hideMark/>
          </w:tcPr>
          <w:p w:rsidR="007B08E4" w:rsidRPr="0061354E" w:rsidRDefault="007B08E4" w:rsidP="0061354E">
            <w:pPr>
              <w:pStyle w:val="a6"/>
              <w:shd w:val="clear" w:color="auto" w:fill="auto"/>
              <w:spacing w:after="0" w:line="240" w:lineRule="auto"/>
              <w:jc w:val="center"/>
              <w:rPr>
                <w:sz w:val="24"/>
                <w:szCs w:val="24"/>
              </w:rPr>
            </w:pPr>
            <w:r w:rsidRPr="0061354E">
              <w:rPr>
                <w:rStyle w:val="15"/>
                <w:sz w:val="24"/>
                <w:szCs w:val="24"/>
              </w:rPr>
              <w:t>Элементы застройки</w:t>
            </w:r>
          </w:p>
        </w:tc>
        <w:tc>
          <w:tcPr>
            <w:tcW w:w="4214" w:type="dxa"/>
            <w:tcBorders>
              <w:top w:val="single" w:sz="4" w:space="0" w:color="auto"/>
              <w:left w:val="single" w:sz="4" w:space="0" w:color="auto"/>
              <w:bottom w:val="nil"/>
              <w:right w:val="single" w:sz="4" w:space="0" w:color="auto"/>
            </w:tcBorders>
            <w:shd w:val="clear" w:color="auto" w:fill="FFFFFF"/>
            <w:hideMark/>
          </w:tcPr>
          <w:p w:rsidR="007B08E4" w:rsidRPr="0061354E" w:rsidRDefault="007B08E4" w:rsidP="0061354E">
            <w:pPr>
              <w:pStyle w:val="a6"/>
              <w:shd w:val="clear" w:color="auto" w:fill="auto"/>
              <w:spacing w:after="0" w:line="240" w:lineRule="auto"/>
              <w:jc w:val="center"/>
              <w:rPr>
                <w:sz w:val="24"/>
                <w:szCs w:val="24"/>
              </w:rPr>
            </w:pPr>
            <w:r w:rsidRPr="0061354E">
              <w:rPr>
                <w:rStyle w:val="15"/>
                <w:sz w:val="24"/>
                <w:szCs w:val="24"/>
              </w:rPr>
              <w:t>Расстояние в м</w:t>
            </w:r>
          </w:p>
        </w:tc>
      </w:tr>
      <w:tr w:rsidR="003D5FD8" w:rsidRPr="0061354E" w:rsidTr="001B2E79">
        <w:trPr>
          <w:trHeight w:hRule="exact" w:val="283"/>
          <w:jc w:val="center"/>
        </w:trPr>
        <w:tc>
          <w:tcPr>
            <w:tcW w:w="6696" w:type="dxa"/>
            <w:tcBorders>
              <w:top w:val="single" w:sz="4" w:space="0" w:color="auto"/>
              <w:left w:val="single" w:sz="4" w:space="0" w:color="auto"/>
              <w:bottom w:val="nil"/>
              <w:right w:val="nil"/>
            </w:tcBorders>
            <w:shd w:val="clear" w:color="auto" w:fill="FFFFFF"/>
            <w:hideMark/>
          </w:tcPr>
          <w:p w:rsidR="007B08E4" w:rsidRPr="0061354E" w:rsidRDefault="007B08E4" w:rsidP="0061354E">
            <w:pPr>
              <w:pStyle w:val="a6"/>
              <w:shd w:val="clear" w:color="auto" w:fill="auto"/>
              <w:spacing w:after="0" w:line="240" w:lineRule="auto"/>
              <w:ind w:left="120"/>
              <w:rPr>
                <w:sz w:val="24"/>
                <w:szCs w:val="24"/>
              </w:rPr>
            </w:pPr>
            <w:r w:rsidRPr="0061354E">
              <w:rPr>
                <w:sz w:val="24"/>
                <w:szCs w:val="24"/>
              </w:rPr>
              <w:t>Многоэтажные жилые и общественные здания</w:t>
            </w:r>
          </w:p>
        </w:tc>
        <w:tc>
          <w:tcPr>
            <w:tcW w:w="4214" w:type="dxa"/>
            <w:tcBorders>
              <w:top w:val="single" w:sz="4" w:space="0" w:color="auto"/>
              <w:left w:val="single" w:sz="4" w:space="0" w:color="auto"/>
              <w:bottom w:val="nil"/>
              <w:right w:val="single" w:sz="4" w:space="0" w:color="auto"/>
            </w:tcBorders>
            <w:shd w:val="clear" w:color="auto" w:fill="FFFFFF"/>
            <w:hideMark/>
          </w:tcPr>
          <w:p w:rsidR="007B08E4" w:rsidRPr="0061354E" w:rsidRDefault="007B08E4" w:rsidP="0061354E">
            <w:pPr>
              <w:pStyle w:val="a6"/>
              <w:shd w:val="clear" w:color="auto" w:fill="auto"/>
              <w:spacing w:after="0" w:line="240" w:lineRule="auto"/>
              <w:jc w:val="center"/>
              <w:rPr>
                <w:sz w:val="24"/>
                <w:szCs w:val="24"/>
              </w:rPr>
            </w:pPr>
            <w:r w:rsidRPr="0061354E">
              <w:rPr>
                <w:sz w:val="24"/>
                <w:szCs w:val="24"/>
              </w:rPr>
              <w:t>50</w:t>
            </w:r>
          </w:p>
        </w:tc>
      </w:tr>
      <w:tr w:rsidR="003D5FD8" w:rsidRPr="0061354E" w:rsidTr="001B2E79">
        <w:trPr>
          <w:trHeight w:hRule="exact" w:val="288"/>
          <w:jc w:val="center"/>
        </w:trPr>
        <w:tc>
          <w:tcPr>
            <w:tcW w:w="6696" w:type="dxa"/>
            <w:tcBorders>
              <w:top w:val="single" w:sz="4" w:space="0" w:color="auto"/>
              <w:left w:val="single" w:sz="4" w:space="0" w:color="auto"/>
              <w:bottom w:val="nil"/>
              <w:right w:val="nil"/>
            </w:tcBorders>
            <w:shd w:val="clear" w:color="auto" w:fill="FFFFFF"/>
            <w:hideMark/>
          </w:tcPr>
          <w:p w:rsidR="007B08E4" w:rsidRPr="0061354E" w:rsidRDefault="007B08E4" w:rsidP="0061354E">
            <w:pPr>
              <w:pStyle w:val="a6"/>
              <w:shd w:val="clear" w:color="auto" w:fill="auto"/>
              <w:spacing w:after="0" w:line="240" w:lineRule="auto"/>
              <w:ind w:left="120"/>
              <w:rPr>
                <w:sz w:val="24"/>
                <w:szCs w:val="24"/>
              </w:rPr>
            </w:pPr>
            <w:r w:rsidRPr="0061354E">
              <w:rPr>
                <w:sz w:val="24"/>
                <w:szCs w:val="24"/>
              </w:rPr>
              <w:t>Малоэтажные жилые здания, теплицы, склады</w:t>
            </w:r>
          </w:p>
        </w:tc>
        <w:tc>
          <w:tcPr>
            <w:tcW w:w="4214" w:type="dxa"/>
            <w:tcBorders>
              <w:top w:val="single" w:sz="4" w:space="0" w:color="auto"/>
              <w:left w:val="single" w:sz="4" w:space="0" w:color="auto"/>
              <w:bottom w:val="nil"/>
              <w:right w:val="single" w:sz="4" w:space="0" w:color="auto"/>
            </w:tcBorders>
            <w:shd w:val="clear" w:color="auto" w:fill="FFFFFF"/>
            <w:hideMark/>
          </w:tcPr>
          <w:p w:rsidR="007B08E4" w:rsidRPr="0061354E" w:rsidRDefault="007B08E4" w:rsidP="0061354E">
            <w:pPr>
              <w:pStyle w:val="a6"/>
              <w:shd w:val="clear" w:color="auto" w:fill="auto"/>
              <w:spacing w:after="0" w:line="240" w:lineRule="auto"/>
              <w:jc w:val="center"/>
              <w:rPr>
                <w:sz w:val="24"/>
                <w:szCs w:val="24"/>
              </w:rPr>
            </w:pPr>
            <w:r w:rsidRPr="0061354E">
              <w:rPr>
                <w:sz w:val="24"/>
                <w:szCs w:val="24"/>
              </w:rPr>
              <w:t>20</w:t>
            </w:r>
          </w:p>
        </w:tc>
      </w:tr>
      <w:tr w:rsidR="003D5FD8" w:rsidRPr="0061354E" w:rsidTr="001B2E79">
        <w:trPr>
          <w:trHeight w:hRule="exact" w:val="562"/>
          <w:jc w:val="center"/>
        </w:trPr>
        <w:tc>
          <w:tcPr>
            <w:tcW w:w="6696" w:type="dxa"/>
            <w:tcBorders>
              <w:top w:val="single" w:sz="4" w:space="0" w:color="auto"/>
              <w:left w:val="single" w:sz="4" w:space="0" w:color="auto"/>
              <w:bottom w:val="nil"/>
              <w:right w:val="nil"/>
            </w:tcBorders>
            <w:shd w:val="clear" w:color="auto" w:fill="FFFFFF"/>
            <w:hideMark/>
          </w:tcPr>
          <w:p w:rsidR="007B08E4" w:rsidRPr="0061354E" w:rsidRDefault="007B08E4" w:rsidP="0061354E">
            <w:pPr>
              <w:pStyle w:val="a6"/>
              <w:shd w:val="clear" w:color="auto" w:fill="auto"/>
              <w:spacing w:after="0" w:line="240" w:lineRule="auto"/>
              <w:ind w:left="120"/>
              <w:rPr>
                <w:sz w:val="24"/>
                <w:szCs w:val="24"/>
              </w:rPr>
            </w:pPr>
            <w:r w:rsidRPr="0061354E">
              <w:rPr>
                <w:sz w:val="24"/>
                <w:szCs w:val="24"/>
              </w:rPr>
              <w:t xml:space="preserve">Водопроводные насосные станции, водозаборные и очистные сооружения, </w:t>
            </w:r>
            <w:proofErr w:type="spellStart"/>
            <w:r w:rsidRPr="0061354E">
              <w:rPr>
                <w:sz w:val="24"/>
                <w:szCs w:val="24"/>
              </w:rPr>
              <w:t>артскважины</w:t>
            </w:r>
            <w:proofErr w:type="spellEnd"/>
            <w:r w:rsidRPr="0061354E">
              <w:rPr>
                <w:sz w:val="24"/>
                <w:szCs w:val="24"/>
              </w:rPr>
              <w:t>*</w:t>
            </w:r>
          </w:p>
        </w:tc>
        <w:tc>
          <w:tcPr>
            <w:tcW w:w="4214" w:type="dxa"/>
            <w:tcBorders>
              <w:top w:val="single" w:sz="4" w:space="0" w:color="auto"/>
              <w:left w:val="single" w:sz="4" w:space="0" w:color="auto"/>
              <w:bottom w:val="nil"/>
              <w:right w:val="single" w:sz="4" w:space="0" w:color="auto"/>
            </w:tcBorders>
            <w:shd w:val="clear" w:color="auto" w:fill="FFFFFF"/>
            <w:hideMark/>
          </w:tcPr>
          <w:p w:rsidR="007B08E4" w:rsidRPr="0061354E" w:rsidRDefault="007B08E4" w:rsidP="0061354E">
            <w:pPr>
              <w:pStyle w:val="a6"/>
              <w:shd w:val="clear" w:color="auto" w:fill="auto"/>
              <w:spacing w:after="0" w:line="240" w:lineRule="auto"/>
              <w:jc w:val="center"/>
              <w:rPr>
                <w:sz w:val="24"/>
                <w:szCs w:val="24"/>
              </w:rPr>
            </w:pPr>
            <w:r w:rsidRPr="0061354E">
              <w:rPr>
                <w:sz w:val="24"/>
                <w:szCs w:val="24"/>
              </w:rPr>
              <w:t>30</w:t>
            </w:r>
          </w:p>
        </w:tc>
      </w:tr>
      <w:tr w:rsidR="003D5FD8" w:rsidRPr="0061354E" w:rsidTr="001B2E79">
        <w:trPr>
          <w:trHeight w:val="571"/>
          <w:jc w:val="center"/>
        </w:trPr>
        <w:tc>
          <w:tcPr>
            <w:tcW w:w="1091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B08E4" w:rsidRPr="0061354E" w:rsidRDefault="007B08E4" w:rsidP="0061354E">
            <w:pPr>
              <w:pStyle w:val="a6"/>
              <w:shd w:val="clear" w:color="auto" w:fill="auto"/>
              <w:spacing w:after="0" w:line="240" w:lineRule="auto"/>
              <w:ind w:left="120"/>
              <w:rPr>
                <w:sz w:val="24"/>
                <w:szCs w:val="24"/>
              </w:rPr>
            </w:pPr>
            <w:bookmarkStart w:id="32" w:name="bookmark46"/>
            <w:r w:rsidRPr="0061354E">
              <w:rPr>
                <w:sz w:val="24"/>
                <w:szCs w:val="24"/>
              </w:rPr>
              <w:t>* При этом должны быть учтены требования организации 1, 2 и 3 поясов зон санитарной охраны источников водоснабжения.</w:t>
            </w:r>
            <w:bookmarkEnd w:id="32"/>
          </w:p>
        </w:tc>
      </w:tr>
    </w:tbl>
    <w:p w:rsidR="007B08E4" w:rsidRPr="0061354E" w:rsidRDefault="007B08E4" w:rsidP="0061354E">
      <w:pPr>
        <w:pStyle w:val="a6"/>
        <w:shd w:val="clear" w:color="auto" w:fill="auto"/>
        <w:spacing w:after="0" w:line="240" w:lineRule="auto"/>
        <w:ind w:left="20" w:right="20" w:firstLine="560"/>
        <w:jc w:val="both"/>
        <w:rPr>
          <w:sz w:val="24"/>
          <w:szCs w:val="24"/>
        </w:rPr>
      </w:pPr>
    </w:p>
    <w:p w:rsidR="00A03713" w:rsidRPr="0061354E" w:rsidRDefault="00A03713" w:rsidP="0061354E">
      <w:pPr>
        <w:pStyle w:val="31"/>
        <w:shd w:val="clear" w:color="auto" w:fill="auto"/>
        <w:spacing w:before="0" w:line="240" w:lineRule="auto"/>
        <w:ind w:firstLine="709"/>
        <w:jc w:val="both"/>
        <w:rPr>
          <w:sz w:val="24"/>
          <w:szCs w:val="24"/>
        </w:rPr>
      </w:pPr>
      <w:r w:rsidRPr="0061354E">
        <w:rPr>
          <w:rStyle w:val="3"/>
          <w:b/>
          <w:bCs/>
          <w:sz w:val="24"/>
          <w:szCs w:val="24"/>
        </w:rPr>
        <w:t xml:space="preserve">Статья </w:t>
      </w:r>
      <w:r w:rsidR="00035B73" w:rsidRPr="0061354E">
        <w:rPr>
          <w:rStyle w:val="3"/>
          <w:b/>
          <w:bCs/>
          <w:sz w:val="24"/>
          <w:szCs w:val="24"/>
        </w:rPr>
        <w:t>28</w:t>
      </w:r>
      <w:r w:rsidRPr="0061354E">
        <w:rPr>
          <w:rStyle w:val="3"/>
          <w:b/>
          <w:bCs/>
          <w:sz w:val="24"/>
          <w:szCs w:val="24"/>
        </w:rPr>
        <w:t>. Зоны минимальных расстояний объектов магистральных трубопроводов углеводородного сырья.</w:t>
      </w:r>
    </w:p>
    <w:p w:rsidR="00A03713" w:rsidRPr="0061354E" w:rsidRDefault="00A03713" w:rsidP="0061354E">
      <w:pPr>
        <w:pStyle w:val="31"/>
        <w:shd w:val="clear" w:color="auto" w:fill="auto"/>
        <w:spacing w:before="0" w:line="240" w:lineRule="auto"/>
        <w:ind w:firstLine="709"/>
        <w:jc w:val="both"/>
        <w:rPr>
          <w:sz w:val="24"/>
          <w:szCs w:val="24"/>
        </w:rPr>
      </w:pPr>
      <w:r w:rsidRPr="0061354E">
        <w:rPr>
          <w:rStyle w:val="3"/>
          <w:b/>
          <w:bCs/>
          <w:sz w:val="24"/>
          <w:szCs w:val="24"/>
        </w:rPr>
        <w:t>Регламентирующий документ.</w:t>
      </w:r>
    </w:p>
    <w:p w:rsidR="00A03713" w:rsidRPr="0061354E" w:rsidRDefault="00A03713" w:rsidP="0061354E">
      <w:pPr>
        <w:pStyle w:val="a6"/>
        <w:shd w:val="clear" w:color="auto" w:fill="auto"/>
        <w:spacing w:after="0" w:line="240" w:lineRule="auto"/>
        <w:ind w:firstLine="709"/>
        <w:jc w:val="both"/>
        <w:rPr>
          <w:sz w:val="24"/>
          <w:szCs w:val="24"/>
        </w:rPr>
      </w:pPr>
      <w:r w:rsidRPr="0061354E">
        <w:rPr>
          <w:rStyle w:val="a5"/>
          <w:sz w:val="24"/>
          <w:szCs w:val="24"/>
        </w:rPr>
        <w:t>Федеральный закон № 123-Ф3 «Технический регламент о требованиях пожарной безопасности», ст. 74.</w:t>
      </w:r>
    </w:p>
    <w:p w:rsidR="00A03713" w:rsidRPr="0061354E" w:rsidRDefault="00A03713" w:rsidP="0061354E">
      <w:pPr>
        <w:pStyle w:val="a6"/>
        <w:shd w:val="clear" w:color="auto" w:fill="auto"/>
        <w:spacing w:after="0" w:line="240" w:lineRule="auto"/>
        <w:ind w:firstLine="709"/>
        <w:jc w:val="both"/>
        <w:rPr>
          <w:sz w:val="24"/>
          <w:szCs w:val="24"/>
        </w:rPr>
      </w:pPr>
      <w:r w:rsidRPr="0061354E">
        <w:rPr>
          <w:rStyle w:val="a5"/>
          <w:sz w:val="24"/>
          <w:szCs w:val="24"/>
        </w:rPr>
        <w:lastRenderedPageBreak/>
        <w:t>СП 36.13330.2012 «Магистральные трубопроводы», п. 7.15, 7.16. (Настоящий свод правил не распространяется на проектирование трубопроводов, прокладываемых на</w:t>
      </w:r>
      <w:r w:rsidR="001B3FB1" w:rsidRPr="0061354E">
        <w:rPr>
          <w:rStyle w:val="a5"/>
          <w:sz w:val="24"/>
          <w:szCs w:val="24"/>
        </w:rPr>
        <w:t xml:space="preserve"> </w:t>
      </w:r>
      <w:r w:rsidRPr="0061354E">
        <w:rPr>
          <w:rStyle w:val="a5"/>
          <w:sz w:val="24"/>
          <w:szCs w:val="24"/>
        </w:rPr>
        <w:t xml:space="preserve">территории городов и других населенных пунктов, за исключением магистральных нефтепроводов прокладываемых для подключения их к предприятиям по переработке, перевалке и хранению нефти, в морских акваториях и промыслах, а также трубопроводов, предназначенных для транспортирования газа, нефти, нефтепродуктов и сжиженных углеводородных газов, оказывающих коррозионные воздействия на металл труб или охлажденных до температуры ниже минус </w:t>
      </w:r>
      <w:smartTag w:uri="urn:schemas-microsoft-com:office:smarttags" w:element="metricconverter">
        <w:smartTagPr>
          <w:attr w:name="ProductID" w:val="40 °C"/>
        </w:smartTagPr>
        <w:r w:rsidRPr="0061354E">
          <w:rPr>
            <w:rStyle w:val="a5"/>
            <w:sz w:val="24"/>
            <w:szCs w:val="24"/>
          </w:rPr>
          <w:t xml:space="preserve">40 </w:t>
        </w:r>
        <w:r w:rsidRPr="00534DCA">
          <w:rPr>
            <w:rStyle w:val="a5"/>
            <w:sz w:val="24"/>
            <w:szCs w:val="24"/>
          </w:rPr>
          <w:t>°</w:t>
        </w:r>
        <w:r w:rsidRPr="0061354E">
          <w:rPr>
            <w:rStyle w:val="a5"/>
            <w:sz w:val="24"/>
            <w:szCs w:val="24"/>
            <w:lang w:val="en-US"/>
          </w:rPr>
          <w:t>C</w:t>
        </w:r>
      </w:smartTag>
      <w:r w:rsidRPr="00534DCA">
        <w:rPr>
          <w:rStyle w:val="a5"/>
          <w:sz w:val="24"/>
          <w:szCs w:val="24"/>
        </w:rPr>
        <w:t>.)</w:t>
      </w:r>
    </w:p>
    <w:p w:rsidR="00A03713" w:rsidRPr="0061354E" w:rsidRDefault="00A03713" w:rsidP="0061354E">
      <w:pPr>
        <w:pStyle w:val="a6"/>
        <w:shd w:val="clear" w:color="auto" w:fill="auto"/>
        <w:spacing w:after="0" w:line="240" w:lineRule="auto"/>
        <w:ind w:firstLine="709"/>
        <w:jc w:val="both"/>
        <w:rPr>
          <w:sz w:val="24"/>
          <w:szCs w:val="24"/>
        </w:rPr>
      </w:pPr>
      <w:r w:rsidRPr="0061354E">
        <w:rPr>
          <w:rStyle w:val="a5"/>
          <w:sz w:val="24"/>
          <w:szCs w:val="24"/>
        </w:rPr>
        <w:t>СанПиН 2.2.1/2.1.1.1200-03 «Санитарно-защитные зоны и санитарная классификация предприятий, сооружений и иных объектов», п. 2.7.</w:t>
      </w:r>
    </w:p>
    <w:p w:rsidR="00DD1376" w:rsidRPr="0061354E" w:rsidRDefault="00DD1376" w:rsidP="0061354E">
      <w:pPr>
        <w:pStyle w:val="a6"/>
        <w:shd w:val="clear" w:color="auto" w:fill="auto"/>
        <w:tabs>
          <w:tab w:val="left" w:pos="709"/>
        </w:tabs>
        <w:spacing w:after="0" w:line="240" w:lineRule="auto"/>
        <w:ind w:firstLine="709"/>
        <w:jc w:val="both"/>
        <w:rPr>
          <w:rStyle w:val="a5"/>
          <w:sz w:val="24"/>
          <w:szCs w:val="24"/>
        </w:rPr>
      </w:pPr>
    </w:p>
    <w:p w:rsidR="001B3FB1" w:rsidRPr="0061354E" w:rsidRDefault="001B3FB1" w:rsidP="0061354E">
      <w:pPr>
        <w:pStyle w:val="31"/>
        <w:shd w:val="clear" w:color="auto" w:fill="auto"/>
        <w:spacing w:before="0" w:line="240" w:lineRule="auto"/>
        <w:ind w:firstLine="709"/>
        <w:jc w:val="both"/>
        <w:rPr>
          <w:sz w:val="24"/>
          <w:szCs w:val="24"/>
        </w:rPr>
      </w:pPr>
      <w:r w:rsidRPr="0061354E">
        <w:rPr>
          <w:rStyle w:val="3"/>
          <w:b/>
          <w:bCs/>
          <w:sz w:val="24"/>
          <w:szCs w:val="24"/>
        </w:rPr>
        <w:t xml:space="preserve">Статья </w:t>
      </w:r>
      <w:r w:rsidR="00035B73" w:rsidRPr="0061354E">
        <w:rPr>
          <w:rStyle w:val="3"/>
          <w:b/>
          <w:bCs/>
          <w:sz w:val="24"/>
          <w:szCs w:val="24"/>
        </w:rPr>
        <w:t>29</w:t>
      </w:r>
      <w:r w:rsidRPr="0061354E">
        <w:rPr>
          <w:rStyle w:val="3"/>
          <w:b/>
          <w:bCs/>
          <w:sz w:val="24"/>
          <w:szCs w:val="24"/>
        </w:rPr>
        <w:t>. Охранные зоны объектов газораспределительной сети.</w:t>
      </w:r>
    </w:p>
    <w:p w:rsidR="001B3FB1" w:rsidRPr="0061354E" w:rsidRDefault="001B3FB1" w:rsidP="0061354E">
      <w:pPr>
        <w:pStyle w:val="31"/>
        <w:shd w:val="clear" w:color="auto" w:fill="auto"/>
        <w:spacing w:before="0" w:line="240" w:lineRule="auto"/>
        <w:ind w:firstLine="709"/>
        <w:jc w:val="both"/>
        <w:rPr>
          <w:sz w:val="24"/>
          <w:szCs w:val="24"/>
        </w:rPr>
      </w:pPr>
      <w:r w:rsidRPr="0061354E">
        <w:rPr>
          <w:rStyle w:val="3"/>
          <w:b/>
          <w:bCs/>
          <w:sz w:val="24"/>
          <w:szCs w:val="24"/>
        </w:rPr>
        <w:t>Регламентирующий документ.</w:t>
      </w:r>
    </w:p>
    <w:p w:rsidR="001B3FB1" w:rsidRPr="0061354E" w:rsidRDefault="001B3FB1" w:rsidP="0061354E">
      <w:pPr>
        <w:pStyle w:val="a6"/>
        <w:shd w:val="clear" w:color="auto" w:fill="auto"/>
        <w:spacing w:after="0" w:line="240" w:lineRule="auto"/>
        <w:ind w:firstLine="709"/>
        <w:jc w:val="both"/>
        <w:rPr>
          <w:sz w:val="24"/>
          <w:szCs w:val="24"/>
        </w:rPr>
      </w:pPr>
      <w:r w:rsidRPr="0061354E">
        <w:rPr>
          <w:sz w:val="24"/>
          <w:szCs w:val="24"/>
        </w:rPr>
        <w:t xml:space="preserve">Постановление Правительства РФ от 20 ноября </w:t>
      </w:r>
      <w:smartTag w:uri="urn:schemas-microsoft-com:office:smarttags" w:element="metricconverter">
        <w:smartTagPr>
          <w:attr w:name="ProductID" w:val="2000 г"/>
        </w:smartTagPr>
        <w:r w:rsidRPr="0061354E">
          <w:rPr>
            <w:sz w:val="24"/>
            <w:szCs w:val="24"/>
          </w:rPr>
          <w:t>2000 г</w:t>
        </w:r>
      </w:smartTag>
      <w:r w:rsidRPr="0061354E">
        <w:rPr>
          <w:sz w:val="24"/>
          <w:szCs w:val="24"/>
        </w:rPr>
        <w:t>. № 878 "Об утверждении Правил охраны газораспределительных сетей".</w:t>
      </w:r>
    </w:p>
    <w:p w:rsidR="001B3FB1" w:rsidRPr="0061354E" w:rsidRDefault="001B3FB1" w:rsidP="0061354E">
      <w:pPr>
        <w:pStyle w:val="31"/>
        <w:shd w:val="clear" w:color="auto" w:fill="auto"/>
        <w:spacing w:before="0" w:line="240" w:lineRule="auto"/>
        <w:ind w:firstLine="709"/>
        <w:jc w:val="both"/>
        <w:rPr>
          <w:sz w:val="24"/>
          <w:szCs w:val="24"/>
        </w:rPr>
      </w:pPr>
      <w:r w:rsidRPr="0061354E">
        <w:rPr>
          <w:rStyle w:val="3"/>
          <w:b/>
          <w:bCs/>
          <w:sz w:val="24"/>
          <w:szCs w:val="24"/>
        </w:rPr>
        <w:t>Порядок установления и размеры.</w:t>
      </w:r>
    </w:p>
    <w:p w:rsidR="001B3FB1" w:rsidRPr="0061354E" w:rsidRDefault="001B3FB1" w:rsidP="0061354E">
      <w:pPr>
        <w:pStyle w:val="a6"/>
        <w:shd w:val="clear" w:color="auto" w:fill="auto"/>
        <w:spacing w:after="0" w:line="240" w:lineRule="auto"/>
        <w:ind w:firstLine="709"/>
        <w:jc w:val="both"/>
        <w:rPr>
          <w:sz w:val="24"/>
          <w:szCs w:val="24"/>
        </w:rPr>
      </w:pPr>
      <w:r w:rsidRPr="0061354E">
        <w:rPr>
          <w:sz w:val="24"/>
          <w:szCs w:val="24"/>
        </w:rPr>
        <w:t>Для газораспределительных сетей установлены следующие охранные зоны:</w:t>
      </w:r>
    </w:p>
    <w:p w:rsidR="001B3FB1" w:rsidRPr="0061354E" w:rsidRDefault="001B3FB1" w:rsidP="0061354E">
      <w:pPr>
        <w:pStyle w:val="a6"/>
        <w:shd w:val="clear" w:color="auto" w:fill="auto"/>
        <w:tabs>
          <w:tab w:val="left" w:pos="709"/>
        </w:tabs>
        <w:spacing w:after="0" w:line="240" w:lineRule="auto"/>
        <w:ind w:firstLine="709"/>
        <w:jc w:val="both"/>
        <w:rPr>
          <w:sz w:val="24"/>
          <w:szCs w:val="24"/>
        </w:rPr>
      </w:pPr>
      <w:r w:rsidRPr="0061354E">
        <w:rPr>
          <w:sz w:val="24"/>
          <w:szCs w:val="24"/>
        </w:rPr>
        <w:t>а)</w:t>
      </w:r>
      <w:r w:rsidRPr="0061354E">
        <w:rPr>
          <w:sz w:val="24"/>
          <w:szCs w:val="24"/>
        </w:rPr>
        <w:tab/>
        <w:t xml:space="preserve">вдоль трасс наружных газопроводов - в виде территории, ограниченной условными линиями, проходящими на расстоянии </w:t>
      </w:r>
      <w:smartTag w:uri="urn:schemas-microsoft-com:office:smarttags" w:element="metricconverter">
        <w:smartTagPr>
          <w:attr w:name="ProductID" w:val="2 метров"/>
        </w:smartTagPr>
        <w:r w:rsidRPr="0061354E">
          <w:rPr>
            <w:sz w:val="24"/>
            <w:szCs w:val="24"/>
          </w:rPr>
          <w:t>2 метров</w:t>
        </w:r>
      </w:smartTag>
      <w:r w:rsidRPr="0061354E">
        <w:rPr>
          <w:sz w:val="24"/>
          <w:szCs w:val="24"/>
        </w:rPr>
        <w:t xml:space="preserve"> с каждой стороны газопровода;</w:t>
      </w:r>
    </w:p>
    <w:p w:rsidR="001B3FB1" w:rsidRPr="0061354E" w:rsidRDefault="001B3FB1" w:rsidP="0061354E">
      <w:pPr>
        <w:pStyle w:val="a6"/>
        <w:shd w:val="clear" w:color="auto" w:fill="auto"/>
        <w:tabs>
          <w:tab w:val="left" w:pos="709"/>
        </w:tabs>
        <w:spacing w:after="0" w:line="240" w:lineRule="auto"/>
        <w:ind w:firstLine="709"/>
        <w:jc w:val="both"/>
        <w:rPr>
          <w:sz w:val="24"/>
          <w:szCs w:val="24"/>
        </w:rPr>
      </w:pPr>
      <w:r w:rsidRPr="0061354E">
        <w:rPr>
          <w:sz w:val="24"/>
          <w:szCs w:val="24"/>
        </w:rPr>
        <w:t>б)</w:t>
      </w:r>
      <w:r w:rsidRPr="0061354E">
        <w:rPr>
          <w:sz w:val="24"/>
          <w:szCs w:val="24"/>
        </w:rPr>
        <w:tab/>
        <w:t xml:space="preserve">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w:t>
      </w:r>
      <w:smartTag w:uri="urn:schemas-microsoft-com:office:smarttags" w:element="metricconverter">
        <w:smartTagPr>
          <w:attr w:name="ProductID" w:val="3 метров"/>
        </w:smartTagPr>
        <w:r w:rsidRPr="0061354E">
          <w:rPr>
            <w:sz w:val="24"/>
            <w:szCs w:val="24"/>
          </w:rPr>
          <w:t>3 метров</w:t>
        </w:r>
      </w:smartTag>
      <w:r w:rsidRPr="0061354E">
        <w:rPr>
          <w:sz w:val="24"/>
          <w:szCs w:val="24"/>
        </w:rPr>
        <w:t xml:space="preserve"> от газопровода со стороны провода и </w:t>
      </w:r>
      <w:smartTag w:uri="urn:schemas-microsoft-com:office:smarttags" w:element="metricconverter">
        <w:smartTagPr>
          <w:attr w:name="ProductID" w:val="2 метров"/>
        </w:smartTagPr>
        <w:r w:rsidRPr="0061354E">
          <w:rPr>
            <w:sz w:val="24"/>
            <w:szCs w:val="24"/>
          </w:rPr>
          <w:t>2 метров</w:t>
        </w:r>
      </w:smartTag>
      <w:r w:rsidRPr="0061354E">
        <w:rPr>
          <w:sz w:val="24"/>
          <w:szCs w:val="24"/>
        </w:rPr>
        <w:t xml:space="preserve"> - с противоположной стороны;</w:t>
      </w:r>
    </w:p>
    <w:p w:rsidR="001B3FB1" w:rsidRPr="0061354E" w:rsidRDefault="001B3FB1" w:rsidP="0061354E">
      <w:pPr>
        <w:pStyle w:val="a6"/>
        <w:shd w:val="clear" w:color="auto" w:fill="auto"/>
        <w:tabs>
          <w:tab w:val="left" w:pos="709"/>
        </w:tabs>
        <w:spacing w:after="0" w:line="240" w:lineRule="auto"/>
        <w:ind w:firstLine="709"/>
        <w:jc w:val="both"/>
        <w:rPr>
          <w:sz w:val="24"/>
          <w:szCs w:val="24"/>
        </w:rPr>
      </w:pPr>
      <w:r w:rsidRPr="0061354E">
        <w:rPr>
          <w:sz w:val="24"/>
          <w:szCs w:val="24"/>
        </w:rPr>
        <w:t>г)</w:t>
      </w:r>
      <w:r w:rsidRPr="0061354E">
        <w:rPr>
          <w:sz w:val="24"/>
          <w:szCs w:val="24"/>
        </w:rPr>
        <w:tab/>
        <w:t xml:space="preserve">вокруг отдельно стоящих газорегуляторных пунктов - в виде территории, ограниченной замкнутой линией, проведенной на расстоянии </w:t>
      </w:r>
      <w:smartTag w:uri="urn:schemas-microsoft-com:office:smarttags" w:element="metricconverter">
        <w:smartTagPr>
          <w:attr w:name="ProductID" w:val="10 метров"/>
        </w:smartTagPr>
        <w:r w:rsidRPr="0061354E">
          <w:rPr>
            <w:sz w:val="24"/>
            <w:szCs w:val="24"/>
          </w:rPr>
          <w:t>10 метров</w:t>
        </w:r>
      </w:smartTag>
      <w:r w:rsidRPr="0061354E">
        <w:rPr>
          <w:sz w:val="24"/>
          <w:szCs w:val="24"/>
        </w:rPr>
        <w:t xml:space="preserve"> от границ этих объектов. Для газорегуляторных пунктов, пристроенных к зданиям, охранная зона не регламентируется;</w:t>
      </w:r>
    </w:p>
    <w:p w:rsidR="001B3FB1" w:rsidRPr="0061354E" w:rsidRDefault="001B3FB1" w:rsidP="0061354E">
      <w:pPr>
        <w:pStyle w:val="a6"/>
        <w:shd w:val="clear" w:color="auto" w:fill="auto"/>
        <w:tabs>
          <w:tab w:val="left" w:pos="709"/>
        </w:tabs>
        <w:spacing w:after="0" w:line="240" w:lineRule="auto"/>
        <w:ind w:firstLine="709"/>
        <w:jc w:val="both"/>
        <w:rPr>
          <w:sz w:val="24"/>
          <w:szCs w:val="24"/>
        </w:rPr>
      </w:pPr>
      <w:r w:rsidRPr="0061354E">
        <w:rPr>
          <w:sz w:val="24"/>
          <w:szCs w:val="24"/>
        </w:rPr>
        <w:t>е) вдоль трасс межпоселковых газопроводов, проходящих по лесам и древесно</w:t>
      </w:r>
      <w:r w:rsidR="00881F4B">
        <w:rPr>
          <w:sz w:val="24"/>
          <w:szCs w:val="24"/>
        </w:rPr>
        <w:t>-</w:t>
      </w:r>
      <w:r w:rsidRPr="0061354E">
        <w:rPr>
          <w:sz w:val="24"/>
          <w:szCs w:val="24"/>
        </w:rPr>
        <w:t xml:space="preserve">кустарниковой растительности, - в виде просек шириной </w:t>
      </w:r>
      <w:smartTag w:uri="urn:schemas-microsoft-com:office:smarttags" w:element="metricconverter">
        <w:smartTagPr>
          <w:attr w:name="ProductID" w:val="6 метров"/>
        </w:smartTagPr>
        <w:r w:rsidRPr="0061354E">
          <w:rPr>
            <w:sz w:val="24"/>
            <w:szCs w:val="24"/>
          </w:rPr>
          <w:t>6 метров</w:t>
        </w:r>
      </w:smartTag>
      <w:r w:rsidRPr="0061354E">
        <w:rPr>
          <w:sz w:val="24"/>
          <w:szCs w:val="24"/>
        </w:rPr>
        <w:t xml:space="preserve">, по </w:t>
      </w:r>
      <w:smartTag w:uri="urn:schemas-microsoft-com:office:smarttags" w:element="metricconverter">
        <w:smartTagPr>
          <w:attr w:name="ProductID" w:val="3 метра"/>
        </w:smartTagPr>
        <w:r w:rsidRPr="0061354E">
          <w:rPr>
            <w:sz w:val="24"/>
            <w:szCs w:val="24"/>
          </w:rPr>
          <w:t>3 метра</w:t>
        </w:r>
      </w:smartTag>
      <w:r w:rsidRPr="0061354E">
        <w:rPr>
          <w:sz w:val="24"/>
          <w:szCs w:val="24"/>
        </w:rPr>
        <w:t xml:space="preserve">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DD1376" w:rsidRPr="0061354E" w:rsidRDefault="001B3FB1" w:rsidP="0061354E">
      <w:pPr>
        <w:pStyle w:val="a6"/>
        <w:shd w:val="clear" w:color="auto" w:fill="auto"/>
        <w:tabs>
          <w:tab w:val="left" w:pos="709"/>
        </w:tabs>
        <w:spacing w:after="0" w:line="240" w:lineRule="auto"/>
        <w:ind w:firstLine="709"/>
        <w:jc w:val="both"/>
        <w:rPr>
          <w:rStyle w:val="a5"/>
          <w:sz w:val="24"/>
          <w:szCs w:val="24"/>
        </w:rPr>
      </w:pPr>
      <w:r w:rsidRPr="0061354E">
        <w:rPr>
          <w:sz w:val="24"/>
          <w:szCs w:val="24"/>
        </w:rPr>
        <w:t>Отсчет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многониточных.</w:t>
      </w:r>
    </w:p>
    <w:p w:rsidR="001B3FB1" w:rsidRPr="0061354E" w:rsidRDefault="001B3FB1" w:rsidP="0061354E">
      <w:pPr>
        <w:pStyle w:val="31"/>
        <w:shd w:val="clear" w:color="auto" w:fill="auto"/>
        <w:spacing w:before="0" w:line="240" w:lineRule="auto"/>
        <w:ind w:firstLine="709"/>
        <w:jc w:val="both"/>
        <w:rPr>
          <w:sz w:val="24"/>
          <w:szCs w:val="24"/>
        </w:rPr>
      </w:pPr>
      <w:r w:rsidRPr="0061354E">
        <w:rPr>
          <w:rStyle w:val="3"/>
          <w:b/>
          <w:bCs/>
          <w:sz w:val="24"/>
          <w:szCs w:val="24"/>
        </w:rPr>
        <w:t>Режим использования территории.</w:t>
      </w:r>
    </w:p>
    <w:p w:rsidR="001B3FB1" w:rsidRPr="0061354E" w:rsidRDefault="001B3FB1" w:rsidP="0061354E">
      <w:pPr>
        <w:pStyle w:val="a6"/>
        <w:shd w:val="clear" w:color="auto" w:fill="auto"/>
        <w:spacing w:after="0" w:line="240" w:lineRule="auto"/>
        <w:ind w:firstLine="709"/>
        <w:jc w:val="both"/>
        <w:rPr>
          <w:sz w:val="24"/>
          <w:szCs w:val="24"/>
        </w:rPr>
      </w:pPr>
      <w:r w:rsidRPr="0061354E">
        <w:rPr>
          <w:sz w:val="24"/>
          <w:szCs w:val="24"/>
        </w:rPr>
        <w:t>На земельные участки, входящие в охранные зоны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которыми запрещается юридическим и физическим лицам, являющимся собственниками, владельцами или пользователями земельных участков, расположенных в пределах охранных зон газораспределительных сетей, либо проектирующим объекты жилищно-гражданского и производственного назначения, объекты инженерной, транспортной и социальной инфраструктуры, либо осуществляющим в границах указанных земельных участков любую хозяйственную деятельность:</w:t>
      </w:r>
    </w:p>
    <w:p w:rsidR="001B3FB1" w:rsidRPr="0061354E" w:rsidRDefault="001B3FB1" w:rsidP="0061354E">
      <w:pPr>
        <w:pStyle w:val="a6"/>
        <w:shd w:val="clear" w:color="auto" w:fill="auto"/>
        <w:tabs>
          <w:tab w:val="left" w:pos="709"/>
        </w:tabs>
        <w:spacing w:after="0" w:line="240" w:lineRule="auto"/>
        <w:ind w:firstLine="709"/>
        <w:jc w:val="both"/>
        <w:rPr>
          <w:sz w:val="24"/>
          <w:szCs w:val="24"/>
        </w:rPr>
      </w:pPr>
      <w:r w:rsidRPr="0061354E">
        <w:rPr>
          <w:sz w:val="24"/>
          <w:szCs w:val="24"/>
        </w:rPr>
        <w:t>а)</w:t>
      </w:r>
      <w:r w:rsidRPr="0061354E">
        <w:rPr>
          <w:sz w:val="24"/>
          <w:szCs w:val="24"/>
        </w:rPr>
        <w:tab/>
        <w:t>строить объекты жилищно-гражданского и производственного назначения;</w:t>
      </w:r>
    </w:p>
    <w:p w:rsidR="001B3FB1" w:rsidRPr="0061354E" w:rsidRDefault="001B3FB1" w:rsidP="0061354E">
      <w:pPr>
        <w:pStyle w:val="a6"/>
        <w:shd w:val="clear" w:color="auto" w:fill="auto"/>
        <w:tabs>
          <w:tab w:val="left" w:pos="709"/>
        </w:tabs>
        <w:spacing w:after="0" w:line="240" w:lineRule="auto"/>
        <w:ind w:firstLine="709"/>
        <w:jc w:val="both"/>
        <w:rPr>
          <w:sz w:val="24"/>
          <w:szCs w:val="24"/>
        </w:rPr>
      </w:pPr>
      <w:r w:rsidRPr="0061354E">
        <w:rPr>
          <w:sz w:val="24"/>
          <w:szCs w:val="24"/>
        </w:rPr>
        <w:t>б)</w:t>
      </w:r>
      <w:r w:rsidRPr="0061354E">
        <w:rPr>
          <w:sz w:val="24"/>
          <w:szCs w:val="24"/>
        </w:rPr>
        <w:tab/>
        <w:t>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1B3FB1" w:rsidRPr="0061354E" w:rsidRDefault="001B3FB1" w:rsidP="0061354E">
      <w:pPr>
        <w:pStyle w:val="a6"/>
        <w:shd w:val="clear" w:color="auto" w:fill="auto"/>
        <w:tabs>
          <w:tab w:val="left" w:pos="709"/>
        </w:tabs>
        <w:spacing w:after="0" w:line="240" w:lineRule="auto"/>
        <w:ind w:firstLine="709"/>
        <w:jc w:val="both"/>
        <w:rPr>
          <w:sz w:val="24"/>
          <w:szCs w:val="24"/>
        </w:rPr>
      </w:pPr>
      <w:r w:rsidRPr="0061354E">
        <w:rPr>
          <w:sz w:val="24"/>
          <w:szCs w:val="24"/>
        </w:rPr>
        <w:t>в)</w:t>
      </w:r>
      <w:r w:rsidRPr="0061354E">
        <w:rPr>
          <w:sz w:val="24"/>
          <w:szCs w:val="24"/>
        </w:rPr>
        <w:tab/>
        <w:t>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1B3FB1" w:rsidRPr="0061354E" w:rsidRDefault="001B3FB1" w:rsidP="0061354E">
      <w:pPr>
        <w:pStyle w:val="a6"/>
        <w:shd w:val="clear" w:color="auto" w:fill="auto"/>
        <w:tabs>
          <w:tab w:val="left" w:pos="709"/>
        </w:tabs>
        <w:spacing w:after="0" w:line="240" w:lineRule="auto"/>
        <w:ind w:firstLine="709"/>
        <w:jc w:val="both"/>
        <w:rPr>
          <w:sz w:val="24"/>
          <w:szCs w:val="24"/>
        </w:rPr>
      </w:pPr>
      <w:r w:rsidRPr="0061354E">
        <w:rPr>
          <w:sz w:val="24"/>
          <w:szCs w:val="24"/>
        </w:rPr>
        <w:t>г)</w:t>
      </w:r>
      <w:r w:rsidRPr="0061354E">
        <w:rPr>
          <w:sz w:val="24"/>
          <w:szCs w:val="24"/>
        </w:rPr>
        <w:tab/>
        <w:t>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rsidR="001B3FB1" w:rsidRPr="0061354E" w:rsidRDefault="001B3FB1" w:rsidP="0061354E">
      <w:pPr>
        <w:pStyle w:val="a6"/>
        <w:shd w:val="clear" w:color="auto" w:fill="auto"/>
        <w:tabs>
          <w:tab w:val="left" w:pos="709"/>
        </w:tabs>
        <w:spacing w:after="0" w:line="240" w:lineRule="auto"/>
        <w:ind w:firstLine="709"/>
        <w:jc w:val="both"/>
        <w:rPr>
          <w:sz w:val="24"/>
          <w:szCs w:val="24"/>
        </w:rPr>
      </w:pPr>
      <w:r w:rsidRPr="0061354E">
        <w:rPr>
          <w:sz w:val="24"/>
          <w:szCs w:val="24"/>
        </w:rPr>
        <w:t>д)</w:t>
      </w:r>
      <w:r w:rsidRPr="0061354E">
        <w:rPr>
          <w:sz w:val="24"/>
          <w:szCs w:val="24"/>
        </w:rPr>
        <w:tab/>
        <w:t>устраивать свалки и склады, разливать растворы кислот, солей, щелочей и других химически активных веществ;</w:t>
      </w:r>
    </w:p>
    <w:p w:rsidR="001B3FB1" w:rsidRPr="0061354E" w:rsidRDefault="001B3FB1" w:rsidP="0061354E">
      <w:pPr>
        <w:pStyle w:val="a6"/>
        <w:shd w:val="clear" w:color="auto" w:fill="auto"/>
        <w:tabs>
          <w:tab w:val="left" w:pos="709"/>
        </w:tabs>
        <w:spacing w:after="0" w:line="240" w:lineRule="auto"/>
        <w:ind w:firstLine="709"/>
        <w:jc w:val="both"/>
        <w:rPr>
          <w:sz w:val="24"/>
          <w:szCs w:val="24"/>
        </w:rPr>
      </w:pPr>
      <w:r w:rsidRPr="0061354E">
        <w:rPr>
          <w:sz w:val="24"/>
          <w:szCs w:val="24"/>
        </w:rPr>
        <w:t>е)</w:t>
      </w:r>
      <w:r w:rsidRPr="0061354E">
        <w:rPr>
          <w:sz w:val="24"/>
          <w:szCs w:val="24"/>
        </w:rPr>
        <w:tab/>
        <w:t>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1B3FB1" w:rsidRPr="0061354E" w:rsidRDefault="001B3FB1" w:rsidP="0061354E">
      <w:pPr>
        <w:pStyle w:val="a6"/>
        <w:shd w:val="clear" w:color="auto" w:fill="auto"/>
        <w:tabs>
          <w:tab w:val="left" w:pos="709"/>
        </w:tabs>
        <w:spacing w:after="0" w:line="240" w:lineRule="auto"/>
        <w:ind w:firstLine="709"/>
        <w:jc w:val="both"/>
        <w:rPr>
          <w:sz w:val="24"/>
          <w:szCs w:val="24"/>
        </w:rPr>
      </w:pPr>
      <w:r w:rsidRPr="0061354E">
        <w:rPr>
          <w:sz w:val="24"/>
          <w:szCs w:val="24"/>
        </w:rPr>
        <w:lastRenderedPageBreak/>
        <w:t>ж)</w:t>
      </w:r>
      <w:r w:rsidRPr="0061354E">
        <w:rPr>
          <w:sz w:val="24"/>
          <w:szCs w:val="24"/>
        </w:rPr>
        <w:tab/>
        <w:t>разводить огонь и размещать источники огня;</w:t>
      </w:r>
    </w:p>
    <w:p w:rsidR="001B3FB1" w:rsidRPr="0061354E" w:rsidRDefault="001B3FB1" w:rsidP="0061354E">
      <w:pPr>
        <w:pStyle w:val="a6"/>
        <w:shd w:val="clear" w:color="auto" w:fill="auto"/>
        <w:tabs>
          <w:tab w:val="left" w:pos="709"/>
        </w:tabs>
        <w:spacing w:after="0" w:line="240" w:lineRule="auto"/>
        <w:ind w:firstLine="709"/>
        <w:jc w:val="both"/>
        <w:rPr>
          <w:sz w:val="24"/>
          <w:szCs w:val="24"/>
        </w:rPr>
      </w:pPr>
      <w:r w:rsidRPr="0061354E">
        <w:rPr>
          <w:sz w:val="24"/>
          <w:szCs w:val="24"/>
        </w:rPr>
        <w:t>з)</w:t>
      </w:r>
      <w:r w:rsidRPr="0061354E">
        <w:rPr>
          <w:sz w:val="24"/>
          <w:szCs w:val="24"/>
        </w:rPr>
        <w:tab/>
        <w:t xml:space="preserve">рыть погреба, копать и обрабатывать почву сельскохозяйственными и мелиоративными орудиями и механизмами на глубину более </w:t>
      </w:r>
      <w:smartTag w:uri="urn:schemas-microsoft-com:office:smarttags" w:element="metricconverter">
        <w:smartTagPr>
          <w:attr w:name="ProductID" w:val="0,3 метра"/>
        </w:smartTagPr>
        <w:r w:rsidRPr="0061354E">
          <w:rPr>
            <w:sz w:val="24"/>
            <w:szCs w:val="24"/>
          </w:rPr>
          <w:t>0,3 метра</w:t>
        </w:r>
      </w:smartTag>
      <w:r w:rsidRPr="0061354E">
        <w:rPr>
          <w:sz w:val="24"/>
          <w:szCs w:val="24"/>
        </w:rPr>
        <w:t>;</w:t>
      </w:r>
    </w:p>
    <w:p w:rsidR="001B3FB1" w:rsidRPr="0061354E" w:rsidRDefault="001B3FB1" w:rsidP="0061354E">
      <w:pPr>
        <w:pStyle w:val="a6"/>
        <w:shd w:val="clear" w:color="auto" w:fill="auto"/>
        <w:tabs>
          <w:tab w:val="left" w:pos="709"/>
        </w:tabs>
        <w:spacing w:after="0" w:line="240" w:lineRule="auto"/>
        <w:ind w:firstLine="709"/>
        <w:jc w:val="both"/>
        <w:rPr>
          <w:sz w:val="24"/>
          <w:szCs w:val="24"/>
        </w:rPr>
      </w:pPr>
      <w:r w:rsidRPr="0061354E">
        <w:rPr>
          <w:sz w:val="24"/>
          <w:szCs w:val="24"/>
        </w:rPr>
        <w:t>и)</w:t>
      </w:r>
      <w:r w:rsidRPr="0061354E">
        <w:rPr>
          <w:sz w:val="24"/>
          <w:szCs w:val="24"/>
        </w:rPr>
        <w:tab/>
        <w:t>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средств связи, освещения и систем телемеханики;</w:t>
      </w:r>
    </w:p>
    <w:p w:rsidR="001B3FB1" w:rsidRPr="0061354E" w:rsidRDefault="001B3FB1" w:rsidP="0061354E">
      <w:pPr>
        <w:pStyle w:val="a6"/>
        <w:shd w:val="clear" w:color="auto" w:fill="auto"/>
        <w:tabs>
          <w:tab w:val="left" w:pos="709"/>
        </w:tabs>
        <w:spacing w:after="0" w:line="240" w:lineRule="auto"/>
        <w:ind w:firstLine="709"/>
        <w:jc w:val="both"/>
        <w:rPr>
          <w:sz w:val="24"/>
          <w:szCs w:val="24"/>
        </w:rPr>
      </w:pPr>
      <w:r w:rsidRPr="0061354E">
        <w:rPr>
          <w:sz w:val="24"/>
          <w:szCs w:val="24"/>
        </w:rPr>
        <w:t>к) 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1B3FB1" w:rsidRPr="0061354E" w:rsidRDefault="001B3FB1" w:rsidP="0061354E">
      <w:pPr>
        <w:pStyle w:val="a6"/>
        <w:shd w:val="clear" w:color="auto" w:fill="auto"/>
        <w:tabs>
          <w:tab w:val="left" w:pos="709"/>
        </w:tabs>
        <w:spacing w:after="0" w:line="240" w:lineRule="auto"/>
        <w:ind w:firstLine="709"/>
        <w:jc w:val="both"/>
        <w:rPr>
          <w:sz w:val="24"/>
          <w:szCs w:val="24"/>
        </w:rPr>
      </w:pPr>
      <w:r w:rsidRPr="0061354E">
        <w:rPr>
          <w:sz w:val="24"/>
          <w:szCs w:val="24"/>
        </w:rPr>
        <w:t>л) самовольно подключаться к газораспределительным сетям.</w:t>
      </w:r>
    </w:p>
    <w:p w:rsidR="001B3FB1" w:rsidRPr="0061354E" w:rsidRDefault="001B3FB1" w:rsidP="0061354E">
      <w:pPr>
        <w:pStyle w:val="a6"/>
        <w:shd w:val="clear" w:color="auto" w:fill="auto"/>
        <w:spacing w:after="0" w:line="240" w:lineRule="auto"/>
        <w:ind w:firstLine="709"/>
        <w:jc w:val="both"/>
        <w:rPr>
          <w:sz w:val="24"/>
          <w:szCs w:val="24"/>
        </w:rPr>
      </w:pPr>
      <w:r w:rsidRPr="0061354E">
        <w:rPr>
          <w:sz w:val="24"/>
          <w:szCs w:val="24"/>
        </w:rPr>
        <w:t xml:space="preserve">Хозяйственная деятельность в охранных зонах газораспределительных сетей, не предусмотренная пунктами 14 и 15 Правил охраны газораспределительных сетей, при которой производится нарушение поверхности земельного участка и обработка почвы на глубину более </w:t>
      </w:r>
      <w:smartTag w:uri="urn:schemas-microsoft-com:office:smarttags" w:element="metricconverter">
        <w:smartTagPr>
          <w:attr w:name="ProductID" w:val="0,3 метра"/>
        </w:smartTagPr>
        <w:r w:rsidRPr="0061354E">
          <w:rPr>
            <w:sz w:val="24"/>
            <w:szCs w:val="24"/>
          </w:rPr>
          <w:t>0,3 метра</w:t>
        </w:r>
      </w:smartTag>
      <w:r w:rsidRPr="0061354E">
        <w:rPr>
          <w:sz w:val="24"/>
          <w:szCs w:val="24"/>
        </w:rPr>
        <w:t>, осуществляется на основании письменного разрешения эксплуатационной организации газораспределительных сетей.</w:t>
      </w:r>
    </w:p>
    <w:p w:rsidR="001B3FB1" w:rsidRPr="0061354E" w:rsidRDefault="001B3FB1" w:rsidP="0061354E">
      <w:pPr>
        <w:pStyle w:val="a6"/>
        <w:shd w:val="clear" w:color="auto" w:fill="auto"/>
        <w:spacing w:after="0" w:line="240" w:lineRule="auto"/>
        <w:ind w:firstLine="709"/>
        <w:jc w:val="both"/>
        <w:rPr>
          <w:sz w:val="24"/>
          <w:szCs w:val="24"/>
        </w:rPr>
      </w:pPr>
      <w:bookmarkStart w:id="33" w:name="bookmark48"/>
      <w:r w:rsidRPr="0061354E">
        <w:rPr>
          <w:sz w:val="24"/>
          <w:szCs w:val="24"/>
        </w:rPr>
        <w:t>Юридические и физические лица, ведущие хозяйственную деятельность на земельных участках, расположенных в охранной зоне газораспределительной сети, обязаны принимать все зависящие от них меры, способствующие сохранности сети, и не препятствовать доступу технического персонала эксплуатационной организации к газораспределительной сети. В случае прохождения газораспределительной сети по территории запретных зон и специальных объектов персоналу эксплуатационной организации выдаются пропуска (разрешения) для доступа к сети в любое время суток без взимания платы.</w:t>
      </w:r>
      <w:bookmarkEnd w:id="33"/>
    </w:p>
    <w:p w:rsidR="003D5FD8" w:rsidRPr="0061354E" w:rsidRDefault="003D5FD8" w:rsidP="0061354E">
      <w:pPr>
        <w:pStyle w:val="31"/>
        <w:shd w:val="clear" w:color="auto" w:fill="auto"/>
        <w:spacing w:before="0" w:line="240" w:lineRule="auto"/>
        <w:ind w:firstLine="709"/>
        <w:jc w:val="left"/>
        <w:rPr>
          <w:rStyle w:val="3"/>
          <w:b/>
          <w:bCs/>
          <w:sz w:val="24"/>
          <w:szCs w:val="24"/>
        </w:rPr>
      </w:pPr>
    </w:p>
    <w:p w:rsidR="003C419B" w:rsidRPr="0061354E" w:rsidRDefault="003C419B" w:rsidP="0061354E">
      <w:pPr>
        <w:pStyle w:val="31"/>
        <w:shd w:val="clear" w:color="auto" w:fill="auto"/>
        <w:spacing w:before="0" w:line="240" w:lineRule="auto"/>
        <w:ind w:firstLine="709"/>
        <w:jc w:val="left"/>
        <w:rPr>
          <w:sz w:val="24"/>
          <w:szCs w:val="24"/>
        </w:rPr>
      </w:pPr>
      <w:r w:rsidRPr="0061354E">
        <w:rPr>
          <w:rStyle w:val="3"/>
          <w:b/>
          <w:bCs/>
          <w:sz w:val="24"/>
          <w:szCs w:val="24"/>
        </w:rPr>
        <w:t>Статья 3</w:t>
      </w:r>
      <w:r w:rsidR="00035B73" w:rsidRPr="0061354E">
        <w:rPr>
          <w:rStyle w:val="3"/>
          <w:b/>
          <w:bCs/>
          <w:sz w:val="24"/>
          <w:szCs w:val="24"/>
        </w:rPr>
        <w:t>0</w:t>
      </w:r>
      <w:r w:rsidRPr="0061354E">
        <w:rPr>
          <w:rStyle w:val="3"/>
          <w:b/>
          <w:bCs/>
          <w:sz w:val="24"/>
          <w:szCs w:val="24"/>
        </w:rPr>
        <w:t>. Охранные зоны магистральных трубопроводов. Регламентирующий документ.</w:t>
      </w:r>
    </w:p>
    <w:p w:rsidR="003C419B" w:rsidRPr="0061354E" w:rsidRDefault="003C419B" w:rsidP="0061354E">
      <w:pPr>
        <w:pStyle w:val="a6"/>
        <w:shd w:val="clear" w:color="auto" w:fill="auto"/>
        <w:spacing w:after="0" w:line="240" w:lineRule="auto"/>
        <w:ind w:firstLine="709"/>
        <w:jc w:val="both"/>
        <w:rPr>
          <w:sz w:val="24"/>
          <w:szCs w:val="24"/>
        </w:rPr>
      </w:pPr>
      <w:r w:rsidRPr="0061354E">
        <w:rPr>
          <w:sz w:val="24"/>
          <w:szCs w:val="24"/>
        </w:rPr>
        <w:t xml:space="preserve">Правила охраны магистральных трубопроводов (утв. постановлением Госгортехнадзора РФ от 24 апреля </w:t>
      </w:r>
      <w:smartTag w:uri="urn:schemas-microsoft-com:office:smarttags" w:element="metricconverter">
        <w:smartTagPr>
          <w:attr w:name="ProductID" w:val="1992 г"/>
        </w:smartTagPr>
        <w:r w:rsidRPr="0061354E">
          <w:rPr>
            <w:sz w:val="24"/>
            <w:szCs w:val="24"/>
          </w:rPr>
          <w:t>1992 г</w:t>
        </w:r>
      </w:smartTag>
      <w:r w:rsidRPr="0061354E">
        <w:rPr>
          <w:sz w:val="24"/>
          <w:szCs w:val="24"/>
        </w:rPr>
        <w:t xml:space="preserve">. № 9; утв. Заместителем Министра топлива и энергетики 29 апреля </w:t>
      </w:r>
      <w:smartTag w:uri="urn:schemas-microsoft-com:office:smarttags" w:element="metricconverter">
        <w:smartTagPr>
          <w:attr w:name="ProductID" w:val="1992 г"/>
        </w:smartTagPr>
        <w:r w:rsidRPr="0061354E">
          <w:rPr>
            <w:sz w:val="24"/>
            <w:szCs w:val="24"/>
          </w:rPr>
          <w:t>1992 г</w:t>
        </w:r>
      </w:smartTag>
      <w:r w:rsidRPr="0061354E">
        <w:rPr>
          <w:sz w:val="24"/>
          <w:szCs w:val="24"/>
        </w:rPr>
        <w:t>.).</w:t>
      </w:r>
    </w:p>
    <w:p w:rsidR="003C419B" w:rsidRPr="0061354E" w:rsidRDefault="003C419B" w:rsidP="0061354E">
      <w:pPr>
        <w:pStyle w:val="a6"/>
        <w:shd w:val="clear" w:color="auto" w:fill="auto"/>
        <w:spacing w:after="0" w:line="240" w:lineRule="auto"/>
        <w:ind w:firstLine="709"/>
        <w:jc w:val="both"/>
        <w:rPr>
          <w:sz w:val="24"/>
          <w:szCs w:val="24"/>
        </w:rPr>
      </w:pPr>
      <w:r w:rsidRPr="0061354E">
        <w:rPr>
          <w:sz w:val="24"/>
          <w:szCs w:val="24"/>
        </w:rPr>
        <w:t>СП 42.13330.2011 «СНиП 2.07.01-89* Градостроительство. Планировка и застройка городских и сельских поселений», п. 14.6.</w:t>
      </w:r>
    </w:p>
    <w:p w:rsidR="003C419B" w:rsidRPr="0061354E" w:rsidRDefault="003C419B" w:rsidP="0061354E">
      <w:pPr>
        <w:pStyle w:val="31"/>
        <w:shd w:val="clear" w:color="auto" w:fill="auto"/>
        <w:spacing w:before="0" w:line="240" w:lineRule="auto"/>
        <w:ind w:firstLine="709"/>
        <w:jc w:val="both"/>
        <w:rPr>
          <w:sz w:val="24"/>
          <w:szCs w:val="24"/>
        </w:rPr>
      </w:pPr>
      <w:r w:rsidRPr="0061354E">
        <w:rPr>
          <w:rStyle w:val="3"/>
          <w:b/>
          <w:bCs/>
          <w:sz w:val="24"/>
          <w:szCs w:val="24"/>
        </w:rPr>
        <w:t>Порядок установления и размеры.</w:t>
      </w:r>
    </w:p>
    <w:p w:rsidR="003C419B" w:rsidRPr="0061354E" w:rsidRDefault="003C419B" w:rsidP="0061354E">
      <w:pPr>
        <w:pStyle w:val="a6"/>
        <w:shd w:val="clear" w:color="auto" w:fill="auto"/>
        <w:spacing w:after="0" w:line="240" w:lineRule="auto"/>
        <w:ind w:firstLine="709"/>
        <w:jc w:val="both"/>
        <w:rPr>
          <w:sz w:val="24"/>
          <w:szCs w:val="24"/>
        </w:rPr>
      </w:pPr>
      <w:r w:rsidRPr="0061354E">
        <w:rPr>
          <w:sz w:val="24"/>
          <w:szCs w:val="24"/>
        </w:rPr>
        <w:t>Для исключения возможности повреждения трубопроводов (при любом виде их прокладки) устанавливаются охранные зоны:</w:t>
      </w:r>
    </w:p>
    <w:p w:rsidR="003C419B" w:rsidRPr="0061354E" w:rsidRDefault="003C419B" w:rsidP="0061354E">
      <w:pPr>
        <w:pStyle w:val="a6"/>
        <w:shd w:val="clear" w:color="auto" w:fill="auto"/>
        <w:spacing w:after="0" w:line="240" w:lineRule="auto"/>
        <w:ind w:firstLine="709"/>
        <w:jc w:val="both"/>
        <w:rPr>
          <w:sz w:val="24"/>
          <w:szCs w:val="24"/>
        </w:rPr>
      </w:pPr>
      <w:r w:rsidRPr="0061354E">
        <w:rPr>
          <w:sz w:val="24"/>
          <w:szCs w:val="24"/>
        </w:rPr>
        <w:t xml:space="preserve">вдоль трасс трубопроводов, транспортирующих нефть, природный газ, нефтепродукты, нефтяной и искусственный углеводородные газы, - в виде участка земли, ограниченного условными линиями, проходящими в </w:t>
      </w:r>
      <w:smartTag w:uri="urn:schemas-microsoft-com:office:smarttags" w:element="metricconverter">
        <w:smartTagPr>
          <w:attr w:name="ProductID" w:val="25 м"/>
        </w:smartTagPr>
        <w:r w:rsidRPr="0061354E">
          <w:rPr>
            <w:sz w:val="24"/>
            <w:szCs w:val="24"/>
          </w:rPr>
          <w:t>25 м</w:t>
        </w:r>
      </w:smartTag>
      <w:r w:rsidRPr="0061354E">
        <w:rPr>
          <w:sz w:val="24"/>
          <w:szCs w:val="24"/>
        </w:rPr>
        <w:t xml:space="preserve"> от оси трубопровода с каждой стороны;</w:t>
      </w:r>
    </w:p>
    <w:p w:rsidR="003C419B" w:rsidRPr="0061354E" w:rsidRDefault="003C419B" w:rsidP="0061354E">
      <w:pPr>
        <w:pStyle w:val="a6"/>
        <w:shd w:val="clear" w:color="auto" w:fill="auto"/>
        <w:spacing w:after="0" w:line="240" w:lineRule="auto"/>
        <w:ind w:firstLine="709"/>
        <w:jc w:val="both"/>
        <w:rPr>
          <w:sz w:val="24"/>
          <w:szCs w:val="24"/>
        </w:rPr>
      </w:pPr>
      <w:r w:rsidRPr="0061354E">
        <w:rPr>
          <w:sz w:val="24"/>
          <w:szCs w:val="24"/>
        </w:rPr>
        <w:t xml:space="preserve">вдоль трасс трубопроводов, транспортирующих сжиженные углеводородные газы, нестабильные бензин и конденсат, - в виде участка земли, ограниченного условными линиями, проходящими в </w:t>
      </w:r>
      <w:smartTag w:uri="urn:schemas-microsoft-com:office:smarttags" w:element="metricconverter">
        <w:smartTagPr>
          <w:attr w:name="ProductID" w:val="100 м"/>
        </w:smartTagPr>
        <w:r w:rsidRPr="0061354E">
          <w:rPr>
            <w:sz w:val="24"/>
            <w:szCs w:val="24"/>
          </w:rPr>
          <w:t>100 м</w:t>
        </w:r>
      </w:smartTag>
      <w:r w:rsidRPr="0061354E">
        <w:rPr>
          <w:sz w:val="24"/>
          <w:szCs w:val="24"/>
        </w:rPr>
        <w:t xml:space="preserve"> от оси трубопровода с каждой стороны;</w:t>
      </w:r>
    </w:p>
    <w:p w:rsidR="003C419B" w:rsidRPr="0061354E" w:rsidRDefault="003C419B" w:rsidP="0061354E">
      <w:pPr>
        <w:pStyle w:val="a6"/>
        <w:shd w:val="clear" w:color="auto" w:fill="auto"/>
        <w:spacing w:after="0" w:line="240" w:lineRule="auto"/>
        <w:ind w:firstLine="709"/>
        <w:jc w:val="both"/>
        <w:rPr>
          <w:sz w:val="24"/>
          <w:szCs w:val="24"/>
        </w:rPr>
      </w:pPr>
      <w:r w:rsidRPr="0061354E">
        <w:rPr>
          <w:sz w:val="24"/>
          <w:szCs w:val="24"/>
        </w:rPr>
        <w:t>вдоль трасс многониточных трубопроводов - в виде участка земли, ограниченного условными линиями, проходящими на указанных выше расстояниях от осей крайних трубопроводов;</w:t>
      </w:r>
    </w:p>
    <w:p w:rsidR="003C419B" w:rsidRPr="0061354E" w:rsidRDefault="003C419B" w:rsidP="0061354E">
      <w:pPr>
        <w:pStyle w:val="a6"/>
        <w:shd w:val="clear" w:color="auto" w:fill="auto"/>
        <w:spacing w:after="0" w:line="240" w:lineRule="auto"/>
        <w:ind w:firstLine="709"/>
        <w:jc w:val="both"/>
        <w:rPr>
          <w:sz w:val="24"/>
          <w:szCs w:val="24"/>
        </w:rPr>
      </w:pPr>
      <w:r w:rsidRPr="0061354E">
        <w:rPr>
          <w:sz w:val="24"/>
          <w:szCs w:val="24"/>
        </w:rPr>
        <w:t xml:space="preserve">вдоль подводных переходов - в виде участка водного пространства от водной поверхности до дна, заключенного между параллельными плоскостями, отстоящими от осей крайних ниток переходов на </w:t>
      </w:r>
      <w:smartTag w:uri="urn:schemas-microsoft-com:office:smarttags" w:element="metricconverter">
        <w:smartTagPr>
          <w:attr w:name="ProductID" w:val="100 м"/>
        </w:smartTagPr>
        <w:r w:rsidRPr="0061354E">
          <w:rPr>
            <w:sz w:val="24"/>
            <w:szCs w:val="24"/>
          </w:rPr>
          <w:t>100 м</w:t>
        </w:r>
      </w:smartTag>
      <w:r w:rsidRPr="0061354E">
        <w:rPr>
          <w:sz w:val="24"/>
          <w:szCs w:val="24"/>
        </w:rPr>
        <w:t xml:space="preserve"> с каждой стороны;</w:t>
      </w:r>
    </w:p>
    <w:p w:rsidR="003C419B" w:rsidRPr="0061354E" w:rsidRDefault="003C419B" w:rsidP="0061354E">
      <w:pPr>
        <w:pStyle w:val="a6"/>
        <w:shd w:val="clear" w:color="auto" w:fill="auto"/>
        <w:spacing w:after="0" w:line="240" w:lineRule="auto"/>
        <w:ind w:firstLine="709"/>
        <w:jc w:val="both"/>
        <w:rPr>
          <w:sz w:val="24"/>
          <w:szCs w:val="24"/>
        </w:rPr>
      </w:pPr>
      <w:r w:rsidRPr="0061354E">
        <w:rPr>
          <w:sz w:val="24"/>
          <w:szCs w:val="24"/>
        </w:rPr>
        <w:t xml:space="preserve">вокруг емкостей для хранения и </w:t>
      </w:r>
      <w:proofErr w:type="spellStart"/>
      <w:r w:rsidRPr="0061354E">
        <w:rPr>
          <w:sz w:val="24"/>
          <w:szCs w:val="24"/>
        </w:rPr>
        <w:t>разгазирования</w:t>
      </w:r>
      <w:proofErr w:type="spellEnd"/>
      <w:r w:rsidRPr="0061354E">
        <w:rPr>
          <w:sz w:val="24"/>
          <w:szCs w:val="24"/>
        </w:rPr>
        <w:t xml:space="preserve"> конденсата, земляных амбаров для аварийного выпуска продукции - в виде участка земли, ограниченного замкнутой линией, отстоящей от границ территорий указанных объектов на </w:t>
      </w:r>
      <w:smartTag w:uri="urn:schemas-microsoft-com:office:smarttags" w:element="metricconverter">
        <w:smartTagPr>
          <w:attr w:name="ProductID" w:val="50 м"/>
        </w:smartTagPr>
        <w:r w:rsidRPr="0061354E">
          <w:rPr>
            <w:sz w:val="24"/>
            <w:szCs w:val="24"/>
          </w:rPr>
          <w:t>50 м</w:t>
        </w:r>
      </w:smartTag>
      <w:r w:rsidRPr="0061354E">
        <w:rPr>
          <w:sz w:val="24"/>
          <w:szCs w:val="24"/>
        </w:rPr>
        <w:t xml:space="preserve"> во все стороны;</w:t>
      </w:r>
    </w:p>
    <w:p w:rsidR="003C419B" w:rsidRPr="0061354E" w:rsidRDefault="003C419B" w:rsidP="0061354E">
      <w:pPr>
        <w:pStyle w:val="a6"/>
        <w:shd w:val="clear" w:color="auto" w:fill="auto"/>
        <w:spacing w:after="0" w:line="240" w:lineRule="auto"/>
        <w:ind w:firstLine="709"/>
        <w:jc w:val="both"/>
        <w:rPr>
          <w:sz w:val="24"/>
          <w:szCs w:val="24"/>
        </w:rPr>
      </w:pPr>
      <w:r w:rsidRPr="0061354E">
        <w:rPr>
          <w:sz w:val="24"/>
          <w:szCs w:val="24"/>
        </w:rPr>
        <w:t xml:space="preserve">вокруг технологических установок подготовки продукции к транспорту, головных и промежуточных перекачивающих и наливных насосных станций, резервуарных парков, компрессорных и газораспределительных станций, узлов измерения продукции, наливных и сливных эстакад, станций подземного хранения газа, пунктов подогрева нефти, нефтепродуктов - в виде участка земли, ограниченного замкнутой линией, отстоящей от границ территорий указанных объектов на </w:t>
      </w:r>
      <w:smartTag w:uri="urn:schemas-microsoft-com:office:smarttags" w:element="metricconverter">
        <w:smartTagPr>
          <w:attr w:name="ProductID" w:val="100 м"/>
        </w:smartTagPr>
        <w:r w:rsidRPr="0061354E">
          <w:rPr>
            <w:sz w:val="24"/>
            <w:szCs w:val="24"/>
          </w:rPr>
          <w:t>100 м</w:t>
        </w:r>
      </w:smartTag>
      <w:r w:rsidRPr="0061354E">
        <w:rPr>
          <w:sz w:val="24"/>
          <w:szCs w:val="24"/>
        </w:rPr>
        <w:t xml:space="preserve"> во все стороны.</w:t>
      </w:r>
    </w:p>
    <w:p w:rsidR="003C419B" w:rsidRPr="0061354E" w:rsidRDefault="003C419B" w:rsidP="0061354E">
      <w:pPr>
        <w:pStyle w:val="31"/>
        <w:shd w:val="clear" w:color="auto" w:fill="auto"/>
        <w:spacing w:before="0" w:line="240" w:lineRule="auto"/>
        <w:ind w:firstLine="709"/>
        <w:jc w:val="both"/>
        <w:rPr>
          <w:sz w:val="24"/>
          <w:szCs w:val="24"/>
        </w:rPr>
      </w:pPr>
      <w:r w:rsidRPr="0061354E">
        <w:rPr>
          <w:rStyle w:val="3"/>
          <w:b/>
          <w:bCs/>
          <w:sz w:val="24"/>
          <w:szCs w:val="24"/>
        </w:rPr>
        <w:t>Режим использования территории.</w:t>
      </w:r>
    </w:p>
    <w:p w:rsidR="003C419B" w:rsidRPr="0061354E" w:rsidRDefault="003C419B" w:rsidP="0061354E">
      <w:pPr>
        <w:pStyle w:val="a6"/>
        <w:shd w:val="clear" w:color="auto" w:fill="auto"/>
        <w:spacing w:after="0" w:line="240" w:lineRule="auto"/>
        <w:ind w:firstLine="709"/>
        <w:jc w:val="both"/>
        <w:rPr>
          <w:sz w:val="24"/>
          <w:szCs w:val="24"/>
        </w:rPr>
      </w:pPr>
      <w:r w:rsidRPr="0061354E">
        <w:rPr>
          <w:sz w:val="24"/>
          <w:szCs w:val="24"/>
        </w:rPr>
        <w:t>Размещение зданий, сооружений и коммуникаций инженерной и транспортной инфраструктур запрещается в охранных зонах магистральных продуктопроводов.</w:t>
      </w:r>
    </w:p>
    <w:p w:rsidR="003C419B" w:rsidRPr="0061354E" w:rsidRDefault="003C419B" w:rsidP="0061354E">
      <w:pPr>
        <w:pStyle w:val="a6"/>
        <w:shd w:val="clear" w:color="auto" w:fill="auto"/>
        <w:spacing w:after="0" w:line="240" w:lineRule="auto"/>
        <w:ind w:firstLine="709"/>
        <w:jc w:val="both"/>
        <w:rPr>
          <w:sz w:val="24"/>
          <w:szCs w:val="24"/>
        </w:rPr>
      </w:pPr>
      <w:r w:rsidRPr="0061354E">
        <w:rPr>
          <w:sz w:val="24"/>
          <w:szCs w:val="24"/>
        </w:rPr>
        <w:lastRenderedPageBreak/>
        <w:t>В охранных зонах трубопроводов запрещается производить всякого рода действия, могущие нарушить нормальную эксплуатацию трубопроводов либо привести к их повреждению, в частности:</w:t>
      </w:r>
    </w:p>
    <w:p w:rsidR="003C419B" w:rsidRPr="0061354E" w:rsidRDefault="003C419B" w:rsidP="0061354E">
      <w:pPr>
        <w:pStyle w:val="a6"/>
        <w:shd w:val="clear" w:color="auto" w:fill="auto"/>
        <w:tabs>
          <w:tab w:val="left" w:pos="709"/>
        </w:tabs>
        <w:spacing w:after="0" w:line="240" w:lineRule="auto"/>
        <w:ind w:firstLine="709"/>
        <w:jc w:val="both"/>
        <w:rPr>
          <w:sz w:val="24"/>
          <w:szCs w:val="24"/>
        </w:rPr>
      </w:pPr>
      <w:r w:rsidRPr="0061354E">
        <w:rPr>
          <w:sz w:val="24"/>
          <w:szCs w:val="24"/>
        </w:rPr>
        <w:t>а)</w:t>
      </w:r>
      <w:r w:rsidRPr="0061354E">
        <w:rPr>
          <w:sz w:val="24"/>
          <w:szCs w:val="24"/>
        </w:rPr>
        <w:tab/>
        <w:t>перемещать, засыпать и ломать опознавательные и сигнальные знаки, контрольно-измерительные пункты;</w:t>
      </w:r>
    </w:p>
    <w:p w:rsidR="003C419B" w:rsidRPr="0061354E" w:rsidRDefault="003C419B" w:rsidP="0061354E">
      <w:pPr>
        <w:pStyle w:val="a6"/>
        <w:shd w:val="clear" w:color="auto" w:fill="auto"/>
        <w:tabs>
          <w:tab w:val="left" w:pos="709"/>
        </w:tabs>
        <w:spacing w:after="0" w:line="240" w:lineRule="auto"/>
        <w:ind w:firstLine="709"/>
        <w:jc w:val="both"/>
        <w:rPr>
          <w:sz w:val="24"/>
          <w:szCs w:val="24"/>
        </w:rPr>
      </w:pPr>
      <w:r w:rsidRPr="0061354E">
        <w:rPr>
          <w:sz w:val="24"/>
          <w:szCs w:val="24"/>
        </w:rPr>
        <w:t>б)</w:t>
      </w:r>
      <w:r w:rsidRPr="0061354E">
        <w:rPr>
          <w:sz w:val="24"/>
          <w:szCs w:val="24"/>
        </w:rPr>
        <w:tab/>
        <w:t>открывать люки, калитки и двери необслуживаемых усилительных пунктов кабельной связи, ограждений узлов линейной арматуры, станций катодной и дренажной защиты, линейных и смотровых колодцев и других линейных устройств, открывать и закрывать краны и задвижки, отключать или включать средства связи, энергоснабжения и телемеханики трубопроводов;</w:t>
      </w:r>
    </w:p>
    <w:p w:rsidR="003C419B" w:rsidRPr="0061354E" w:rsidRDefault="003C419B" w:rsidP="0061354E">
      <w:pPr>
        <w:pStyle w:val="a6"/>
        <w:shd w:val="clear" w:color="auto" w:fill="auto"/>
        <w:tabs>
          <w:tab w:val="left" w:pos="709"/>
        </w:tabs>
        <w:spacing w:after="0" w:line="240" w:lineRule="auto"/>
        <w:ind w:firstLine="709"/>
        <w:jc w:val="both"/>
        <w:rPr>
          <w:sz w:val="24"/>
          <w:szCs w:val="24"/>
        </w:rPr>
      </w:pPr>
      <w:r w:rsidRPr="0061354E">
        <w:rPr>
          <w:sz w:val="24"/>
          <w:szCs w:val="24"/>
        </w:rPr>
        <w:t>в)</w:t>
      </w:r>
      <w:r w:rsidRPr="0061354E">
        <w:rPr>
          <w:sz w:val="24"/>
          <w:szCs w:val="24"/>
        </w:rPr>
        <w:tab/>
        <w:t>устраивать всякого рода свалки, выливать растворы кислот, солей и щелочей;</w:t>
      </w:r>
    </w:p>
    <w:p w:rsidR="003C419B" w:rsidRPr="0061354E" w:rsidRDefault="003C419B" w:rsidP="0061354E">
      <w:pPr>
        <w:pStyle w:val="a6"/>
        <w:shd w:val="clear" w:color="auto" w:fill="auto"/>
        <w:tabs>
          <w:tab w:val="left" w:pos="709"/>
        </w:tabs>
        <w:spacing w:after="0" w:line="240" w:lineRule="auto"/>
        <w:ind w:firstLine="709"/>
        <w:jc w:val="both"/>
        <w:rPr>
          <w:sz w:val="24"/>
          <w:szCs w:val="24"/>
        </w:rPr>
      </w:pPr>
      <w:r w:rsidRPr="0061354E">
        <w:rPr>
          <w:sz w:val="24"/>
          <w:szCs w:val="24"/>
        </w:rPr>
        <w:t>г)</w:t>
      </w:r>
      <w:r w:rsidRPr="0061354E">
        <w:rPr>
          <w:sz w:val="24"/>
          <w:szCs w:val="24"/>
        </w:rPr>
        <w:tab/>
        <w:t>разрушать берегоукрепительные сооружения, водопропускные устройства, земляные и иные сооружения (устройства), предохраняющие трубопроводы от разрушения, а прилегающую территорию и окружающую местность - от аварийного разлива транспортируемой продукции;</w:t>
      </w:r>
    </w:p>
    <w:p w:rsidR="003C419B" w:rsidRPr="0061354E" w:rsidRDefault="003C419B" w:rsidP="0061354E">
      <w:pPr>
        <w:pStyle w:val="a6"/>
        <w:shd w:val="clear" w:color="auto" w:fill="auto"/>
        <w:tabs>
          <w:tab w:val="left" w:pos="709"/>
        </w:tabs>
        <w:spacing w:after="0" w:line="240" w:lineRule="auto"/>
        <w:ind w:firstLine="709"/>
        <w:jc w:val="both"/>
        <w:rPr>
          <w:sz w:val="24"/>
          <w:szCs w:val="24"/>
        </w:rPr>
      </w:pPr>
      <w:r w:rsidRPr="0061354E">
        <w:rPr>
          <w:sz w:val="24"/>
          <w:szCs w:val="24"/>
        </w:rPr>
        <w:t>д)</w:t>
      </w:r>
      <w:r w:rsidRPr="0061354E">
        <w:rPr>
          <w:sz w:val="24"/>
          <w:szCs w:val="24"/>
        </w:rPr>
        <w:tab/>
        <w:t>бросать якоря, проходить с отданными якорями, цепями, лотами, волокушами и тралами, производить дноуглубительные и землечерпальные работы;</w:t>
      </w:r>
    </w:p>
    <w:p w:rsidR="003C419B" w:rsidRPr="0061354E" w:rsidRDefault="003C419B" w:rsidP="0061354E">
      <w:pPr>
        <w:pStyle w:val="a6"/>
        <w:shd w:val="clear" w:color="auto" w:fill="auto"/>
        <w:tabs>
          <w:tab w:val="left" w:pos="709"/>
        </w:tabs>
        <w:spacing w:after="0" w:line="240" w:lineRule="auto"/>
        <w:ind w:firstLine="709"/>
        <w:jc w:val="both"/>
        <w:rPr>
          <w:sz w:val="24"/>
          <w:szCs w:val="24"/>
        </w:rPr>
      </w:pPr>
      <w:r w:rsidRPr="0061354E">
        <w:rPr>
          <w:sz w:val="24"/>
          <w:szCs w:val="24"/>
        </w:rPr>
        <w:t>е)</w:t>
      </w:r>
      <w:r w:rsidRPr="0061354E">
        <w:rPr>
          <w:sz w:val="24"/>
          <w:szCs w:val="24"/>
        </w:rPr>
        <w:tab/>
        <w:t>разводить огонь и размещать какие-либо открытые или за крытые источники</w:t>
      </w:r>
    </w:p>
    <w:p w:rsidR="003C419B" w:rsidRPr="0061354E" w:rsidRDefault="003C419B" w:rsidP="0061354E">
      <w:pPr>
        <w:pStyle w:val="a6"/>
        <w:shd w:val="clear" w:color="auto" w:fill="auto"/>
        <w:spacing w:after="0" w:line="240" w:lineRule="auto"/>
        <w:ind w:firstLine="709"/>
        <w:rPr>
          <w:sz w:val="24"/>
          <w:szCs w:val="24"/>
        </w:rPr>
      </w:pPr>
      <w:r w:rsidRPr="0061354E">
        <w:rPr>
          <w:sz w:val="24"/>
          <w:szCs w:val="24"/>
        </w:rPr>
        <w:t>огня.</w:t>
      </w:r>
    </w:p>
    <w:p w:rsidR="003C419B" w:rsidRPr="0061354E" w:rsidRDefault="003C419B" w:rsidP="0061354E">
      <w:pPr>
        <w:pStyle w:val="a6"/>
        <w:shd w:val="clear" w:color="auto" w:fill="auto"/>
        <w:spacing w:after="0" w:line="240" w:lineRule="auto"/>
        <w:ind w:firstLine="709"/>
        <w:jc w:val="both"/>
        <w:rPr>
          <w:sz w:val="24"/>
          <w:szCs w:val="24"/>
        </w:rPr>
      </w:pPr>
      <w:r w:rsidRPr="0061354E">
        <w:rPr>
          <w:sz w:val="24"/>
          <w:szCs w:val="24"/>
        </w:rPr>
        <w:t>В охранных зонах трубопроводов без письменного разрешения предприятий трубопроводного транспорта запрещается:</w:t>
      </w:r>
    </w:p>
    <w:p w:rsidR="00DD1376" w:rsidRPr="0061354E" w:rsidRDefault="003C419B" w:rsidP="0061354E">
      <w:pPr>
        <w:pStyle w:val="a6"/>
        <w:shd w:val="clear" w:color="auto" w:fill="auto"/>
        <w:tabs>
          <w:tab w:val="left" w:pos="709"/>
        </w:tabs>
        <w:spacing w:after="0" w:line="240" w:lineRule="auto"/>
        <w:ind w:firstLine="709"/>
        <w:jc w:val="both"/>
        <w:rPr>
          <w:rStyle w:val="a5"/>
          <w:sz w:val="24"/>
          <w:szCs w:val="24"/>
        </w:rPr>
      </w:pPr>
      <w:r w:rsidRPr="0061354E">
        <w:rPr>
          <w:sz w:val="24"/>
          <w:szCs w:val="24"/>
        </w:rPr>
        <w:t>а)</w:t>
      </w:r>
      <w:r w:rsidRPr="0061354E">
        <w:rPr>
          <w:sz w:val="24"/>
          <w:szCs w:val="24"/>
        </w:rPr>
        <w:tab/>
        <w:t>возводить любые постройки и сооружения;</w:t>
      </w:r>
    </w:p>
    <w:p w:rsidR="003C419B" w:rsidRPr="0061354E" w:rsidRDefault="003C419B" w:rsidP="0061354E">
      <w:pPr>
        <w:pStyle w:val="a6"/>
        <w:shd w:val="clear" w:color="auto" w:fill="auto"/>
        <w:spacing w:after="0" w:line="240" w:lineRule="auto"/>
        <w:ind w:left="20" w:right="20" w:firstLine="700"/>
        <w:jc w:val="both"/>
        <w:rPr>
          <w:sz w:val="24"/>
          <w:szCs w:val="24"/>
        </w:rPr>
      </w:pPr>
      <w:r w:rsidRPr="0061354E">
        <w:rPr>
          <w:sz w:val="24"/>
          <w:szCs w:val="24"/>
        </w:rPr>
        <w:t xml:space="preserve">на расстоянии ближе </w:t>
      </w:r>
      <w:smartTag w:uri="urn:schemas-microsoft-com:office:smarttags" w:element="metricconverter">
        <w:smartTagPr>
          <w:attr w:name="ProductID" w:val="1000 м"/>
        </w:smartTagPr>
        <w:r w:rsidRPr="0061354E">
          <w:rPr>
            <w:sz w:val="24"/>
            <w:szCs w:val="24"/>
          </w:rPr>
          <w:t>1000 м</w:t>
        </w:r>
      </w:smartTag>
      <w:r w:rsidRPr="0061354E">
        <w:rPr>
          <w:sz w:val="24"/>
          <w:szCs w:val="24"/>
        </w:rPr>
        <w:t xml:space="preserve"> от оси аммиакопровода запрещается: строить коллективные сады с жилыми домами, устраивать массовые спортивные соревнования, соревнования с участием зрителей, купания, массовый отдых людей, любительское рыболовство, расположение временных полевых жилищ и станов любого назначения, за гоны для скота;</w:t>
      </w:r>
    </w:p>
    <w:p w:rsidR="003C419B" w:rsidRPr="0061354E" w:rsidRDefault="003C419B" w:rsidP="0061354E">
      <w:pPr>
        <w:pStyle w:val="a6"/>
        <w:shd w:val="clear" w:color="auto" w:fill="auto"/>
        <w:tabs>
          <w:tab w:val="left" w:pos="709"/>
        </w:tabs>
        <w:spacing w:after="0" w:line="240" w:lineRule="auto"/>
        <w:ind w:left="20" w:right="20" w:firstLine="700"/>
        <w:jc w:val="both"/>
        <w:rPr>
          <w:sz w:val="24"/>
          <w:szCs w:val="24"/>
        </w:rPr>
      </w:pPr>
      <w:r w:rsidRPr="0061354E">
        <w:rPr>
          <w:sz w:val="24"/>
          <w:szCs w:val="24"/>
        </w:rPr>
        <w:t>б)</w:t>
      </w:r>
      <w:r w:rsidRPr="0061354E">
        <w:rPr>
          <w:sz w:val="24"/>
          <w:szCs w:val="24"/>
        </w:rPr>
        <w:tab/>
        <w:t>высаживать деревья и кустарники всех видов, складировать корма, удобрения, материалы, сено и солому, располагать коновязи, содержать скот, выделять рыбопромысловые участки, производить добычу рыбы, а также водных животных и растений, устраивать водопои, производить колку и заготовку льда;</w:t>
      </w:r>
    </w:p>
    <w:p w:rsidR="003C419B" w:rsidRPr="0061354E" w:rsidRDefault="003C419B" w:rsidP="0061354E">
      <w:pPr>
        <w:pStyle w:val="a6"/>
        <w:shd w:val="clear" w:color="auto" w:fill="auto"/>
        <w:tabs>
          <w:tab w:val="left" w:pos="709"/>
        </w:tabs>
        <w:spacing w:after="0" w:line="240" w:lineRule="auto"/>
        <w:ind w:left="20" w:right="20" w:firstLine="700"/>
        <w:jc w:val="both"/>
        <w:rPr>
          <w:sz w:val="24"/>
          <w:szCs w:val="24"/>
        </w:rPr>
      </w:pPr>
      <w:r w:rsidRPr="0061354E">
        <w:rPr>
          <w:sz w:val="24"/>
          <w:szCs w:val="24"/>
        </w:rPr>
        <w:t>в)</w:t>
      </w:r>
      <w:r w:rsidRPr="0061354E">
        <w:rPr>
          <w:sz w:val="24"/>
          <w:szCs w:val="24"/>
        </w:rPr>
        <w:tab/>
        <w:t>сооружать проезды и переезды через трассы трубопроводов, устраивать стоянки автомобильного транспорта, тракторов и механизмов, размещать сады и огороды;</w:t>
      </w:r>
    </w:p>
    <w:p w:rsidR="003C419B" w:rsidRPr="0061354E" w:rsidRDefault="003C419B" w:rsidP="0061354E">
      <w:pPr>
        <w:pStyle w:val="a6"/>
        <w:shd w:val="clear" w:color="auto" w:fill="auto"/>
        <w:tabs>
          <w:tab w:val="left" w:pos="709"/>
        </w:tabs>
        <w:spacing w:after="0" w:line="240" w:lineRule="auto"/>
        <w:ind w:left="20" w:right="20" w:firstLine="700"/>
        <w:jc w:val="both"/>
        <w:rPr>
          <w:sz w:val="24"/>
          <w:szCs w:val="24"/>
        </w:rPr>
      </w:pPr>
      <w:r w:rsidRPr="0061354E">
        <w:rPr>
          <w:sz w:val="24"/>
          <w:szCs w:val="24"/>
        </w:rPr>
        <w:t>г)</w:t>
      </w:r>
      <w:r w:rsidRPr="0061354E">
        <w:rPr>
          <w:sz w:val="24"/>
          <w:szCs w:val="24"/>
        </w:rPr>
        <w:tab/>
        <w:t>производить мелиоративные земляные работы, сооружать оросительные и осушительные системы;</w:t>
      </w:r>
    </w:p>
    <w:p w:rsidR="003C419B" w:rsidRPr="0061354E" w:rsidRDefault="003C419B" w:rsidP="0061354E">
      <w:pPr>
        <w:pStyle w:val="a6"/>
        <w:shd w:val="clear" w:color="auto" w:fill="auto"/>
        <w:tabs>
          <w:tab w:val="left" w:pos="709"/>
        </w:tabs>
        <w:spacing w:after="0" w:line="240" w:lineRule="auto"/>
        <w:ind w:left="20" w:right="20" w:firstLine="700"/>
        <w:jc w:val="both"/>
        <w:rPr>
          <w:sz w:val="24"/>
          <w:szCs w:val="24"/>
        </w:rPr>
      </w:pPr>
      <w:r w:rsidRPr="0061354E">
        <w:rPr>
          <w:sz w:val="24"/>
          <w:szCs w:val="24"/>
        </w:rPr>
        <w:t>д)</w:t>
      </w:r>
      <w:r w:rsidRPr="0061354E">
        <w:rPr>
          <w:sz w:val="24"/>
          <w:szCs w:val="24"/>
        </w:rPr>
        <w:tab/>
        <w:t>производить всякого рода открытые и подземные, горные, строительные, монтажные и взрывные работы, планировку фунта.</w:t>
      </w:r>
    </w:p>
    <w:p w:rsidR="003C419B" w:rsidRPr="0061354E" w:rsidRDefault="003C419B" w:rsidP="0061354E">
      <w:pPr>
        <w:pStyle w:val="a6"/>
        <w:shd w:val="clear" w:color="auto" w:fill="auto"/>
        <w:spacing w:after="0" w:line="240" w:lineRule="auto"/>
        <w:ind w:left="20" w:right="20" w:firstLine="700"/>
        <w:jc w:val="both"/>
        <w:rPr>
          <w:sz w:val="24"/>
          <w:szCs w:val="24"/>
        </w:rPr>
      </w:pPr>
      <w:r w:rsidRPr="0061354E">
        <w:rPr>
          <w:sz w:val="24"/>
          <w:szCs w:val="24"/>
        </w:rPr>
        <w:t>Письменное разрешение на производство взрывных работ в охранных зонах трубопроводов выдается только после представления предприятием, производящим эти работы, соответствующих материалов, предусмотренных действующими Едиными правилами безопасности при взрывных работах;</w:t>
      </w:r>
    </w:p>
    <w:p w:rsidR="003C419B" w:rsidRPr="0061354E" w:rsidRDefault="003C419B" w:rsidP="0061354E">
      <w:pPr>
        <w:pStyle w:val="a6"/>
        <w:shd w:val="clear" w:color="auto" w:fill="auto"/>
        <w:tabs>
          <w:tab w:val="left" w:pos="709"/>
        </w:tabs>
        <w:spacing w:after="0" w:line="240" w:lineRule="auto"/>
        <w:ind w:left="20" w:right="20" w:firstLine="700"/>
        <w:jc w:val="both"/>
        <w:rPr>
          <w:sz w:val="24"/>
          <w:szCs w:val="24"/>
        </w:rPr>
      </w:pPr>
      <w:r w:rsidRPr="0061354E">
        <w:rPr>
          <w:sz w:val="24"/>
          <w:szCs w:val="24"/>
        </w:rPr>
        <w:t>е)</w:t>
      </w:r>
      <w:r w:rsidRPr="0061354E">
        <w:rPr>
          <w:sz w:val="24"/>
          <w:szCs w:val="24"/>
        </w:rPr>
        <w:tab/>
        <w:t>производить геолого-съемочные, геолого-разведочные, поисковые, геодезические и другие изыскательские работы, связанные с устройством скважин, шурфов и взятием проб грунта (кроме почвенных образцов).</w:t>
      </w:r>
    </w:p>
    <w:p w:rsidR="003C419B" w:rsidRPr="0061354E" w:rsidRDefault="003C419B" w:rsidP="0061354E">
      <w:pPr>
        <w:pStyle w:val="a6"/>
        <w:shd w:val="clear" w:color="auto" w:fill="auto"/>
        <w:spacing w:after="0" w:line="240" w:lineRule="auto"/>
        <w:ind w:left="20" w:right="20" w:firstLine="700"/>
        <w:jc w:val="both"/>
        <w:rPr>
          <w:sz w:val="24"/>
          <w:szCs w:val="24"/>
        </w:rPr>
      </w:pPr>
      <w:bookmarkStart w:id="34" w:name="bookmark49"/>
      <w:r w:rsidRPr="0061354E">
        <w:rPr>
          <w:sz w:val="24"/>
          <w:szCs w:val="24"/>
        </w:rPr>
        <w:t>Предприятия и организации, получившие письменное разрешение на ведение в охранных зонах трубопроводов работ, обязаны выполнять их с соблюдением условий, обеспечивающих сохранность трубопроводов и опознавательных знаков, и несут ответственность за повреждение последних.</w:t>
      </w:r>
      <w:bookmarkEnd w:id="34"/>
    </w:p>
    <w:p w:rsidR="003D5FD8" w:rsidRPr="0061354E" w:rsidRDefault="003D5FD8" w:rsidP="0061354E">
      <w:pPr>
        <w:pStyle w:val="31"/>
        <w:shd w:val="clear" w:color="auto" w:fill="auto"/>
        <w:spacing w:before="0" w:line="240" w:lineRule="auto"/>
        <w:ind w:firstLine="709"/>
        <w:jc w:val="both"/>
        <w:rPr>
          <w:rStyle w:val="3"/>
          <w:b/>
          <w:bCs/>
          <w:sz w:val="24"/>
          <w:szCs w:val="24"/>
        </w:rPr>
      </w:pPr>
    </w:p>
    <w:p w:rsidR="003C419B" w:rsidRPr="0061354E" w:rsidRDefault="003C419B" w:rsidP="0061354E">
      <w:pPr>
        <w:pStyle w:val="31"/>
        <w:shd w:val="clear" w:color="auto" w:fill="auto"/>
        <w:spacing w:before="0" w:line="240" w:lineRule="auto"/>
        <w:ind w:firstLine="709"/>
        <w:jc w:val="both"/>
        <w:rPr>
          <w:sz w:val="24"/>
          <w:szCs w:val="24"/>
        </w:rPr>
      </w:pPr>
      <w:r w:rsidRPr="0061354E">
        <w:rPr>
          <w:rStyle w:val="3"/>
          <w:b/>
          <w:bCs/>
          <w:sz w:val="24"/>
          <w:szCs w:val="24"/>
        </w:rPr>
        <w:t>Статья 3</w:t>
      </w:r>
      <w:r w:rsidR="00035B73" w:rsidRPr="0061354E">
        <w:rPr>
          <w:rStyle w:val="3"/>
          <w:b/>
          <w:bCs/>
          <w:sz w:val="24"/>
          <w:szCs w:val="24"/>
        </w:rPr>
        <w:t>1</w:t>
      </w:r>
      <w:r w:rsidRPr="0061354E">
        <w:rPr>
          <w:rStyle w:val="3"/>
          <w:b/>
          <w:bCs/>
          <w:sz w:val="24"/>
          <w:szCs w:val="24"/>
        </w:rPr>
        <w:t>. Охранные зоны объектов электросетевого хозяйства.</w:t>
      </w:r>
    </w:p>
    <w:p w:rsidR="003C419B" w:rsidRPr="0061354E" w:rsidRDefault="003C419B" w:rsidP="0061354E">
      <w:pPr>
        <w:pStyle w:val="31"/>
        <w:shd w:val="clear" w:color="auto" w:fill="auto"/>
        <w:spacing w:before="0" w:line="240" w:lineRule="auto"/>
        <w:ind w:firstLine="709"/>
        <w:jc w:val="both"/>
        <w:rPr>
          <w:sz w:val="24"/>
          <w:szCs w:val="24"/>
        </w:rPr>
      </w:pPr>
      <w:r w:rsidRPr="0061354E">
        <w:rPr>
          <w:rStyle w:val="3"/>
          <w:b/>
          <w:bCs/>
          <w:sz w:val="24"/>
          <w:szCs w:val="24"/>
        </w:rPr>
        <w:t>Регламентирующий документ.</w:t>
      </w:r>
    </w:p>
    <w:p w:rsidR="003C419B" w:rsidRPr="0061354E" w:rsidRDefault="003C419B" w:rsidP="0061354E">
      <w:pPr>
        <w:pStyle w:val="a6"/>
        <w:shd w:val="clear" w:color="auto" w:fill="auto"/>
        <w:spacing w:after="0" w:line="240" w:lineRule="auto"/>
        <w:ind w:firstLine="709"/>
        <w:jc w:val="both"/>
        <w:rPr>
          <w:sz w:val="24"/>
          <w:szCs w:val="24"/>
        </w:rPr>
      </w:pPr>
      <w:r w:rsidRPr="0061354E">
        <w:rPr>
          <w:sz w:val="24"/>
          <w:szCs w:val="24"/>
        </w:rPr>
        <w:t xml:space="preserve">Постановление Правительства РФ от 24 февраля </w:t>
      </w:r>
      <w:smartTag w:uri="urn:schemas-microsoft-com:office:smarttags" w:element="metricconverter">
        <w:smartTagPr>
          <w:attr w:name="ProductID" w:val="2009 г"/>
        </w:smartTagPr>
        <w:r w:rsidRPr="0061354E">
          <w:rPr>
            <w:sz w:val="24"/>
            <w:szCs w:val="24"/>
          </w:rPr>
          <w:t>2009 г</w:t>
        </w:r>
      </w:smartTag>
      <w:r w:rsidRPr="0061354E">
        <w:rPr>
          <w:sz w:val="24"/>
          <w:szCs w:val="24"/>
        </w:rPr>
        <w:t>.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3C419B" w:rsidRPr="0061354E" w:rsidRDefault="003C419B" w:rsidP="0061354E">
      <w:pPr>
        <w:pStyle w:val="a6"/>
        <w:shd w:val="clear" w:color="auto" w:fill="auto"/>
        <w:spacing w:after="0" w:line="240" w:lineRule="auto"/>
        <w:ind w:firstLine="709"/>
        <w:jc w:val="both"/>
        <w:rPr>
          <w:sz w:val="24"/>
          <w:szCs w:val="24"/>
        </w:rPr>
      </w:pPr>
      <w:r w:rsidRPr="0061354E">
        <w:rPr>
          <w:sz w:val="24"/>
          <w:szCs w:val="24"/>
        </w:rPr>
        <w:t>СанПиН 2.2.1/2.1.1.1200-03 «Санитарно-защитные зоны и санитарная классификация предприятий, сооружений и иных объектов», п. 6.3.</w:t>
      </w:r>
    </w:p>
    <w:p w:rsidR="003C419B" w:rsidRPr="0061354E" w:rsidRDefault="003C419B" w:rsidP="0061354E">
      <w:pPr>
        <w:pStyle w:val="31"/>
        <w:shd w:val="clear" w:color="auto" w:fill="auto"/>
        <w:spacing w:before="0" w:line="240" w:lineRule="auto"/>
        <w:ind w:firstLine="709"/>
        <w:jc w:val="both"/>
        <w:rPr>
          <w:sz w:val="24"/>
          <w:szCs w:val="24"/>
        </w:rPr>
      </w:pPr>
      <w:r w:rsidRPr="0061354E">
        <w:rPr>
          <w:rStyle w:val="3"/>
          <w:b/>
          <w:bCs/>
          <w:sz w:val="24"/>
          <w:szCs w:val="24"/>
        </w:rPr>
        <w:t>Порядок установления и размеры.</w:t>
      </w:r>
    </w:p>
    <w:p w:rsidR="003C419B" w:rsidRPr="0061354E" w:rsidRDefault="003C419B" w:rsidP="0061354E">
      <w:pPr>
        <w:pStyle w:val="a6"/>
        <w:shd w:val="clear" w:color="auto" w:fill="auto"/>
        <w:spacing w:after="0" w:line="240" w:lineRule="auto"/>
        <w:ind w:firstLine="709"/>
        <w:jc w:val="both"/>
        <w:rPr>
          <w:sz w:val="24"/>
          <w:szCs w:val="24"/>
        </w:rPr>
      </w:pPr>
      <w:r w:rsidRPr="0061354E">
        <w:rPr>
          <w:sz w:val="24"/>
          <w:szCs w:val="24"/>
        </w:rPr>
        <w:t>Охранные зоны устанавливаются:</w:t>
      </w:r>
    </w:p>
    <w:p w:rsidR="00DD1376" w:rsidRPr="0061354E" w:rsidRDefault="003C419B" w:rsidP="0061354E">
      <w:pPr>
        <w:pStyle w:val="a6"/>
        <w:shd w:val="clear" w:color="auto" w:fill="auto"/>
        <w:tabs>
          <w:tab w:val="left" w:pos="709"/>
        </w:tabs>
        <w:spacing w:after="0" w:line="240" w:lineRule="auto"/>
        <w:ind w:firstLine="709"/>
        <w:jc w:val="both"/>
        <w:rPr>
          <w:rStyle w:val="a5"/>
          <w:sz w:val="24"/>
          <w:szCs w:val="24"/>
        </w:rPr>
      </w:pPr>
      <w:r w:rsidRPr="0061354E">
        <w:rPr>
          <w:sz w:val="24"/>
          <w:szCs w:val="24"/>
        </w:rPr>
        <w:lastRenderedPageBreak/>
        <w:t>а)</w:t>
      </w:r>
      <w:r w:rsidRPr="0061354E">
        <w:rPr>
          <w:sz w:val="24"/>
          <w:szCs w:val="24"/>
        </w:rPr>
        <w:tab/>
        <w:t xml:space="preserve">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w:t>
      </w:r>
      <w:proofErr w:type="spellStart"/>
      <w:r w:rsidRPr="0061354E">
        <w:rPr>
          <w:sz w:val="24"/>
          <w:szCs w:val="24"/>
        </w:rPr>
        <w:t>неотклоненном</w:t>
      </w:r>
      <w:proofErr w:type="spellEnd"/>
      <w:r w:rsidRPr="0061354E">
        <w:rPr>
          <w:sz w:val="24"/>
          <w:szCs w:val="24"/>
        </w:rPr>
        <w:t xml:space="preserve"> их положении на следующем расстоянии:</w:t>
      </w:r>
    </w:p>
    <w:p w:rsidR="00DD1376" w:rsidRPr="0061354E" w:rsidRDefault="00DD1376" w:rsidP="0061354E">
      <w:pPr>
        <w:pStyle w:val="a6"/>
        <w:shd w:val="clear" w:color="auto" w:fill="auto"/>
        <w:tabs>
          <w:tab w:val="left" w:pos="709"/>
        </w:tabs>
        <w:spacing w:after="0" w:line="240" w:lineRule="auto"/>
        <w:ind w:firstLine="700"/>
        <w:jc w:val="right"/>
        <w:rPr>
          <w:rStyle w:val="a5"/>
          <w:sz w:val="24"/>
          <w:szCs w:val="24"/>
        </w:rPr>
      </w:pPr>
    </w:p>
    <w:p w:rsidR="003C419B" w:rsidRPr="0061354E" w:rsidRDefault="003C419B" w:rsidP="0061354E">
      <w:pPr>
        <w:pStyle w:val="14"/>
        <w:shd w:val="clear" w:color="auto" w:fill="auto"/>
        <w:tabs>
          <w:tab w:val="left" w:leader="underscore" w:pos="1910"/>
        </w:tabs>
        <w:spacing w:line="240" w:lineRule="auto"/>
        <w:jc w:val="right"/>
        <w:rPr>
          <w:rStyle w:val="ad"/>
          <w:bCs/>
          <w:sz w:val="24"/>
          <w:szCs w:val="24"/>
        </w:rPr>
      </w:pPr>
      <w:r w:rsidRPr="0061354E">
        <w:rPr>
          <w:rStyle w:val="ad"/>
          <w:bCs/>
          <w:sz w:val="24"/>
          <w:szCs w:val="24"/>
        </w:rPr>
        <w:t xml:space="preserve">Таблица 5. Размеры охранных зон вдоль воздушных линий </w:t>
      </w:r>
    </w:p>
    <w:p w:rsidR="003C419B" w:rsidRPr="0061354E" w:rsidRDefault="003C419B" w:rsidP="0061354E">
      <w:pPr>
        <w:pStyle w:val="14"/>
        <w:shd w:val="clear" w:color="auto" w:fill="auto"/>
        <w:tabs>
          <w:tab w:val="left" w:leader="underscore" w:pos="1910"/>
        </w:tabs>
        <w:spacing w:line="240" w:lineRule="auto"/>
        <w:jc w:val="right"/>
        <w:rPr>
          <w:sz w:val="24"/>
          <w:szCs w:val="24"/>
        </w:rPr>
      </w:pPr>
      <w:r w:rsidRPr="0061354E">
        <w:rPr>
          <w:rStyle w:val="ae"/>
          <w:bCs/>
          <w:sz w:val="24"/>
          <w:szCs w:val="24"/>
        </w:rPr>
        <w:t>электропередачи в зависимости от класса</w:t>
      </w:r>
    </w:p>
    <w:tbl>
      <w:tblPr>
        <w:tblW w:w="10768" w:type="dxa"/>
        <w:jc w:val="center"/>
        <w:tblLayout w:type="fixed"/>
        <w:tblCellMar>
          <w:left w:w="0" w:type="dxa"/>
          <w:right w:w="0" w:type="dxa"/>
        </w:tblCellMar>
        <w:tblLook w:val="04A0" w:firstRow="1" w:lastRow="0" w:firstColumn="1" w:lastColumn="0" w:noHBand="0" w:noVBand="1"/>
      </w:tblPr>
      <w:tblGrid>
        <w:gridCol w:w="2702"/>
        <w:gridCol w:w="8066"/>
      </w:tblGrid>
      <w:tr w:rsidR="003D5FD8" w:rsidRPr="0061354E" w:rsidTr="003C419B">
        <w:trPr>
          <w:trHeight w:hRule="exact" w:val="850"/>
          <w:jc w:val="center"/>
        </w:trPr>
        <w:tc>
          <w:tcPr>
            <w:tcW w:w="2702" w:type="dxa"/>
            <w:tcBorders>
              <w:top w:val="single" w:sz="4" w:space="0" w:color="auto"/>
              <w:left w:val="single" w:sz="4" w:space="0" w:color="auto"/>
              <w:bottom w:val="nil"/>
              <w:right w:val="nil"/>
            </w:tcBorders>
            <w:shd w:val="clear" w:color="auto" w:fill="FFFFFF"/>
            <w:hideMark/>
          </w:tcPr>
          <w:p w:rsidR="003C419B" w:rsidRPr="0061354E" w:rsidRDefault="003C419B" w:rsidP="0061354E">
            <w:pPr>
              <w:pStyle w:val="a6"/>
              <w:shd w:val="clear" w:color="auto" w:fill="auto"/>
              <w:spacing w:after="0" w:line="240" w:lineRule="auto"/>
              <w:ind w:hanging="19"/>
              <w:jc w:val="center"/>
              <w:rPr>
                <w:sz w:val="24"/>
                <w:szCs w:val="24"/>
              </w:rPr>
            </w:pPr>
            <w:r w:rsidRPr="0061354E">
              <w:rPr>
                <w:rStyle w:val="a7"/>
                <w:sz w:val="24"/>
                <w:szCs w:val="24"/>
              </w:rPr>
              <w:t>Проектный номинальный класс напряжения, кВ</w:t>
            </w:r>
          </w:p>
        </w:tc>
        <w:tc>
          <w:tcPr>
            <w:tcW w:w="8066" w:type="dxa"/>
            <w:tcBorders>
              <w:top w:val="single" w:sz="4" w:space="0" w:color="auto"/>
              <w:left w:val="single" w:sz="4" w:space="0" w:color="auto"/>
              <w:bottom w:val="nil"/>
              <w:right w:val="single" w:sz="4" w:space="0" w:color="auto"/>
            </w:tcBorders>
            <w:shd w:val="clear" w:color="auto" w:fill="FFFFFF"/>
            <w:hideMark/>
          </w:tcPr>
          <w:p w:rsidR="003C419B" w:rsidRPr="0061354E" w:rsidRDefault="003C419B" w:rsidP="0061354E">
            <w:pPr>
              <w:pStyle w:val="a6"/>
              <w:shd w:val="clear" w:color="auto" w:fill="auto"/>
              <w:spacing w:after="0" w:line="240" w:lineRule="auto"/>
              <w:jc w:val="center"/>
              <w:rPr>
                <w:sz w:val="24"/>
                <w:szCs w:val="24"/>
              </w:rPr>
            </w:pPr>
            <w:r w:rsidRPr="0061354E">
              <w:rPr>
                <w:rStyle w:val="a7"/>
                <w:sz w:val="24"/>
                <w:szCs w:val="24"/>
              </w:rPr>
              <w:t>Расстояние, м</w:t>
            </w:r>
          </w:p>
        </w:tc>
      </w:tr>
      <w:tr w:rsidR="003D5FD8" w:rsidRPr="0061354E" w:rsidTr="003C419B">
        <w:trPr>
          <w:trHeight w:hRule="exact" w:val="1387"/>
          <w:jc w:val="center"/>
        </w:trPr>
        <w:tc>
          <w:tcPr>
            <w:tcW w:w="2702" w:type="dxa"/>
            <w:tcBorders>
              <w:top w:val="single" w:sz="4" w:space="0" w:color="auto"/>
              <w:left w:val="single" w:sz="4" w:space="0" w:color="auto"/>
              <w:bottom w:val="nil"/>
              <w:right w:val="nil"/>
            </w:tcBorders>
            <w:shd w:val="clear" w:color="auto" w:fill="FFFFFF"/>
            <w:hideMark/>
          </w:tcPr>
          <w:p w:rsidR="003C419B" w:rsidRPr="0061354E" w:rsidRDefault="003C419B" w:rsidP="0061354E">
            <w:pPr>
              <w:pStyle w:val="a6"/>
              <w:shd w:val="clear" w:color="auto" w:fill="auto"/>
              <w:spacing w:after="0" w:line="240" w:lineRule="auto"/>
              <w:ind w:hanging="19"/>
              <w:jc w:val="center"/>
              <w:rPr>
                <w:sz w:val="24"/>
                <w:szCs w:val="24"/>
              </w:rPr>
            </w:pPr>
            <w:r w:rsidRPr="0061354E">
              <w:rPr>
                <w:sz w:val="24"/>
                <w:szCs w:val="24"/>
              </w:rPr>
              <w:t>до 1</w:t>
            </w:r>
          </w:p>
        </w:tc>
        <w:tc>
          <w:tcPr>
            <w:tcW w:w="8066" w:type="dxa"/>
            <w:tcBorders>
              <w:top w:val="single" w:sz="4" w:space="0" w:color="auto"/>
              <w:left w:val="single" w:sz="4" w:space="0" w:color="auto"/>
              <w:bottom w:val="nil"/>
              <w:right w:val="single" w:sz="4" w:space="0" w:color="auto"/>
            </w:tcBorders>
            <w:shd w:val="clear" w:color="auto" w:fill="FFFFFF"/>
            <w:hideMark/>
          </w:tcPr>
          <w:p w:rsidR="003C419B" w:rsidRPr="0061354E" w:rsidRDefault="003C419B" w:rsidP="0061354E">
            <w:pPr>
              <w:pStyle w:val="a6"/>
              <w:shd w:val="clear" w:color="auto" w:fill="auto"/>
              <w:spacing w:after="0" w:line="240" w:lineRule="auto"/>
              <w:jc w:val="center"/>
              <w:rPr>
                <w:sz w:val="24"/>
                <w:szCs w:val="24"/>
              </w:rPr>
            </w:pPr>
            <w:r w:rsidRPr="0061354E">
              <w:rPr>
                <w:sz w:val="24"/>
                <w:szCs w:val="24"/>
              </w:rPr>
              <w:t>2 (для линий с самонесущими или изолированными проводами, проложенных по стенам зданий, конструкциям и т.д., охранная зона определяется в соответствии с установленными нормативными правовыми актами минимальными допустимыми расстояниями от таких линий)</w:t>
            </w:r>
          </w:p>
        </w:tc>
      </w:tr>
      <w:tr w:rsidR="003D5FD8" w:rsidRPr="0061354E" w:rsidTr="003C419B">
        <w:trPr>
          <w:trHeight w:hRule="exact" w:val="562"/>
          <w:jc w:val="center"/>
        </w:trPr>
        <w:tc>
          <w:tcPr>
            <w:tcW w:w="2702" w:type="dxa"/>
            <w:tcBorders>
              <w:top w:val="single" w:sz="4" w:space="0" w:color="auto"/>
              <w:left w:val="single" w:sz="4" w:space="0" w:color="auto"/>
              <w:bottom w:val="nil"/>
              <w:right w:val="nil"/>
            </w:tcBorders>
            <w:shd w:val="clear" w:color="auto" w:fill="FFFFFF"/>
            <w:hideMark/>
          </w:tcPr>
          <w:p w:rsidR="003C419B" w:rsidRPr="0061354E" w:rsidRDefault="003C419B" w:rsidP="0061354E">
            <w:pPr>
              <w:pStyle w:val="a6"/>
              <w:shd w:val="clear" w:color="auto" w:fill="auto"/>
              <w:spacing w:after="0" w:line="240" w:lineRule="auto"/>
              <w:ind w:hanging="19"/>
              <w:jc w:val="center"/>
              <w:rPr>
                <w:sz w:val="24"/>
                <w:szCs w:val="24"/>
              </w:rPr>
            </w:pPr>
            <w:r w:rsidRPr="0061354E">
              <w:rPr>
                <w:sz w:val="24"/>
                <w:szCs w:val="24"/>
              </w:rPr>
              <w:t>1 - 20</w:t>
            </w:r>
          </w:p>
        </w:tc>
        <w:tc>
          <w:tcPr>
            <w:tcW w:w="8066" w:type="dxa"/>
            <w:tcBorders>
              <w:top w:val="single" w:sz="4" w:space="0" w:color="auto"/>
              <w:left w:val="single" w:sz="4" w:space="0" w:color="auto"/>
              <w:bottom w:val="nil"/>
              <w:right w:val="single" w:sz="4" w:space="0" w:color="auto"/>
            </w:tcBorders>
            <w:shd w:val="clear" w:color="auto" w:fill="FFFFFF"/>
            <w:hideMark/>
          </w:tcPr>
          <w:p w:rsidR="003C419B" w:rsidRPr="0061354E" w:rsidRDefault="003C419B" w:rsidP="0061354E">
            <w:pPr>
              <w:pStyle w:val="a6"/>
              <w:shd w:val="clear" w:color="auto" w:fill="auto"/>
              <w:spacing w:after="0" w:line="240" w:lineRule="auto"/>
              <w:jc w:val="center"/>
              <w:rPr>
                <w:sz w:val="24"/>
                <w:szCs w:val="24"/>
              </w:rPr>
            </w:pPr>
            <w:r w:rsidRPr="0061354E">
              <w:rPr>
                <w:sz w:val="24"/>
                <w:szCs w:val="24"/>
              </w:rPr>
              <w:t>10 (5 - для линий с самонесущими или изолированными проводами, размещенных в границах населенных пунктов)</w:t>
            </w:r>
          </w:p>
        </w:tc>
      </w:tr>
      <w:tr w:rsidR="003D5FD8" w:rsidRPr="0061354E" w:rsidTr="003C419B">
        <w:trPr>
          <w:trHeight w:hRule="exact" w:val="288"/>
          <w:jc w:val="center"/>
        </w:trPr>
        <w:tc>
          <w:tcPr>
            <w:tcW w:w="2702" w:type="dxa"/>
            <w:tcBorders>
              <w:top w:val="single" w:sz="4" w:space="0" w:color="auto"/>
              <w:left w:val="single" w:sz="4" w:space="0" w:color="auto"/>
              <w:bottom w:val="nil"/>
              <w:right w:val="nil"/>
            </w:tcBorders>
            <w:shd w:val="clear" w:color="auto" w:fill="FFFFFF"/>
            <w:hideMark/>
          </w:tcPr>
          <w:p w:rsidR="003C419B" w:rsidRPr="0061354E" w:rsidRDefault="003C419B" w:rsidP="0061354E">
            <w:pPr>
              <w:pStyle w:val="a6"/>
              <w:shd w:val="clear" w:color="auto" w:fill="auto"/>
              <w:spacing w:after="0" w:line="240" w:lineRule="auto"/>
              <w:ind w:hanging="19"/>
              <w:jc w:val="center"/>
              <w:rPr>
                <w:sz w:val="24"/>
                <w:szCs w:val="24"/>
              </w:rPr>
            </w:pPr>
            <w:r w:rsidRPr="0061354E">
              <w:rPr>
                <w:sz w:val="24"/>
                <w:szCs w:val="24"/>
              </w:rPr>
              <w:t>35</w:t>
            </w:r>
          </w:p>
        </w:tc>
        <w:tc>
          <w:tcPr>
            <w:tcW w:w="8066" w:type="dxa"/>
            <w:tcBorders>
              <w:top w:val="single" w:sz="4" w:space="0" w:color="auto"/>
              <w:left w:val="single" w:sz="4" w:space="0" w:color="auto"/>
              <w:bottom w:val="nil"/>
              <w:right w:val="single" w:sz="4" w:space="0" w:color="auto"/>
            </w:tcBorders>
            <w:shd w:val="clear" w:color="auto" w:fill="FFFFFF"/>
            <w:hideMark/>
          </w:tcPr>
          <w:p w:rsidR="003C419B" w:rsidRPr="0061354E" w:rsidRDefault="003C419B" w:rsidP="0061354E">
            <w:pPr>
              <w:pStyle w:val="a6"/>
              <w:shd w:val="clear" w:color="auto" w:fill="auto"/>
              <w:spacing w:after="0" w:line="240" w:lineRule="auto"/>
              <w:jc w:val="center"/>
              <w:rPr>
                <w:sz w:val="24"/>
                <w:szCs w:val="24"/>
              </w:rPr>
            </w:pPr>
            <w:r w:rsidRPr="0061354E">
              <w:rPr>
                <w:sz w:val="24"/>
                <w:szCs w:val="24"/>
              </w:rPr>
              <w:t>15</w:t>
            </w:r>
          </w:p>
        </w:tc>
      </w:tr>
      <w:tr w:rsidR="003D5FD8" w:rsidRPr="0061354E" w:rsidTr="003C419B">
        <w:trPr>
          <w:trHeight w:hRule="exact" w:val="288"/>
          <w:jc w:val="center"/>
        </w:trPr>
        <w:tc>
          <w:tcPr>
            <w:tcW w:w="2702" w:type="dxa"/>
            <w:tcBorders>
              <w:top w:val="single" w:sz="4" w:space="0" w:color="auto"/>
              <w:left w:val="single" w:sz="4" w:space="0" w:color="auto"/>
              <w:bottom w:val="nil"/>
              <w:right w:val="nil"/>
            </w:tcBorders>
            <w:shd w:val="clear" w:color="auto" w:fill="FFFFFF"/>
            <w:hideMark/>
          </w:tcPr>
          <w:p w:rsidR="003C419B" w:rsidRPr="0061354E" w:rsidRDefault="003C419B" w:rsidP="0061354E">
            <w:pPr>
              <w:pStyle w:val="a6"/>
              <w:shd w:val="clear" w:color="auto" w:fill="auto"/>
              <w:spacing w:after="0" w:line="240" w:lineRule="auto"/>
              <w:ind w:hanging="19"/>
              <w:jc w:val="center"/>
              <w:rPr>
                <w:sz w:val="24"/>
                <w:szCs w:val="24"/>
              </w:rPr>
            </w:pPr>
            <w:r w:rsidRPr="0061354E">
              <w:rPr>
                <w:sz w:val="24"/>
                <w:szCs w:val="24"/>
              </w:rPr>
              <w:t>110</w:t>
            </w:r>
          </w:p>
        </w:tc>
        <w:tc>
          <w:tcPr>
            <w:tcW w:w="8066" w:type="dxa"/>
            <w:tcBorders>
              <w:top w:val="single" w:sz="4" w:space="0" w:color="auto"/>
              <w:left w:val="single" w:sz="4" w:space="0" w:color="auto"/>
              <w:bottom w:val="nil"/>
              <w:right w:val="single" w:sz="4" w:space="0" w:color="auto"/>
            </w:tcBorders>
            <w:shd w:val="clear" w:color="auto" w:fill="FFFFFF"/>
            <w:hideMark/>
          </w:tcPr>
          <w:p w:rsidR="003C419B" w:rsidRPr="0061354E" w:rsidRDefault="003C419B" w:rsidP="0061354E">
            <w:pPr>
              <w:pStyle w:val="a6"/>
              <w:shd w:val="clear" w:color="auto" w:fill="auto"/>
              <w:spacing w:after="0" w:line="240" w:lineRule="auto"/>
              <w:jc w:val="center"/>
              <w:rPr>
                <w:sz w:val="24"/>
                <w:szCs w:val="24"/>
              </w:rPr>
            </w:pPr>
            <w:r w:rsidRPr="0061354E">
              <w:rPr>
                <w:sz w:val="24"/>
                <w:szCs w:val="24"/>
              </w:rPr>
              <w:t>20</w:t>
            </w:r>
          </w:p>
        </w:tc>
      </w:tr>
      <w:tr w:rsidR="003D5FD8" w:rsidRPr="0061354E" w:rsidTr="003C419B">
        <w:trPr>
          <w:trHeight w:hRule="exact" w:val="283"/>
          <w:jc w:val="center"/>
        </w:trPr>
        <w:tc>
          <w:tcPr>
            <w:tcW w:w="2702" w:type="dxa"/>
            <w:tcBorders>
              <w:top w:val="single" w:sz="4" w:space="0" w:color="auto"/>
              <w:left w:val="single" w:sz="4" w:space="0" w:color="auto"/>
              <w:bottom w:val="nil"/>
              <w:right w:val="nil"/>
            </w:tcBorders>
            <w:shd w:val="clear" w:color="auto" w:fill="FFFFFF"/>
            <w:hideMark/>
          </w:tcPr>
          <w:p w:rsidR="003C419B" w:rsidRPr="0061354E" w:rsidRDefault="003C419B" w:rsidP="0061354E">
            <w:pPr>
              <w:pStyle w:val="a6"/>
              <w:shd w:val="clear" w:color="auto" w:fill="auto"/>
              <w:spacing w:after="0" w:line="240" w:lineRule="auto"/>
              <w:ind w:hanging="19"/>
              <w:jc w:val="center"/>
              <w:rPr>
                <w:sz w:val="24"/>
                <w:szCs w:val="24"/>
              </w:rPr>
            </w:pPr>
            <w:r w:rsidRPr="0061354E">
              <w:rPr>
                <w:sz w:val="24"/>
                <w:szCs w:val="24"/>
              </w:rPr>
              <w:t>150, 220</w:t>
            </w:r>
          </w:p>
        </w:tc>
        <w:tc>
          <w:tcPr>
            <w:tcW w:w="8066" w:type="dxa"/>
            <w:tcBorders>
              <w:top w:val="single" w:sz="4" w:space="0" w:color="auto"/>
              <w:left w:val="single" w:sz="4" w:space="0" w:color="auto"/>
              <w:bottom w:val="nil"/>
              <w:right w:val="single" w:sz="4" w:space="0" w:color="auto"/>
            </w:tcBorders>
            <w:shd w:val="clear" w:color="auto" w:fill="FFFFFF"/>
            <w:hideMark/>
          </w:tcPr>
          <w:p w:rsidR="003C419B" w:rsidRPr="0061354E" w:rsidRDefault="003C419B" w:rsidP="0061354E">
            <w:pPr>
              <w:pStyle w:val="a6"/>
              <w:shd w:val="clear" w:color="auto" w:fill="auto"/>
              <w:spacing w:after="0" w:line="240" w:lineRule="auto"/>
              <w:jc w:val="center"/>
              <w:rPr>
                <w:sz w:val="24"/>
                <w:szCs w:val="24"/>
              </w:rPr>
            </w:pPr>
            <w:r w:rsidRPr="0061354E">
              <w:rPr>
                <w:sz w:val="24"/>
                <w:szCs w:val="24"/>
              </w:rPr>
              <w:t>25</w:t>
            </w:r>
          </w:p>
        </w:tc>
      </w:tr>
      <w:tr w:rsidR="003D5FD8" w:rsidRPr="0061354E" w:rsidTr="003C419B">
        <w:trPr>
          <w:trHeight w:hRule="exact" w:val="288"/>
          <w:jc w:val="center"/>
        </w:trPr>
        <w:tc>
          <w:tcPr>
            <w:tcW w:w="2702" w:type="dxa"/>
            <w:tcBorders>
              <w:top w:val="single" w:sz="4" w:space="0" w:color="auto"/>
              <w:left w:val="single" w:sz="4" w:space="0" w:color="auto"/>
              <w:bottom w:val="nil"/>
              <w:right w:val="nil"/>
            </w:tcBorders>
            <w:shd w:val="clear" w:color="auto" w:fill="FFFFFF"/>
            <w:hideMark/>
          </w:tcPr>
          <w:p w:rsidR="003C419B" w:rsidRPr="0061354E" w:rsidRDefault="003C419B" w:rsidP="0061354E">
            <w:pPr>
              <w:pStyle w:val="a6"/>
              <w:shd w:val="clear" w:color="auto" w:fill="auto"/>
              <w:spacing w:after="0" w:line="240" w:lineRule="auto"/>
              <w:ind w:hanging="19"/>
              <w:jc w:val="center"/>
              <w:rPr>
                <w:sz w:val="24"/>
                <w:szCs w:val="24"/>
              </w:rPr>
            </w:pPr>
            <w:r w:rsidRPr="0061354E">
              <w:rPr>
                <w:sz w:val="24"/>
                <w:szCs w:val="24"/>
              </w:rPr>
              <w:t>300, 500, +/-400</w:t>
            </w:r>
          </w:p>
        </w:tc>
        <w:tc>
          <w:tcPr>
            <w:tcW w:w="8066" w:type="dxa"/>
            <w:tcBorders>
              <w:top w:val="single" w:sz="4" w:space="0" w:color="auto"/>
              <w:left w:val="single" w:sz="4" w:space="0" w:color="auto"/>
              <w:bottom w:val="nil"/>
              <w:right w:val="single" w:sz="4" w:space="0" w:color="auto"/>
            </w:tcBorders>
            <w:shd w:val="clear" w:color="auto" w:fill="FFFFFF"/>
            <w:hideMark/>
          </w:tcPr>
          <w:p w:rsidR="003C419B" w:rsidRPr="0061354E" w:rsidRDefault="003C419B" w:rsidP="0061354E">
            <w:pPr>
              <w:pStyle w:val="a6"/>
              <w:shd w:val="clear" w:color="auto" w:fill="auto"/>
              <w:spacing w:after="0" w:line="240" w:lineRule="auto"/>
              <w:jc w:val="center"/>
              <w:rPr>
                <w:sz w:val="24"/>
                <w:szCs w:val="24"/>
              </w:rPr>
            </w:pPr>
            <w:r w:rsidRPr="0061354E">
              <w:rPr>
                <w:sz w:val="24"/>
                <w:szCs w:val="24"/>
              </w:rPr>
              <w:t>30</w:t>
            </w:r>
          </w:p>
        </w:tc>
      </w:tr>
      <w:tr w:rsidR="003C419B" w:rsidRPr="0061354E" w:rsidTr="003C419B">
        <w:trPr>
          <w:trHeight w:hRule="exact" w:val="293"/>
          <w:jc w:val="center"/>
        </w:trPr>
        <w:tc>
          <w:tcPr>
            <w:tcW w:w="2702" w:type="dxa"/>
            <w:tcBorders>
              <w:top w:val="single" w:sz="4" w:space="0" w:color="auto"/>
              <w:left w:val="single" w:sz="4" w:space="0" w:color="auto"/>
              <w:bottom w:val="single" w:sz="4" w:space="0" w:color="auto"/>
              <w:right w:val="nil"/>
            </w:tcBorders>
            <w:shd w:val="clear" w:color="auto" w:fill="FFFFFF"/>
            <w:hideMark/>
          </w:tcPr>
          <w:p w:rsidR="003C419B" w:rsidRPr="0061354E" w:rsidRDefault="003C419B" w:rsidP="0061354E">
            <w:pPr>
              <w:pStyle w:val="a6"/>
              <w:shd w:val="clear" w:color="auto" w:fill="auto"/>
              <w:spacing w:after="0" w:line="240" w:lineRule="auto"/>
              <w:ind w:hanging="19"/>
              <w:jc w:val="center"/>
              <w:rPr>
                <w:sz w:val="24"/>
                <w:szCs w:val="24"/>
              </w:rPr>
            </w:pPr>
            <w:r w:rsidRPr="0061354E">
              <w:rPr>
                <w:sz w:val="24"/>
                <w:szCs w:val="24"/>
              </w:rPr>
              <w:t>750,+/-750</w:t>
            </w:r>
          </w:p>
        </w:tc>
        <w:tc>
          <w:tcPr>
            <w:tcW w:w="8066" w:type="dxa"/>
            <w:tcBorders>
              <w:top w:val="single" w:sz="4" w:space="0" w:color="auto"/>
              <w:left w:val="single" w:sz="4" w:space="0" w:color="auto"/>
              <w:bottom w:val="single" w:sz="4" w:space="0" w:color="auto"/>
              <w:right w:val="single" w:sz="4" w:space="0" w:color="auto"/>
            </w:tcBorders>
            <w:shd w:val="clear" w:color="auto" w:fill="FFFFFF"/>
            <w:hideMark/>
          </w:tcPr>
          <w:p w:rsidR="003C419B" w:rsidRPr="0061354E" w:rsidRDefault="003C419B" w:rsidP="0061354E">
            <w:pPr>
              <w:pStyle w:val="a6"/>
              <w:shd w:val="clear" w:color="auto" w:fill="auto"/>
              <w:spacing w:after="0" w:line="240" w:lineRule="auto"/>
              <w:jc w:val="center"/>
              <w:rPr>
                <w:sz w:val="24"/>
                <w:szCs w:val="24"/>
              </w:rPr>
            </w:pPr>
            <w:r w:rsidRPr="0061354E">
              <w:rPr>
                <w:sz w:val="24"/>
                <w:szCs w:val="24"/>
              </w:rPr>
              <w:t>40</w:t>
            </w:r>
          </w:p>
        </w:tc>
      </w:tr>
    </w:tbl>
    <w:p w:rsidR="003C419B" w:rsidRPr="0061354E" w:rsidRDefault="003C419B" w:rsidP="0061354E">
      <w:pPr>
        <w:spacing w:after="0" w:line="240" w:lineRule="auto"/>
        <w:rPr>
          <w:rFonts w:ascii="Times New Roman" w:hAnsi="Times New Roman" w:cs="Times New Roman"/>
          <w:sz w:val="24"/>
          <w:szCs w:val="24"/>
        </w:rPr>
      </w:pPr>
    </w:p>
    <w:p w:rsidR="003C419B" w:rsidRPr="0061354E" w:rsidRDefault="003C419B" w:rsidP="0061354E">
      <w:pPr>
        <w:pStyle w:val="a6"/>
        <w:shd w:val="clear" w:color="auto" w:fill="auto"/>
        <w:tabs>
          <w:tab w:val="left" w:pos="709"/>
        </w:tabs>
        <w:spacing w:after="0" w:line="240" w:lineRule="auto"/>
        <w:ind w:firstLine="700"/>
        <w:jc w:val="both"/>
        <w:rPr>
          <w:sz w:val="24"/>
          <w:szCs w:val="24"/>
        </w:rPr>
      </w:pPr>
      <w:r w:rsidRPr="0061354E">
        <w:rPr>
          <w:sz w:val="24"/>
          <w:szCs w:val="24"/>
        </w:rPr>
        <w:t>б)</w:t>
      </w:r>
      <w:r w:rsidRPr="0061354E">
        <w:rPr>
          <w:sz w:val="24"/>
          <w:szCs w:val="24"/>
        </w:rPr>
        <w:tab/>
        <w:t xml:space="preserve">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w:t>
      </w:r>
      <w:smartTag w:uri="urn:schemas-microsoft-com:office:smarttags" w:element="metricconverter">
        <w:smartTagPr>
          <w:attr w:name="ProductID" w:val="1 метра"/>
        </w:smartTagPr>
        <w:r w:rsidRPr="0061354E">
          <w:rPr>
            <w:sz w:val="24"/>
            <w:szCs w:val="24"/>
          </w:rPr>
          <w:t>1 метра</w:t>
        </w:r>
      </w:smartTag>
      <w:r w:rsidRPr="0061354E">
        <w:rPr>
          <w:sz w:val="24"/>
          <w:szCs w:val="24"/>
        </w:rPr>
        <w:t xml:space="preserve"> (при прохождении кабельных линий напряжением до 1 киловольта в городах под тротуарами - на </w:t>
      </w:r>
      <w:smartTag w:uri="urn:schemas-microsoft-com:office:smarttags" w:element="metricconverter">
        <w:smartTagPr>
          <w:attr w:name="ProductID" w:val="0,6 метра"/>
        </w:smartTagPr>
        <w:r w:rsidRPr="0061354E">
          <w:rPr>
            <w:sz w:val="24"/>
            <w:szCs w:val="24"/>
          </w:rPr>
          <w:t>0,6 метра</w:t>
        </w:r>
      </w:smartTag>
      <w:r w:rsidRPr="0061354E">
        <w:rPr>
          <w:sz w:val="24"/>
          <w:szCs w:val="24"/>
        </w:rPr>
        <w:t xml:space="preserve"> в сторону зданий и сооружений и на </w:t>
      </w:r>
      <w:smartTag w:uri="urn:schemas-microsoft-com:office:smarttags" w:element="metricconverter">
        <w:smartTagPr>
          <w:attr w:name="ProductID" w:val="1 метр"/>
        </w:smartTagPr>
        <w:r w:rsidRPr="0061354E">
          <w:rPr>
            <w:sz w:val="24"/>
            <w:szCs w:val="24"/>
          </w:rPr>
          <w:t>1 метр</w:t>
        </w:r>
      </w:smartTag>
      <w:r w:rsidRPr="0061354E">
        <w:rPr>
          <w:sz w:val="24"/>
          <w:szCs w:val="24"/>
        </w:rPr>
        <w:t xml:space="preserve"> в сторону проезжей части улицы);</w:t>
      </w:r>
    </w:p>
    <w:p w:rsidR="003C419B" w:rsidRPr="0061354E" w:rsidRDefault="003C419B" w:rsidP="0061354E">
      <w:pPr>
        <w:pStyle w:val="a6"/>
        <w:shd w:val="clear" w:color="auto" w:fill="auto"/>
        <w:tabs>
          <w:tab w:val="left" w:pos="709"/>
        </w:tabs>
        <w:spacing w:after="0" w:line="240" w:lineRule="auto"/>
        <w:ind w:firstLine="700"/>
        <w:jc w:val="both"/>
        <w:rPr>
          <w:sz w:val="24"/>
          <w:szCs w:val="24"/>
        </w:rPr>
      </w:pPr>
      <w:r w:rsidRPr="0061354E">
        <w:rPr>
          <w:sz w:val="24"/>
          <w:szCs w:val="24"/>
        </w:rPr>
        <w:t>г)</w:t>
      </w:r>
      <w:r w:rsidRPr="0061354E">
        <w:rPr>
          <w:sz w:val="24"/>
          <w:szCs w:val="24"/>
        </w:rPr>
        <w:tab/>
        <w:t xml:space="preserve">вдоль переходов воздушных линий электропередачи через водоемы (реки, каналы, озера и др.) - в виде воздушного пространства над водной поверхностью водоемов (на высоту, соответствующую высоте опор воздушных линий электропередачи), ограниченного вертикальными плоскостями, отстоящими по обе стороны линии электропередачи от крайних проводов при </w:t>
      </w:r>
      <w:proofErr w:type="spellStart"/>
      <w:r w:rsidRPr="0061354E">
        <w:rPr>
          <w:sz w:val="24"/>
          <w:szCs w:val="24"/>
        </w:rPr>
        <w:t>неотклоненном</w:t>
      </w:r>
      <w:proofErr w:type="spellEnd"/>
      <w:r w:rsidRPr="0061354E">
        <w:rPr>
          <w:sz w:val="24"/>
          <w:szCs w:val="24"/>
        </w:rPr>
        <w:t xml:space="preserve"> их положении для судоходных водоемов на расстоянии </w:t>
      </w:r>
      <w:smartTag w:uri="urn:schemas-microsoft-com:office:smarttags" w:element="metricconverter">
        <w:smartTagPr>
          <w:attr w:name="ProductID" w:val="100 метров"/>
        </w:smartTagPr>
        <w:r w:rsidRPr="0061354E">
          <w:rPr>
            <w:sz w:val="24"/>
            <w:szCs w:val="24"/>
          </w:rPr>
          <w:t>100 метров</w:t>
        </w:r>
      </w:smartTag>
      <w:r w:rsidRPr="0061354E">
        <w:rPr>
          <w:sz w:val="24"/>
          <w:szCs w:val="24"/>
        </w:rPr>
        <w:t>, для несудоходных водоемов - на расстоянии, предусмотренном для установления охранных зон вдоль воздушных линий электропередачи;</w:t>
      </w:r>
    </w:p>
    <w:p w:rsidR="003C419B" w:rsidRPr="0061354E" w:rsidRDefault="003C419B" w:rsidP="0061354E">
      <w:pPr>
        <w:pStyle w:val="a6"/>
        <w:shd w:val="clear" w:color="auto" w:fill="auto"/>
        <w:tabs>
          <w:tab w:val="left" w:pos="709"/>
        </w:tabs>
        <w:spacing w:after="0" w:line="240" w:lineRule="auto"/>
        <w:ind w:firstLine="700"/>
        <w:jc w:val="both"/>
        <w:rPr>
          <w:sz w:val="24"/>
          <w:szCs w:val="24"/>
        </w:rPr>
      </w:pPr>
      <w:r w:rsidRPr="0061354E">
        <w:rPr>
          <w:sz w:val="24"/>
          <w:szCs w:val="24"/>
        </w:rPr>
        <w:t>д)</w:t>
      </w:r>
      <w:r w:rsidRPr="0061354E">
        <w:rPr>
          <w:sz w:val="24"/>
          <w:szCs w:val="24"/>
        </w:rPr>
        <w:tab/>
        <w:t>вокруг подстанций - в виде части поверхности участка земли и воздушного пространства (на высоту, соответствующую высоте наивысшей точки подстанции), ограниченной вертикальными плоскостями, отстоящими от всех сторон ограждения подстанции по периметру на расстоянии, указанном в подпункте "а" настоящего пункта, применительно к высшему классу напряжения подстанции.</w:t>
      </w:r>
    </w:p>
    <w:p w:rsidR="003C419B" w:rsidRPr="0061354E" w:rsidRDefault="003C419B" w:rsidP="0061354E">
      <w:pPr>
        <w:pStyle w:val="31"/>
        <w:shd w:val="clear" w:color="auto" w:fill="auto"/>
        <w:spacing w:before="0" w:line="240" w:lineRule="auto"/>
        <w:ind w:firstLine="700"/>
        <w:jc w:val="both"/>
        <w:rPr>
          <w:sz w:val="24"/>
          <w:szCs w:val="24"/>
        </w:rPr>
      </w:pPr>
      <w:r w:rsidRPr="0061354E">
        <w:rPr>
          <w:rStyle w:val="3"/>
          <w:b/>
          <w:bCs/>
          <w:sz w:val="24"/>
          <w:szCs w:val="24"/>
        </w:rPr>
        <w:t>Режим использования территории.</w:t>
      </w:r>
    </w:p>
    <w:p w:rsidR="003C419B" w:rsidRPr="0061354E" w:rsidRDefault="003C419B" w:rsidP="0061354E">
      <w:pPr>
        <w:pStyle w:val="a6"/>
        <w:shd w:val="clear" w:color="auto" w:fill="auto"/>
        <w:spacing w:after="0" w:line="240" w:lineRule="auto"/>
        <w:ind w:firstLine="700"/>
        <w:jc w:val="both"/>
        <w:rPr>
          <w:sz w:val="24"/>
          <w:szCs w:val="24"/>
        </w:rPr>
      </w:pPr>
      <w:r w:rsidRPr="0061354E">
        <w:rPr>
          <w:sz w:val="24"/>
          <w:szCs w:val="24"/>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3C419B" w:rsidRPr="0061354E" w:rsidRDefault="003C419B" w:rsidP="0061354E">
      <w:pPr>
        <w:pStyle w:val="a6"/>
        <w:shd w:val="clear" w:color="auto" w:fill="auto"/>
        <w:tabs>
          <w:tab w:val="left" w:pos="709"/>
        </w:tabs>
        <w:spacing w:after="0" w:line="240" w:lineRule="auto"/>
        <w:ind w:firstLine="700"/>
        <w:jc w:val="both"/>
        <w:rPr>
          <w:sz w:val="24"/>
          <w:szCs w:val="24"/>
        </w:rPr>
      </w:pPr>
      <w:r w:rsidRPr="0061354E">
        <w:rPr>
          <w:sz w:val="24"/>
          <w:szCs w:val="24"/>
        </w:rPr>
        <w:t>а)</w:t>
      </w:r>
      <w:r w:rsidRPr="0061354E">
        <w:rPr>
          <w:sz w:val="24"/>
          <w:szCs w:val="24"/>
        </w:rPr>
        <w:tab/>
        <w:t>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3C419B" w:rsidRPr="0061354E" w:rsidRDefault="003C419B" w:rsidP="0061354E">
      <w:pPr>
        <w:pStyle w:val="a6"/>
        <w:shd w:val="clear" w:color="auto" w:fill="auto"/>
        <w:tabs>
          <w:tab w:val="left" w:pos="709"/>
        </w:tabs>
        <w:spacing w:after="0" w:line="240" w:lineRule="auto"/>
        <w:ind w:firstLine="700"/>
        <w:jc w:val="both"/>
        <w:rPr>
          <w:sz w:val="24"/>
          <w:szCs w:val="24"/>
        </w:rPr>
      </w:pPr>
      <w:r w:rsidRPr="0061354E">
        <w:rPr>
          <w:sz w:val="24"/>
          <w:szCs w:val="24"/>
        </w:rPr>
        <w:t>б)</w:t>
      </w:r>
      <w:r w:rsidRPr="0061354E">
        <w:rPr>
          <w:sz w:val="24"/>
          <w:szCs w:val="24"/>
        </w:rPr>
        <w:tab/>
        <w:t xml:space="preserve">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w:t>
      </w:r>
      <w:r w:rsidRPr="0061354E">
        <w:rPr>
          <w:sz w:val="24"/>
          <w:szCs w:val="24"/>
        </w:rPr>
        <w:lastRenderedPageBreak/>
        <w:t>препятствовать доступу к объектам электросетевого хозяйства, без создания необходимых для такого доступа проходов и подъездов;</w:t>
      </w:r>
    </w:p>
    <w:p w:rsidR="003C419B" w:rsidRPr="0061354E" w:rsidRDefault="003C419B" w:rsidP="0061354E">
      <w:pPr>
        <w:pStyle w:val="a6"/>
        <w:shd w:val="clear" w:color="auto" w:fill="auto"/>
        <w:tabs>
          <w:tab w:val="left" w:pos="709"/>
        </w:tabs>
        <w:spacing w:after="0" w:line="240" w:lineRule="auto"/>
        <w:ind w:firstLine="700"/>
        <w:jc w:val="both"/>
        <w:rPr>
          <w:sz w:val="24"/>
          <w:szCs w:val="24"/>
        </w:rPr>
      </w:pPr>
      <w:r w:rsidRPr="0061354E">
        <w:rPr>
          <w:sz w:val="24"/>
          <w:szCs w:val="24"/>
        </w:rPr>
        <w:t>в)</w:t>
      </w:r>
      <w:r w:rsidRPr="0061354E">
        <w:rPr>
          <w:sz w:val="24"/>
          <w:szCs w:val="24"/>
        </w:rPr>
        <w:tab/>
        <w:t>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3C419B" w:rsidRPr="0061354E" w:rsidRDefault="003C419B" w:rsidP="0061354E">
      <w:pPr>
        <w:pStyle w:val="a6"/>
        <w:shd w:val="clear" w:color="auto" w:fill="auto"/>
        <w:tabs>
          <w:tab w:val="left" w:pos="709"/>
        </w:tabs>
        <w:spacing w:after="0" w:line="240" w:lineRule="auto"/>
        <w:ind w:firstLine="700"/>
        <w:jc w:val="both"/>
        <w:rPr>
          <w:sz w:val="24"/>
          <w:szCs w:val="24"/>
        </w:rPr>
      </w:pPr>
      <w:r w:rsidRPr="0061354E">
        <w:rPr>
          <w:sz w:val="24"/>
          <w:szCs w:val="24"/>
        </w:rPr>
        <w:t>г)</w:t>
      </w:r>
      <w:r w:rsidRPr="0061354E">
        <w:rPr>
          <w:sz w:val="24"/>
          <w:szCs w:val="24"/>
        </w:rPr>
        <w:tab/>
        <w:t>размещать свалки;</w:t>
      </w:r>
    </w:p>
    <w:p w:rsidR="003C419B" w:rsidRPr="0061354E" w:rsidRDefault="003C419B" w:rsidP="0061354E">
      <w:pPr>
        <w:pStyle w:val="a6"/>
        <w:shd w:val="clear" w:color="auto" w:fill="auto"/>
        <w:tabs>
          <w:tab w:val="left" w:pos="709"/>
        </w:tabs>
        <w:spacing w:after="0" w:line="240" w:lineRule="auto"/>
        <w:ind w:firstLine="700"/>
        <w:jc w:val="both"/>
        <w:rPr>
          <w:sz w:val="24"/>
          <w:szCs w:val="24"/>
        </w:rPr>
      </w:pPr>
      <w:r w:rsidRPr="0061354E">
        <w:rPr>
          <w:sz w:val="24"/>
          <w:szCs w:val="24"/>
        </w:rPr>
        <w:t>д)</w:t>
      </w:r>
      <w:r w:rsidRPr="0061354E">
        <w:rPr>
          <w:sz w:val="24"/>
          <w:szCs w:val="24"/>
        </w:rPr>
        <w:tab/>
        <w:t>производить работы ударными механизмами, сбрасывать тяжести массой свыше 5 тонн, производить сброс и слив едких и коррозионных веществ и горюче</w:t>
      </w:r>
      <w:r w:rsidR="00344611">
        <w:rPr>
          <w:sz w:val="24"/>
          <w:szCs w:val="24"/>
        </w:rPr>
        <w:t>-</w:t>
      </w:r>
      <w:r w:rsidRPr="0061354E">
        <w:rPr>
          <w:sz w:val="24"/>
          <w:szCs w:val="24"/>
        </w:rPr>
        <w:t>смазочных материалов (в охранных зонах подземных кабельных линий электропередачи).</w:t>
      </w:r>
    </w:p>
    <w:p w:rsidR="003C419B" w:rsidRPr="0061354E" w:rsidRDefault="003C419B" w:rsidP="0061354E">
      <w:pPr>
        <w:pStyle w:val="a6"/>
        <w:shd w:val="clear" w:color="auto" w:fill="auto"/>
        <w:spacing w:after="0" w:line="240" w:lineRule="auto"/>
        <w:ind w:firstLine="700"/>
        <w:jc w:val="both"/>
        <w:rPr>
          <w:sz w:val="24"/>
          <w:szCs w:val="24"/>
        </w:rPr>
      </w:pPr>
      <w:r w:rsidRPr="0061354E">
        <w:rPr>
          <w:sz w:val="24"/>
          <w:szCs w:val="24"/>
        </w:rPr>
        <w:t>В охранных зонах, установленных для объектов электросетевого хозяйства напряжением свыше 1000 вольт, помимо действий, предусмотренных пунктом 1, запрещается:</w:t>
      </w:r>
    </w:p>
    <w:p w:rsidR="003C419B" w:rsidRPr="0061354E" w:rsidRDefault="003C419B" w:rsidP="0061354E">
      <w:pPr>
        <w:pStyle w:val="a6"/>
        <w:shd w:val="clear" w:color="auto" w:fill="auto"/>
        <w:tabs>
          <w:tab w:val="left" w:pos="709"/>
        </w:tabs>
        <w:spacing w:after="0" w:line="240" w:lineRule="auto"/>
        <w:ind w:firstLine="700"/>
        <w:jc w:val="both"/>
        <w:rPr>
          <w:sz w:val="24"/>
          <w:szCs w:val="24"/>
        </w:rPr>
      </w:pPr>
      <w:r w:rsidRPr="0061354E">
        <w:rPr>
          <w:sz w:val="24"/>
          <w:szCs w:val="24"/>
        </w:rPr>
        <w:t>а)</w:t>
      </w:r>
      <w:r w:rsidRPr="0061354E">
        <w:rPr>
          <w:sz w:val="24"/>
          <w:szCs w:val="24"/>
        </w:rPr>
        <w:tab/>
        <w:t>складировать или размещать хранилища любых, в том числе горюче</w:t>
      </w:r>
      <w:r w:rsidR="00881F4B">
        <w:rPr>
          <w:sz w:val="24"/>
          <w:szCs w:val="24"/>
        </w:rPr>
        <w:t>-</w:t>
      </w:r>
      <w:r w:rsidRPr="0061354E">
        <w:rPr>
          <w:sz w:val="24"/>
          <w:szCs w:val="24"/>
        </w:rPr>
        <w:t>смазочных, материалов;</w:t>
      </w:r>
    </w:p>
    <w:p w:rsidR="003C419B" w:rsidRPr="0061354E" w:rsidRDefault="003C419B" w:rsidP="0061354E">
      <w:pPr>
        <w:pStyle w:val="a6"/>
        <w:shd w:val="clear" w:color="auto" w:fill="auto"/>
        <w:tabs>
          <w:tab w:val="left" w:pos="709"/>
        </w:tabs>
        <w:spacing w:after="0" w:line="240" w:lineRule="auto"/>
        <w:ind w:firstLine="700"/>
        <w:jc w:val="both"/>
        <w:rPr>
          <w:sz w:val="24"/>
          <w:szCs w:val="24"/>
        </w:rPr>
      </w:pPr>
      <w:r w:rsidRPr="0061354E">
        <w:rPr>
          <w:sz w:val="24"/>
          <w:szCs w:val="24"/>
        </w:rPr>
        <w:t>б)</w:t>
      </w:r>
      <w:r w:rsidRPr="0061354E">
        <w:rPr>
          <w:sz w:val="24"/>
          <w:szCs w:val="24"/>
        </w:rPr>
        <w:tab/>
        <w:t>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3C419B" w:rsidRPr="0061354E" w:rsidRDefault="003C419B" w:rsidP="0061354E">
      <w:pPr>
        <w:pStyle w:val="a6"/>
        <w:shd w:val="clear" w:color="auto" w:fill="auto"/>
        <w:tabs>
          <w:tab w:val="left" w:pos="709"/>
        </w:tabs>
        <w:spacing w:after="0" w:line="240" w:lineRule="auto"/>
        <w:ind w:firstLine="700"/>
        <w:jc w:val="both"/>
        <w:rPr>
          <w:sz w:val="24"/>
          <w:szCs w:val="24"/>
        </w:rPr>
      </w:pPr>
      <w:r w:rsidRPr="0061354E">
        <w:rPr>
          <w:sz w:val="24"/>
          <w:szCs w:val="24"/>
        </w:rPr>
        <w:t>в)</w:t>
      </w:r>
      <w:r w:rsidRPr="0061354E">
        <w:rPr>
          <w:sz w:val="24"/>
          <w:szCs w:val="24"/>
        </w:rPr>
        <w:tab/>
        <w:t>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3C419B" w:rsidRPr="0061354E" w:rsidRDefault="003C419B" w:rsidP="0061354E">
      <w:pPr>
        <w:pStyle w:val="a6"/>
        <w:shd w:val="clear" w:color="auto" w:fill="auto"/>
        <w:spacing w:after="0" w:line="240" w:lineRule="auto"/>
        <w:ind w:firstLine="700"/>
        <w:jc w:val="both"/>
        <w:rPr>
          <w:sz w:val="24"/>
          <w:szCs w:val="24"/>
        </w:rPr>
      </w:pPr>
      <w:r w:rsidRPr="0061354E">
        <w:rPr>
          <w:sz w:val="24"/>
          <w:szCs w:val="24"/>
        </w:rPr>
        <w:t>В пределах охранных зон без письменного решения о согласовании сетевых организаций юридическим и физическим лицам запрещаются:</w:t>
      </w:r>
    </w:p>
    <w:p w:rsidR="003C419B" w:rsidRPr="0061354E" w:rsidRDefault="003C419B" w:rsidP="0061354E">
      <w:pPr>
        <w:pStyle w:val="a6"/>
        <w:shd w:val="clear" w:color="auto" w:fill="auto"/>
        <w:tabs>
          <w:tab w:val="left" w:pos="709"/>
        </w:tabs>
        <w:spacing w:after="0" w:line="240" w:lineRule="auto"/>
        <w:ind w:firstLine="700"/>
        <w:jc w:val="both"/>
        <w:rPr>
          <w:sz w:val="24"/>
          <w:szCs w:val="24"/>
        </w:rPr>
      </w:pPr>
      <w:r w:rsidRPr="0061354E">
        <w:rPr>
          <w:sz w:val="24"/>
          <w:szCs w:val="24"/>
        </w:rPr>
        <w:t>а)</w:t>
      </w:r>
      <w:r w:rsidRPr="0061354E">
        <w:rPr>
          <w:sz w:val="24"/>
          <w:szCs w:val="24"/>
        </w:rPr>
        <w:tab/>
        <w:t>строительство, капитальный ремонт, реконструкция или снос зданий и сооружений;</w:t>
      </w:r>
    </w:p>
    <w:p w:rsidR="003C419B" w:rsidRPr="0061354E" w:rsidRDefault="003C419B" w:rsidP="0061354E">
      <w:pPr>
        <w:pStyle w:val="a6"/>
        <w:shd w:val="clear" w:color="auto" w:fill="auto"/>
        <w:tabs>
          <w:tab w:val="left" w:pos="709"/>
        </w:tabs>
        <w:spacing w:after="0" w:line="240" w:lineRule="auto"/>
        <w:ind w:firstLine="700"/>
        <w:jc w:val="both"/>
        <w:rPr>
          <w:sz w:val="24"/>
          <w:szCs w:val="24"/>
        </w:rPr>
      </w:pPr>
      <w:r w:rsidRPr="0061354E">
        <w:rPr>
          <w:sz w:val="24"/>
          <w:szCs w:val="24"/>
        </w:rPr>
        <w:t>б)</w:t>
      </w:r>
      <w:r w:rsidRPr="0061354E">
        <w:rPr>
          <w:sz w:val="24"/>
          <w:szCs w:val="24"/>
        </w:rPr>
        <w:tab/>
        <w:t>горные, взрывные, мелиоративные работы, в том числе связанные с временным затоплением земель;</w:t>
      </w:r>
    </w:p>
    <w:p w:rsidR="003C419B" w:rsidRPr="0061354E" w:rsidRDefault="003C419B" w:rsidP="0061354E">
      <w:pPr>
        <w:pStyle w:val="a6"/>
        <w:shd w:val="clear" w:color="auto" w:fill="auto"/>
        <w:tabs>
          <w:tab w:val="left" w:pos="709"/>
        </w:tabs>
        <w:spacing w:after="0" w:line="240" w:lineRule="auto"/>
        <w:ind w:firstLine="700"/>
        <w:jc w:val="both"/>
        <w:rPr>
          <w:sz w:val="24"/>
          <w:szCs w:val="24"/>
        </w:rPr>
      </w:pPr>
      <w:r w:rsidRPr="0061354E">
        <w:rPr>
          <w:sz w:val="24"/>
          <w:szCs w:val="24"/>
        </w:rPr>
        <w:t>в)</w:t>
      </w:r>
      <w:r w:rsidRPr="0061354E">
        <w:rPr>
          <w:sz w:val="24"/>
          <w:szCs w:val="24"/>
        </w:rPr>
        <w:tab/>
        <w:t>посадка и вырубка деревьев и кустарников;</w:t>
      </w:r>
    </w:p>
    <w:p w:rsidR="003C419B" w:rsidRPr="0061354E" w:rsidRDefault="003C419B" w:rsidP="0061354E">
      <w:pPr>
        <w:pStyle w:val="a6"/>
        <w:shd w:val="clear" w:color="auto" w:fill="auto"/>
        <w:tabs>
          <w:tab w:val="left" w:pos="709"/>
        </w:tabs>
        <w:spacing w:after="0" w:line="240" w:lineRule="auto"/>
        <w:ind w:firstLine="700"/>
        <w:jc w:val="both"/>
        <w:rPr>
          <w:sz w:val="24"/>
          <w:szCs w:val="24"/>
        </w:rPr>
      </w:pPr>
      <w:r w:rsidRPr="0061354E">
        <w:rPr>
          <w:sz w:val="24"/>
          <w:szCs w:val="24"/>
        </w:rPr>
        <w:t>г)</w:t>
      </w:r>
      <w:r w:rsidRPr="0061354E">
        <w:rPr>
          <w:sz w:val="24"/>
          <w:szCs w:val="24"/>
        </w:rPr>
        <w:tab/>
        <w:t>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3C419B" w:rsidRPr="0061354E" w:rsidRDefault="003C419B" w:rsidP="0061354E">
      <w:pPr>
        <w:pStyle w:val="a6"/>
        <w:shd w:val="clear" w:color="auto" w:fill="auto"/>
        <w:tabs>
          <w:tab w:val="left" w:pos="709"/>
        </w:tabs>
        <w:spacing w:after="0" w:line="240" w:lineRule="auto"/>
        <w:ind w:firstLine="700"/>
        <w:jc w:val="both"/>
        <w:rPr>
          <w:sz w:val="24"/>
          <w:szCs w:val="24"/>
        </w:rPr>
      </w:pPr>
      <w:r w:rsidRPr="0061354E">
        <w:rPr>
          <w:sz w:val="24"/>
          <w:szCs w:val="24"/>
        </w:rPr>
        <w:t>е)</w:t>
      </w:r>
      <w:r w:rsidRPr="0061354E">
        <w:rPr>
          <w:sz w:val="24"/>
          <w:szCs w:val="24"/>
        </w:rPr>
        <w:tab/>
        <w:t xml:space="preserve">проезд машин и механизмов, имеющих общую высоту с грузом или без груза от поверхности дороги более </w:t>
      </w:r>
      <w:smartTag w:uri="urn:schemas-microsoft-com:office:smarttags" w:element="metricconverter">
        <w:smartTagPr>
          <w:attr w:name="ProductID" w:val="4,5 метра"/>
        </w:smartTagPr>
        <w:r w:rsidRPr="0061354E">
          <w:rPr>
            <w:sz w:val="24"/>
            <w:szCs w:val="24"/>
          </w:rPr>
          <w:t>4,5 метра</w:t>
        </w:r>
      </w:smartTag>
      <w:r w:rsidRPr="0061354E">
        <w:rPr>
          <w:sz w:val="24"/>
          <w:szCs w:val="24"/>
        </w:rPr>
        <w:t xml:space="preserve"> (в охранных зонах воздушных линий электропередачи);</w:t>
      </w:r>
    </w:p>
    <w:p w:rsidR="003C419B" w:rsidRPr="0061354E" w:rsidRDefault="003C419B" w:rsidP="0061354E">
      <w:pPr>
        <w:pStyle w:val="a6"/>
        <w:shd w:val="clear" w:color="auto" w:fill="auto"/>
        <w:tabs>
          <w:tab w:val="left" w:pos="709"/>
        </w:tabs>
        <w:spacing w:after="0" w:line="240" w:lineRule="auto"/>
        <w:ind w:firstLine="700"/>
        <w:jc w:val="both"/>
        <w:rPr>
          <w:sz w:val="24"/>
          <w:szCs w:val="24"/>
        </w:rPr>
      </w:pPr>
      <w:r w:rsidRPr="0061354E">
        <w:rPr>
          <w:sz w:val="24"/>
          <w:szCs w:val="24"/>
        </w:rPr>
        <w:t>ж)</w:t>
      </w:r>
      <w:r w:rsidRPr="0061354E">
        <w:rPr>
          <w:sz w:val="24"/>
          <w:szCs w:val="24"/>
        </w:rPr>
        <w:tab/>
        <w:t xml:space="preserve">земляные работы на глубине более </w:t>
      </w:r>
      <w:smartTag w:uri="urn:schemas-microsoft-com:office:smarttags" w:element="metricconverter">
        <w:smartTagPr>
          <w:attr w:name="ProductID" w:val="0,3 метра"/>
        </w:smartTagPr>
        <w:r w:rsidRPr="0061354E">
          <w:rPr>
            <w:sz w:val="24"/>
            <w:szCs w:val="24"/>
          </w:rPr>
          <w:t>0,3 метра</w:t>
        </w:r>
      </w:smartTag>
      <w:r w:rsidRPr="0061354E">
        <w:rPr>
          <w:sz w:val="24"/>
          <w:szCs w:val="24"/>
        </w:rPr>
        <w:t xml:space="preserve"> (на вспахиваемых землях на глубине более </w:t>
      </w:r>
      <w:smartTag w:uri="urn:schemas-microsoft-com:office:smarttags" w:element="metricconverter">
        <w:smartTagPr>
          <w:attr w:name="ProductID" w:val="0,45 метра"/>
        </w:smartTagPr>
        <w:r w:rsidRPr="0061354E">
          <w:rPr>
            <w:sz w:val="24"/>
            <w:szCs w:val="24"/>
          </w:rPr>
          <w:t>0,45 метра</w:t>
        </w:r>
      </w:smartTag>
      <w:r w:rsidRPr="0061354E">
        <w:rPr>
          <w:sz w:val="24"/>
          <w:szCs w:val="24"/>
        </w:rPr>
        <w:t>), а также планировка грунта (в охранных зонах подземных кабельных линий электропередачи);</w:t>
      </w:r>
    </w:p>
    <w:p w:rsidR="003C419B" w:rsidRPr="0061354E" w:rsidRDefault="003C419B" w:rsidP="0061354E">
      <w:pPr>
        <w:pStyle w:val="a6"/>
        <w:shd w:val="clear" w:color="auto" w:fill="auto"/>
        <w:tabs>
          <w:tab w:val="left" w:pos="709"/>
        </w:tabs>
        <w:spacing w:after="0" w:line="240" w:lineRule="auto"/>
        <w:ind w:firstLine="700"/>
        <w:jc w:val="both"/>
        <w:rPr>
          <w:sz w:val="24"/>
          <w:szCs w:val="24"/>
        </w:rPr>
      </w:pPr>
      <w:r w:rsidRPr="0061354E">
        <w:rPr>
          <w:sz w:val="24"/>
          <w:szCs w:val="24"/>
        </w:rPr>
        <w:t>з)</w:t>
      </w:r>
      <w:r w:rsidRPr="0061354E">
        <w:rPr>
          <w:sz w:val="24"/>
          <w:szCs w:val="24"/>
        </w:rPr>
        <w:tab/>
        <w:t xml:space="preserve">полив сельскохозяйственных культур в случае, если высота струи воды может составить свыше </w:t>
      </w:r>
      <w:smartTag w:uri="urn:schemas-microsoft-com:office:smarttags" w:element="metricconverter">
        <w:smartTagPr>
          <w:attr w:name="ProductID" w:val="3 метров"/>
        </w:smartTagPr>
        <w:r w:rsidRPr="0061354E">
          <w:rPr>
            <w:sz w:val="24"/>
            <w:szCs w:val="24"/>
          </w:rPr>
          <w:t>3 метров</w:t>
        </w:r>
      </w:smartTag>
      <w:r w:rsidRPr="0061354E">
        <w:rPr>
          <w:sz w:val="24"/>
          <w:szCs w:val="24"/>
        </w:rPr>
        <w:t xml:space="preserve"> (в охранных зонах воздушных линий электропередачи);</w:t>
      </w:r>
    </w:p>
    <w:p w:rsidR="003C419B" w:rsidRPr="0061354E" w:rsidRDefault="003C419B" w:rsidP="0061354E">
      <w:pPr>
        <w:pStyle w:val="a6"/>
        <w:shd w:val="clear" w:color="auto" w:fill="auto"/>
        <w:tabs>
          <w:tab w:val="left" w:pos="709"/>
        </w:tabs>
        <w:spacing w:after="0" w:line="240" w:lineRule="auto"/>
        <w:ind w:firstLine="700"/>
        <w:jc w:val="both"/>
        <w:rPr>
          <w:sz w:val="24"/>
          <w:szCs w:val="24"/>
        </w:rPr>
      </w:pPr>
      <w:r w:rsidRPr="0061354E">
        <w:rPr>
          <w:sz w:val="24"/>
          <w:szCs w:val="24"/>
        </w:rPr>
        <w:t>и)</w:t>
      </w:r>
      <w:r w:rsidRPr="0061354E">
        <w:rPr>
          <w:sz w:val="24"/>
          <w:szCs w:val="24"/>
        </w:rPr>
        <w:tab/>
        <w:t xml:space="preserve">полевые сельскохозяйственные работы с применением сельскохозяйственных машин и оборудования высотой более </w:t>
      </w:r>
      <w:smartTag w:uri="urn:schemas-microsoft-com:office:smarttags" w:element="metricconverter">
        <w:smartTagPr>
          <w:attr w:name="ProductID" w:val="4 метров"/>
        </w:smartTagPr>
        <w:r w:rsidRPr="0061354E">
          <w:rPr>
            <w:sz w:val="24"/>
            <w:szCs w:val="24"/>
          </w:rPr>
          <w:t>4 метров</w:t>
        </w:r>
      </w:smartTag>
      <w:r w:rsidRPr="0061354E">
        <w:rPr>
          <w:sz w:val="24"/>
          <w:szCs w:val="24"/>
        </w:rPr>
        <w:t xml:space="preserve">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3C419B" w:rsidRPr="0061354E" w:rsidRDefault="003C419B" w:rsidP="0061354E">
      <w:pPr>
        <w:pStyle w:val="a6"/>
        <w:shd w:val="clear" w:color="auto" w:fill="auto"/>
        <w:spacing w:after="0" w:line="240" w:lineRule="auto"/>
        <w:ind w:firstLine="700"/>
        <w:jc w:val="both"/>
        <w:rPr>
          <w:sz w:val="24"/>
          <w:szCs w:val="24"/>
        </w:rPr>
      </w:pPr>
      <w:r w:rsidRPr="0061354E">
        <w:rPr>
          <w:sz w:val="24"/>
          <w:szCs w:val="24"/>
        </w:rPr>
        <w:t>В охранных зонах, установленных для объектов электросетевого хозяйства напряжением до 1000 вольт, помимо действий, предусмотренных пунктом 3, без письменного решения о согласовании сетевых организаций запрещается:</w:t>
      </w:r>
    </w:p>
    <w:p w:rsidR="003C419B" w:rsidRPr="0061354E" w:rsidRDefault="003C419B" w:rsidP="0061354E">
      <w:pPr>
        <w:pStyle w:val="a6"/>
        <w:shd w:val="clear" w:color="auto" w:fill="auto"/>
        <w:tabs>
          <w:tab w:val="left" w:pos="709"/>
        </w:tabs>
        <w:spacing w:after="0" w:line="240" w:lineRule="auto"/>
        <w:ind w:firstLine="700"/>
        <w:jc w:val="both"/>
        <w:rPr>
          <w:sz w:val="24"/>
          <w:szCs w:val="24"/>
        </w:rPr>
      </w:pPr>
      <w:r w:rsidRPr="0061354E">
        <w:rPr>
          <w:sz w:val="24"/>
          <w:szCs w:val="24"/>
        </w:rPr>
        <w:t>а)</w:t>
      </w:r>
      <w:r w:rsidRPr="0061354E">
        <w:rPr>
          <w:sz w:val="24"/>
          <w:szCs w:val="24"/>
        </w:rPr>
        <w:tab/>
        <w:t>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и дачные земельные участки, объекты садоводческих, огороднических или дачных некоммерческих объединений, объекты жилищного строительства, в том числе индивидуального (в охранных зонах воздушных линий электропередачи);</w:t>
      </w:r>
    </w:p>
    <w:p w:rsidR="003C419B" w:rsidRPr="0061354E" w:rsidRDefault="003C419B" w:rsidP="0061354E">
      <w:pPr>
        <w:pStyle w:val="a6"/>
        <w:shd w:val="clear" w:color="auto" w:fill="auto"/>
        <w:tabs>
          <w:tab w:val="left" w:pos="709"/>
        </w:tabs>
        <w:spacing w:after="0" w:line="240" w:lineRule="auto"/>
        <w:ind w:firstLine="700"/>
        <w:jc w:val="both"/>
        <w:rPr>
          <w:sz w:val="24"/>
          <w:szCs w:val="24"/>
        </w:rPr>
      </w:pPr>
      <w:r w:rsidRPr="0061354E">
        <w:rPr>
          <w:sz w:val="24"/>
          <w:szCs w:val="24"/>
        </w:rPr>
        <w:t>б)</w:t>
      </w:r>
      <w:r w:rsidRPr="0061354E">
        <w:rPr>
          <w:sz w:val="24"/>
          <w:szCs w:val="24"/>
        </w:rPr>
        <w:tab/>
        <w:t>складировать или размещать хранилища любых, в том числе горюче</w:t>
      </w:r>
      <w:r w:rsidR="00344611">
        <w:rPr>
          <w:sz w:val="24"/>
          <w:szCs w:val="24"/>
        </w:rPr>
        <w:t>-</w:t>
      </w:r>
      <w:r w:rsidRPr="0061354E">
        <w:rPr>
          <w:sz w:val="24"/>
          <w:szCs w:val="24"/>
        </w:rPr>
        <w:t>смазочных, материалов;</w:t>
      </w:r>
    </w:p>
    <w:p w:rsidR="003C419B" w:rsidRPr="0061354E" w:rsidRDefault="003C419B" w:rsidP="0061354E">
      <w:pPr>
        <w:pStyle w:val="a6"/>
        <w:shd w:val="clear" w:color="auto" w:fill="auto"/>
        <w:tabs>
          <w:tab w:val="left" w:pos="709"/>
        </w:tabs>
        <w:spacing w:after="0" w:line="240" w:lineRule="auto"/>
        <w:ind w:firstLine="700"/>
        <w:jc w:val="both"/>
        <w:rPr>
          <w:sz w:val="24"/>
          <w:szCs w:val="24"/>
        </w:rPr>
      </w:pPr>
      <w:bookmarkStart w:id="35" w:name="bookmark50"/>
      <w:r w:rsidRPr="0061354E">
        <w:rPr>
          <w:sz w:val="24"/>
          <w:szCs w:val="24"/>
        </w:rPr>
        <w:t>в)</w:t>
      </w:r>
      <w:r w:rsidRPr="0061354E">
        <w:rPr>
          <w:sz w:val="24"/>
          <w:szCs w:val="24"/>
        </w:rPr>
        <w:tab/>
        <w:t xml:space="preserve">устраивать причалы для стоянки судов, барж и плавучих кранов, бросать якоря с судов и </w:t>
      </w:r>
      <w:r w:rsidRPr="0061354E">
        <w:rPr>
          <w:sz w:val="24"/>
          <w:szCs w:val="24"/>
        </w:rPr>
        <w:lastRenderedPageBreak/>
        <w:t>осуществлять их проход с отданными якорями, цепями, лотами, волокушами и тралами (в охранных зонах подводных кабельных линий электропередачи).</w:t>
      </w:r>
      <w:bookmarkEnd w:id="35"/>
    </w:p>
    <w:p w:rsidR="003D5FD8" w:rsidRPr="0061354E" w:rsidRDefault="003D5FD8" w:rsidP="0061354E">
      <w:pPr>
        <w:pStyle w:val="31"/>
        <w:shd w:val="clear" w:color="auto" w:fill="auto"/>
        <w:spacing w:before="0" w:line="240" w:lineRule="auto"/>
        <w:ind w:firstLine="700"/>
        <w:jc w:val="both"/>
        <w:rPr>
          <w:rStyle w:val="3"/>
          <w:b/>
          <w:bCs/>
          <w:sz w:val="24"/>
          <w:szCs w:val="24"/>
        </w:rPr>
      </w:pPr>
    </w:p>
    <w:p w:rsidR="00B226B4" w:rsidRPr="0061354E" w:rsidRDefault="00B226B4" w:rsidP="0061354E">
      <w:pPr>
        <w:pStyle w:val="31"/>
        <w:shd w:val="clear" w:color="auto" w:fill="auto"/>
        <w:spacing w:before="0" w:line="240" w:lineRule="auto"/>
        <w:ind w:firstLine="700"/>
        <w:jc w:val="both"/>
        <w:rPr>
          <w:sz w:val="24"/>
          <w:szCs w:val="24"/>
        </w:rPr>
      </w:pPr>
      <w:r w:rsidRPr="0061354E">
        <w:rPr>
          <w:rStyle w:val="3"/>
          <w:b/>
          <w:bCs/>
          <w:sz w:val="24"/>
          <w:szCs w:val="24"/>
        </w:rPr>
        <w:t>Статья 3</w:t>
      </w:r>
      <w:r w:rsidR="00035B73" w:rsidRPr="0061354E">
        <w:rPr>
          <w:rStyle w:val="3"/>
          <w:b/>
          <w:bCs/>
          <w:sz w:val="24"/>
          <w:szCs w:val="24"/>
        </w:rPr>
        <w:t>2</w:t>
      </w:r>
      <w:r w:rsidRPr="0061354E">
        <w:rPr>
          <w:rStyle w:val="3"/>
          <w:b/>
          <w:bCs/>
          <w:sz w:val="24"/>
          <w:szCs w:val="24"/>
        </w:rPr>
        <w:t>. Охранные зоны объектов связи.</w:t>
      </w:r>
    </w:p>
    <w:p w:rsidR="00B226B4" w:rsidRPr="0061354E" w:rsidRDefault="00B226B4" w:rsidP="0061354E">
      <w:pPr>
        <w:pStyle w:val="31"/>
        <w:shd w:val="clear" w:color="auto" w:fill="auto"/>
        <w:spacing w:before="0" w:line="240" w:lineRule="auto"/>
        <w:ind w:firstLine="700"/>
        <w:jc w:val="both"/>
        <w:rPr>
          <w:sz w:val="24"/>
          <w:szCs w:val="24"/>
        </w:rPr>
      </w:pPr>
      <w:r w:rsidRPr="0061354E">
        <w:rPr>
          <w:rStyle w:val="3"/>
          <w:b/>
          <w:bCs/>
          <w:sz w:val="24"/>
          <w:szCs w:val="24"/>
        </w:rPr>
        <w:t>Регламентирующий документ.</w:t>
      </w:r>
    </w:p>
    <w:p w:rsidR="00B226B4" w:rsidRPr="0061354E" w:rsidRDefault="00B226B4" w:rsidP="0061354E">
      <w:pPr>
        <w:pStyle w:val="a6"/>
        <w:shd w:val="clear" w:color="auto" w:fill="auto"/>
        <w:spacing w:after="0" w:line="240" w:lineRule="auto"/>
        <w:ind w:firstLine="700"/>
        <w:jc w:val="both"/>
        <w:rPr>
          <w:sz w:val="24"/>
          <w:szCs w:val="24"/>
        </w:rPr>
      </w:pPr>
      <w:r w:rsidRPr="0061354E">
        <w:rPr>
          <w:sz w:val="24"/>
          <w:szCs w:val="24"/>
        </w:rPr>
        <w:t xml:space="preserve">Постановление Правительства РФ от 9 июня </w:t>
      </w:r>
      <w:smartTag w:uri="urn:schemas-microsoft-com:office:smarttags" w:element="metricconverter">
        <w:smartTagPr>
          <w:attr w:name="ProductID" w:val="1995 г"/>
        </w:smartTagPr>
        <w:r w:rsidRPr="0061354E">
          <w:rPr>
            <w:sz w:val="24"/>
            <w:szCs w:val="24"/>
          </w:rPr>
          <w:t>1995 г</w:t>
        </w:r>
      </w:smartTag>
      <w:r w:rsidRPr="0061354E">
        <w:rPr>
          <w:sz w:val="24"/>
          <w:szCs w:val="24"/>
        </w:rPr>
        <w:t>. № 578 "Об утверждении Правил охраны линий и сооружений связи Российской Федерации".</w:t>
      </w:r>
    </w:p>
    <w:p w:rsidR="00B226B4" w:rsidRPr="0061354E" w:rsidRDefault="00B226B4" w:rsidP="0061354E">
      <w:pPr>
        <w:pStyle w:val="31"/>
        <w:shd w:val="clear" w:color="auto" w:fill="auto"/>
        <w:spacing w:before="0" w:line="240" w:lineRule="auto"/>
        <w:ind w:firstLine="700"/>
        <w:jc w:val="both"/>
        <w:rPr>
          <w:sz w:val="24"/>
          <w:szCs w:val="24"/>
        </w:rPr>
      </w:pPr>
      <w:r w:rsidRPr="0061354E">
        <w:rPr>
          <w:rStyle w:val="3"/>
          <w:b/>
          <w:bCs/>
          <w:sz w:val="24"/>
          <w:szCs w:val="24"/>
        </w:rPr>
        <w:t>Порядок установления и размеры.</w:t>
      </w:r>
    </w:p>
    <w:p w:rsidR="00B226B4" w:rsidRPr="0061354E" w:rsidRDefault="00B226B4" w:rsidP="0061354E">
      <w:pPr>
        <w:pStyle w:val="a6"/>
        <w:shd w:val="clear" w:color="auto" w:fill="auto"/>
        <w:spacing w:after="0" w:line="240" w:lineRule="auto"/>
        <w:ind w:firstLine="700"/>
        <w:jc w:val="both"/>
        <w:rPr>
          <w:sz w:val="24"/>
          <w:szCs w:val="24"/>
        </w:rPr>
      </w:pPr>
      <w:r w:rsidRPr="0061354E">
        <w:rPr>
          <w:sz w:val="24"/>
          <w:szCs w:val="24"/>
        </w:rPr>
        <w:t>На трассах кабельных и воздушных линий связи и линий радиофикации:</w:t>
      </w:r>
    </w:p>
    <w:p w:rsidR="00B226B4" w:rsidRPr="0061354E" w:rsidRDefault="00B226B4" w:rsidP="0061354E">
      <w:pPr>
        <w:pStyle w:val="a6"/>
        <w:shd w:val="clear" w:color="auto" w:fill="auto"/>
        <w:tabs>
          <w:tab w:val="left" w:pos="709"/>
        </w:tabs>
        <w:spacing w:after="0" w:line="240" w:lineRule="auto"/>
        <w:ind w:firstLine="700"/>
        <w:jc w:val="both"/>
        <w:rPr>
          <w:sz w:val="24"/>
          <w:szCs w:val="24"/>
        </w:rPr>
      </w:pPr>
      <w:r w:rsidRPr="0061354E">
        <w:rPr>
          <w:sz w:val="24"/>
          <w:szCs w:val="24"/>
        </w:rPr>
        <w:t>а)</w:t>
      </w:r>
      <w:r w:rsidRPr="0061354E">
        <w:rPr>
          <w:sz w:val="24"/>
          <w:szCs w:val="24"/>
        </w:rPr>
        <w:tab/>
        <w:t>устанавливаются охранные зоны:</w:t>
      </w:r>
    </w:p>
    <w:p w:rsidR="00B226B4" w:rsidRPr="0061354E" w:rsidRDefault="00B226B4" w:rsidP="0061354E">
      <w:pPr>
        <w:pStyle w:val="a6"/>
        <w:shd w:val="clear" w:color="auto" w:fill="auto"/>
        <w:spacing w:after="0" w:line="240" w:lineRule="auto"/>
        <w:ind w:firstLine="700"/>
        <w:jc w:val="both"/>
        <w:rPr>
          <w:sz w:val="24"/>
          <w:szCs w:val="24"/>
        </w:rPr>
      </w:pPr>
      <w:r w:rsidRPr="0061354E">
        <w:rPr>
          <w:sz w:val="24"/>
          <w:szCs w:val="24"/>
        </w:rPr>
        <w:t xml:space="preserve">для подземных кабельных и для воздушных линий связи и линий радиофикации, расположенных вне населенных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w:t>
      </w:r>
      <w:smartTag w:uri="urn:schemas-microsoft-com:office:smarttags" w:element="metricconverter">
        <w:smartTagPr>
          <w:attr w:name="ProductID" w:val="2 метра"/>
        </w:smartTagPr>
        <w:r w:rsidRPr="0061354E">
          <w:rPr>
            <w:sz w:val="24"/>
            <w:szCs w:val="24"/>
          </w:rPr>
          <w:t>2 метра</w:t>
        </w:r>
      </w:smartTag>
      <w:r w:rsidRPr="0061354E">
        <w:rPr>
          <w:sz w:val="24"/>
          <w:szCs w:val="24"/>
        </w:rPr>
        <w:t xml:space="preserve"> с каждой стороны;</w:t>
      </w:r>
    </w:p>
    <w:p w:rsidR="00B226B4" w:rsidRPr="0061354E" w:rsidRDefault="00B226B4" w:rsidP="0061354E">
      <w:pPr>
        <w:pStyle w:val="a6"/>
        <w:shd w:val="clear" w:color="auto" w:fill="auto"/>
        <w:spacing w:after="0" w:line="240" w:lineRule="auto"/>
        <w:ind w:firstLine="700"/>
        <w:jc w:val="both"/>
        <w:rPr>
          <w:sz w:val="24"/>
          <w:szCs w:val="24"/>
        </w:rPr>
      </w:pPr>
      <w:r w:rsidRPr="0061354E">
        <w:rPr>
          <w:sz w:val="24"/>
          <w:szCs w:val="24"/>
        </w:rPr>
        <w:t xml:space="preserve">для кабелей связи при переходах через судоходные реки, озера, водохранилища и каналы - в виде участков водного пространства по всей глубине от водной поверхности до дна, определяемых параллельными плоскостями, отстоящими от трассы кабеля при переходах через реки, озера, водохранилища и каналы на </w:t>
      </w:r>
      <w:smartTag w:uri="urn:schemas-microsoft-com:office:smarttags" w:element="metricconverter">
        <w:smartTagPr>
          <w:attr w:name="ProductID" w:val="100 метров"/>
        </w:smartTagPr>
        <w:r w:rsidRPr="0061354E">
          <w:rPr>
            <w:sz w:val="24"/>
            <w:szCs w:val="24"/>
          </w:rPr>
          <w:t>100 метров</w:t>
        </w:r>
      </w:smartTag>
      <w:r w:rsidRPr="0061354E">
        <w:rPr>
          <w:sz w:val="24"/>
          <w:szCs w:val="24"/>
        </w:rPr>
        <w:t xml:space="preserve"> с каждой стороны;</w:t>
      </w:r>
    </w:p>
    <w:p w:rsidR="00B226B4" w:rsidRPr="0061354E" w:rsidRDefault="00B226B4" w:rsidP="0061354E">
      <w:pPr>
        <w:pStyle w:val="a6"/>
        <w:shd w:val="clear" w:color="auto" w:fill="auto"/>
        <w:spacing w:after="0" w:line="240" w:lineRule="auto"/>
        <w:ind w:firstLine="700"/>
        <w:jc w:val="both"/>
        <w:rPr>
          <w:sz w:val="24"/>
          <w:szCs w:val="24"/>
        </w:rPr>
      </w:pPr>
      <w:r w:rsidRPr="0061354E">
        <w:rPr>
          <w:sz w:val="24"/>
          <w:szCs w:val="24"/>
        </w:rPr>
        <w:t xml:space="preserve">для наземных и подземных необслуживаемых усилительных и регенерационных пунктов на кабельных линиях связи - в виде участков 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w:t>
      </w:r>
      <w:smartTag w:uri="urn:schemas-microsoft-com:office:smarttags" w:element="metricconverter">
        <w:smartTagPr>
          <w:attr w:name="ProductID" w:val="3 метра"/>
        </w:smartTagPr>
        <w:r w:rsidRPr="0061354E">
          <w:rPr>
            <w:sz w:val="24"/>
            <w:szCs w:val="24"/>
          </w:rPr>
          <w:t>3 метра</w:t>
        </w:r>
      </w:smartTag>
      <w:r w:rsidRPr="0061354E">
        <w:rPr>
          <w:sz w:val="24"/>
          <w:szCs w:val="24"/>
        </w:rPr>
        <w:t xml:space="preserve"> и от контуров заземления не менее чем на </w:t>
      </w:r>
      <w:smartTag w:uri="urn:schemas-microsoft-com:office:smarttags" w:element="metricconverter">
        <w:smartTagPr>
          <w:attr w:name="ProductID" w:val="2 метра"/>
        </w:smartTagPr>
        <w:r w:rsidRPr="0061354E">
          <w:rPr>
            <w:sz w:val="24"/>
            <w:szCs w:val="24"/>
          </w:rPr>
          <w:t>2 метра</w:t>
        </w:r>
      </w:smartTag>
      <w:r w:rsidRPr="0061354E">
        <w:rPr>
          <w:sz w:val="24"/>
          <w:szCs w:val="24"/>
        </w:rPr>
        <w:t>;</w:t>
      </w:r>
    </w:p>
    <w:p w:rsidR="00B226B4" w:rsidRPr="0061354E" w:rsidRDefault="00B226B4" w:rsidP="0061354E">
      <w:pPr>
        <w:pStyle w:val="a6"/>
        <w:shd w:val="clear" w:color="auto" w:fill="auto"/>
        <w:tabs>
          <w:tab w:val="left" w:pos="709"/>
        </w:tabs>
        <w:spacing w:after="0" w:line="240" w:lineRule="auto"/>
        <w:ind w:firstLine="700"/>
        <w:jc w:val="both"/>
        <w:rPr>
          <w:sz w:val="24"/>
          <w:szCs w:val="24"/>
        </w:rPr>
      </w:pPr>
      <w:r w:rsidRPr="0061354E">
        <w:rPr>
          <w:sz w:val="24"/>
          <w:szCs w:val="24"/>
        </w:rPr>
        <w:t>б)</w:t>
      </w:r>
      <w:r w:rsidRPr="0061354E">
        <w:rPr>
          <w:sz w:val="24"/>
          <w:szCs w:val="24"/>
        </w:rPr>
        <w:tab/>
        <w:t>создаются просеки в лесных массивах и зеленых насаждениях:</w:t>
      </w:r>
    </w:p>
    <w:p w:rsidR="00B226B4" w:rsidRPr="0061354E" w:rsidRDefault="00B226B4" w:rsidP="0061354E">
      <w:pPr>
        <w:pStyle w:val="a6"/>
        <w:shd w:val="clear" w:color="auto" w:fill="auto"/>
        <w:spacing w:after="0" w:line="240" w:lineRule="auto"/>
        <w:ind w:firstLine="700"/>
        <w:jc w:val="both"/>
        <w:rPr>
          <w:sz w:val="24"/>
          <w:szCs w:val="24"/>
        </w:rPr>
      </w:pPr>
      <w:r w:rsidRPr="0061354E">
        <w:rPr>
          <w:sz w:val="24"/>
          <w:szCs w:val="24"/>
        </w:rPr>
        <w:t xml:space="preserve">при высоте насаждений менее </w:t>
      </w:r>
      <w:smartTag w:uri="urn:schemas-microsoft-com:office:smarttags" w:element="metricconverter">
        <w:smartTagPr>
          <w:attr w:name="ProductID" w:val="4 метров"/>
        </w:smartTagPr>
        <w:r w:rsidRPr="0061354E">
          <w:rPr>
            <w:sz w:val="24"/>
            <w:szCs w:val="24"/>
          </w:rPr>
          <w:t>4 метров</w:t>
        </w:r>
      </w:smartTag>
      <w:r w:rsidRPr="0061354E">
        <w:rPr>
          <w:sz w:val="24"/>
          <w:szCs w:val="24"/>
        </w:rPr>
        <w:t xml:space="preserve"> - шириной не менее расстояния между крайними проводами воздушных линий связи и линий радиофикации плюс </w:t>
      </w:r>
      <w:smartTag w:uri="urn:schemas-microsoft-com:office:smarttags" w:element="metricconverter">
        <w:smartTagPr>
          <w:attr w:name="ProductID" w:val="4 метра"/>
        </w:smartTagPr>
        <w:r w:rsidRPr="0061354E">
          <w:rPr>
            <w:sz w:val="24"/>
            <w:szCs w:val="24"/>
          </w:rPr>
          <w:t>4 метра</w:t>
        </w:r>
      </w:smartTag>
      <w:r w:rsidRPr="0061354E">
        <w:rPr>
          <w:sz w:val="24"/>
          <w:szCs w:val="24"/>
        </w:rPr>
        <w:t xml:space="preserve"> (по </w:t>
      </w:r>
      <w:smartTag w:uri="urn:schemas-microsoft-com:office:smarttags" w:element="metricconverter">
        <w:smartTagPr>
          <w:attr w:name="ProductID" w:val="2 метра"/>
        </w:smartTagPr>
        <w:r w:rsidRPr="0061354E">
          <w:rPr>
            <w:sz w:val="24"/>
            <w:szCs w:val="24"/>
          </w:rPr>
          <w:t>2 метра</w:t>
        </w:r>
      </w:smartTag>
      <w:r w:rsidRPr="0061354E">
        <w:rPr>
          <w:sz w:val="24"/>
          <w:szCs w:val="24"/>
        </w:rPr>
        <w:t xml:space="preserve"> с каждой стороны от крайних проводов до ветвей деревьев);</w:t>
      </w:r>
    </w:p>
    <w:p w:rsidR="00B226B4" w:rsidRPr="0061354E" w:rsidRDefault="00B226B4" w:rsidP="0061354E">
      <w:pPr>
        <w:pStyle w:val="a6"/>
        <w:shd w:val="clear" w:color="auto" w:fill="auto"/>
        <w:spacing w:after="0" w:line="240" w:lineRule="auto"/>
        <w:ind w:firstLine="700"/>
        <w:jc w:val="both"/>
        <w:rPr>
          <w:sz w:val="24"/>
          <w:szCs w:val="24"/>
        </w:rPr>
      </w:pPr>
      <w:r w:rsidRPr="0061354E">
        <w:rPr>
          <w:sz w:val="24"/>
          <w:szCs w:val="24"/>
        </w:rPr>
        <w:t xml:space="preserve">при высоте насаждений более </w:t>
      </w:r>
      <w:smartTag w:uri="urn:schemas-microsoft-com:office:smarttags" w:element="metricconverter">
        <w:smartTagPr>
          <w:attr w:name="ProductID" w:val="4 метров"/>
        </w:smartTagPr>
        <w:r w:rsidRPr="0061354E">
          <w:rPr>
            <w:sz w:val="24"/>
            <w:szCs w:val="24"/>
          </w:rPr>
          <w:t>4 метров</w:t>
        </w:r>
      </w:smartTag>
      <w:r w:rsidRPr="0061354E">
        <w:rPr>
          <w:sz w:val="24"/>
          <w:szCs w:val="24"/>
        </w:rPr>
        <w:t xml:space="preserve"> - шириной не менее расстояния между крайними проводами воздушных линий связи и линий радиофикации плюс </w:t>
      </w:r>
      <w:smartTag w:uri="urn:schemas-microsoft-com:office:smarttags" w:element="metricconverter">
        <w:smartTagPr>
          <w:attr w:name="ProductID" w:val="6 метров"/>
        </w:smartTagPr>
        <w:r w:rsidRPr="0061354E">
          <w:rPr>
            <w:sz w:val="24"/>
            <w:szCs w:val="24"/>
          </w:rPr>
          <w:t>6 метров</w:t>
        </w:r>
      </w:smartTag>
      <w:r w:rsidRPr="0061354E">
        <w:rPr>
          <w:sz w:val="24"/>
          <w:szCs w:val="24"/>
        </w:rPr>
        <w:t xml:space="preserve"> (по </w:t>
      </w:r>
      <w:smartTag w:uri="urn:schemas-microsoft-com:office:smarttags" w:element="metricconverter">
        <w:smartTagPr>
          <w:attr w:name="ProductID" w:val="3 метра"/>
        </w:smartTagPr>
        <w:r w:rsidRPr="0061354E">
          <w:rPr>
            <w:sz w:val="24"/>
            <w:szCs w:val="24"/>
          </w:rPr>
          <w:t>3 метра</w:t>
        </w:r>
      </w:smartTag>
      <w:r w:rsidRPr="0061354E">
        <w:rPr>
          <w:sz w:val="24"/>
          <w:szCs w:val="24"/>
        </w:rPr>
        <w:t xml:space="preserve"> с каждой стороны от крайних проводов до ветвей деревьев);</w:t>
      </w:r>
    </w:p>
    <w:p w:rsidR="00B226B4" w:rsidRPr="0061354E" w:rsidRDefault="00B226B4" w:rsidP="0061354E">
      <w:pPr>
        <w:pStyle w:val="a6"/>
        <w:shd w:val="clear" w:color="auto" w:fill="auto"/>
        <w:spacing w:after="0" w:line="240" w:lineRule="auto"/>
        <w:ind w:firstLine="700"/>
        <w:jc w:val="both"/>
        <w:rPr>
          <w:sz w:val="24"/>
          <w:szCs w:val="24"/>
        </w:rPr>
      </w:pPr>
      <w:r w:rsidRPr="0061354E">
        <w:rPr>
          <w:sz w:val="24"/>
          <w:szCs w:val="24"/>
        </w:rPr>
        <w:t xml:space="preserve">вдоль трассы кабеля связи - шириной не менее </w:t>
      </w:r>
      <w:smartTag w:uri="urn:schemas-microsoft-com:office:smarttags" w:element="metricconverter">
        <w:smartTagPr>
          <w:attr w:name="ProductID" w:val="6 метров"/>
        </w:smartTagPr>
        <w:r w:rsidRPr="0061354E">
          <w:rPr>
            <w:sz w:val="24"/>
            <w:szCs w:val="24"/>
          </w:rPr>
          <w:t>6 метров</w:t>
        </w:r>
      </w:smartTag>
      <w:r w:rsidRPr="0061354E">
        <w:rPr>
          <w:sz w:val="24"/>
          <w:szCs w:val="24"/>
        </w:rPr>
        <w:t xml:space="preserve"> (по </w:t>
      </w:r>
      <w:smartTag w:uri="urn:schemas-microsoft-com:office:smarttags" w:element="metricconverter">
        <w:smartTagPr>
          <w:attr w:name="ProductID" w:val="3 метра"/>
        </w:smartTagPr>
        <w:r w:rsidRPr="0061354E">
          <w:rPr>
            <w:sz w:val="24"/>
            <w:szCs w:val="24"/>
          </w:rPr>
          <w:t>3 метра</w:t>
        </w:r>
      </w:smartTag>
      <w:r w:rsidRPr="0061354E">
        <w:rPr>
          <w:sz w:val="24"/>
          <w:szCs w:val="24"/>
        </w:rPr>
        <w:t xml:space="preserve"> с каждой стороны от кабеля связи);</w:t>
      </w:r>
    </w:p>
    <w:p w:rsidR="00B226B4" w:rsidRPr="0061354E" w:rsidRDefault="00B226B4" w:rsidP="0061354E">
      <w:pPr>
        <w:pStyle w:val="31"/>
        <w:shd w:val="clear" w:color="auto" w:fill="auto"/>
        <w:spacing w:before="0" w:line="240" w:lineRule="auto"/>
        <w:ind w:firstLine="700"/>
        <w:jc w:val="both"/>
        <w:rPr>
          <w:sz w:val="24"/>
          <w:szCs w:val="24"/>
        </w:rPr>
      </w:pPr>
      <w:r w:rsidRPr="0061354E">
        <w:rPr>
          <w:rStyle w:val="3"/>
          <w:b/>
          <w:bCs/>
          <w:sz w:val="24"/>
          <w:szCs w:val="24"/>
        </w:rPr>
        <w:t>Режим использования территории.</w:t>
      </w:r>
    </w:p>
    <w:p w:rsidR="00B226B4" w:rsidRPr="0061354E" w:rsidRDefault="00B226B4" w:rsidP="0061354E">
      <w:pPr>
        <w:pStyle w:val="a6"/>
        <w:shd w:val="clear" w:color="auto" w:fill="auto"/>
        <w:spacing w:after="0" w:line="240" w:lineRule="auto"/>
        <w:ind w:firstLine="700"/>
        <w:jc w:val="both"/>
        <w:rPr>
          <w:sz w:val="24"/>
          <w:szCs w:val="24"/>
        </w:rPr>
      </w:pPr>
      <w:r w:rsidRPr="0061354E">
        <w:rPr>
          <w:sz w:val="24"/>
          <w:szCs w:val="24"/>
        </w:rPr>
        <w:t>На трассах радиорелейных линий связи в целях предупреждения экранирующего действия распространению радиоволн эксплуатирующие предприятия определяют участки земли, на которых запрещается возведение зданий и сооружений, а также посадка деревьев. Расположение и границы этих участков предусматриваются в проектах строительства радиорелейных линий связи и согласовываются с органами местного самоуправления.</w:t>
      </w:r>
    </w:p>
    <w:p w:rsidR="00B226B4" w:rsidRPr="0061354E" w:rsidRDefault="00B226B4" w:rsidP="0061354E">
      <w:pPr>
        <w:pStyle w:val="a6"/>
        <w:shd w:val="clear" w:color="auto" w:fill="auto"/>
        <w:spacing w:after="0" w:line="240" w:lineRule="auto"/>
        <w:ind w:firstLine="700"/>
        <w:jc w:val="both"/>
        <w:rPr>
          <w:sz w:val="24"/>
          <w:szCs w:val="24"/>
        </w:rPr>
      </w:pPr>
      <w:r w:rsidRPr="0061354E">
        <w:rPr>
          <w:sz w:val="24"/>
          <w:szCs w:val="24"/>
        </w:rPr>
        <w:t xml:space="preserve">На производство всех видов работ, связанных с вскрытием грунта в охранной зоне линии связи или линии радиофикации (за исключением вспашки на глубину не более </w:t>
      </w:r>
      <w:smartTag w:uri="urn:schemas-microsoft-com:office:smarttags" w:element="metricconverter">
        <w:smartTagPr>
          <w:attr w:name="ProductID" w:val="0,3 метра"/>
        </w:smartTagPr>
        <w:r w:rsidRPr="0061354E">
          <w:rPr>
            <w:sz w:val="24"/>
            <w:szCs w:val="24"/>
          </w:rPr>
          <w:t>0,3 метра</w:t>
        </w:r>
      </w:smartTag>
      <w:r w:rsidRPr="0061354E">
        <w:rPr>
          <w:sz w:val="24"/>
          <w:szCs w:val="24"/>
        </w:rPr>
        <w:t>) на принадлежащем юридическому или физическому лицу земельном участке, заказчиком (застройщиком) должно быть получено письменное согласие от предприятия, в ведении которого находится эта линия связи или линия радиофикации.</w:t>
      </w:r>
    </w:p>
    <w:p w:rsidR="00B226B4" w:rsidRPr="0061354E" w:rsidRDefault="00B226B4" w:rsidP="0061354E">
      <w:pPr>
        <w:pStyle w:val="a6"/>
        <w:shd w:val="clear" w:color="auto" w:fill="auto"/>
        <w:spacing w:after="0" w:line="240" w:lineRule="auto"/>
        <w:ind w:firstLine="700"/>
        <w:jc w:val="both"/>
        <w:rPr>
          <w:sz w:val="24"/>
          <w:szCs w:val="24"/>
        </w:rPr>
      </w:pPr>
      <w:r w:rsidRPr="0061354E">
        <w:rPr>
          <w:sz w:val="24"/>
          <w:szCs w:val="24"/>
        </w:rPr>
        <w:t>Письменное согласие должно быть получено также на строительные, ремонтные и другие работы, которые выполняются в этих зонах без проекта и при производстве которых могут быть повреждены линии связи и линии радиофикации (рытье ям, устройство временных съездов с дорог, провоз под проводами грузов, габариты которых равны или превышают высоту подвески опор и т.д.).</w:t>
      </w:r>
    </w:p>
    <w:p w:rsidR="00B226B4" w:rsidRPr="0061354E" w:rsidRDefault="00B226B4" w:rsidP="0061354E">
      <w:pPr>
        <w:pStyle w:val="a6"/>
        <w:shd w:val="clear" w:color="auto" w:fill="auto"/>
        <w:spacing w:after="0" w:line="240" w:lineRule="auto"/>
        <w:ind w:firstLine="700"/>
        <w:jc w:val="both"/>
        <w:rPr>
          <w:sz w:val="24"/>
          <w:szCs w:val="24"/>
        </w:rPr>
      </w:pPr>
      <w:r w:rsidRPr="0061354E">
        <w:rPr>
          <w:sz w:val="24"/>
          <w:szCs w:val="24"/>
        </w:rPr>
        <w:t>Для выявления места расположения подземных сооружений связи в зоне производства указанных работ должно быть получено письменное разрешение в специально уполномоченных на то органах контроля и надзора.</w:t>
      </w:r>
    </w:p>
    <w:p w:rsidR="00B226B4" w:rsidRPr="0061354E" w:rsidRDefault="00B226B4" w:rsidP="0061354E">
      <w:pPr>
        <w:pStyle w:val="a6"/>
        <w:shd w:val="clear" w:color="auto" w:fill="auto"/>
        <w:spacing w:after="0" w:line="240" w:lineRule="auto"/>
        <w:ind w:firstLine="700"/>
        <w:jc w:val="both"/>
        <w:rPr>
          <w:sz w:val="24"/>
          <w:szCs w:val="24"/>
        </w:rPr>
      </w:pPr>
      <w:r w:rsidRPr="0061354E">
        <w:rPr>
          <w:sz w:val="24"/>
          <w:szCs w:val="24"/>
        </w:rPr>
        <w:t xml:space="preserve">Заказчик (застройщик), производящий работы в охранной зоне кабельной линии связи, не позднее чем за 3 суток (исключая выходные и праздничные дни) до начала работ обязан вызвать представителя предприятия, в ведении которого находится эта линия, для установления по технической </w:t>
      </w:r>
      <w:r w:rsidRPr="0061354E">
        <w:rPr>
          <w:sz w:val="24"/>
          <w:szCs w:val="24"/>
        </w:rPr>
        <w:lastRenderedPageBreak/>
        <w:t xml:space="preserve">документации и методом </w:t>
      </w:r>
      <w:proofErr w:type="spellStart"/>
      <w:r w:rsidRPr="0061354E">
        <w:rPr>
          <w:sz w:val="24"/>
          <w:szCs w:val="24"/>
        </w:rPr>
        <w:t>шурфования</w:t>
      </w:r>
      <w:proofErr w:type="spellEnd"/>
      <w:r w:rsidRPr="0061354E">
        <w:rPr>
          <w:sz w:val="24"/>
          <w:szCs w:val="24"/>
        </w:rPr>
        <w:t xml:space="preserve"> точного местоположения подземных кабелей связи и других сооружений кабельной линии (подземных усилительных и регенерационных пунктов, телефонной канализации со смотровыми устройствами, контуров заземления) и определения глубины их залегания.</w:t>
      </w:r>
    </w:p>
    <w:p w:rsidR="00B226B4" w:rsidRPr="0061354E" w:rsidRDefault="00B226B4" w:rsidP="0061354E">
      <w:pPr>
        <w:pStyle w:val="a6"/>
        <w:shd w:val="clear" w:color="auto" w:fill="auto"/>
        <w:spacing w:after="0" w:line="240" w:lineRule="auto"/>
        <w:ind w:firstLine="700"/>
        <w:jc w:val="both"/>
        <w:rPr>
          <w:sz w:val="24"/>
          <w:szCs w:val="24"/>
        </w:rPr>
      </w:pPr>
      <w:r w:rsidRPr="0061354E">
        <w:rPr>
          <w:sz w:val="24"/>
          <w:szCs w:val="24"/>
        </w:rPr>
        <w:t>В пределах охранных зон без письменного согласия и присутствия представителей предприятий, эксплуатирующих линии связи и линии радиофикации, юридическим и физическим лицам запрещается:</w:t>
      </w:r>
    </w:p>
    <w:p w:rsidR="00B226B4" w:rsidRPr="0061354E" w:rsidRDefault="00B226B4" w:rsidP="0061354E">
      <w:pPr>
        <w:pStyle w:val="a6"/>
        <w:shd w:val="clear" w:color="auto" w:fill="auto"/>
        <w:tabs>
          <w:tab w:val="left" w:pos="709"/>
        </w:tabs>
        <w:spacing w:after="0" w:line="240" w:lineRule="auto"/>
        <w:ind w:firstLine="700"/>
        <w:jc w:val="both"/>
        <w:rPr>
          <w:sz w:val="24"/>
          <w:szCs w:val="24"/>
        </w:rPr>
      </w:pPr>
      <w:r w:rsidRPr="0061354E">
        <w:rPr>
          <w:sz w:val="24"/>
          <w:szCs w:val="24"/>
        </w:rPr>
        <w:t>а)</w:t>
      </w:r>
      <w:r w:rsidRPr="0061354E">
        <w:rPr>
          <w:sz w:val="24"/>
          <w:szCs w:val="24"/>
        </w:rPr>
        <w:tab/>
        <w:t xml:space="preserve">осуществлять всякого рода строительные, монтажные и взрывные работы, планировку грунта землеройными механизмами (за исключением зон песчаных барханов) и земляные работы (за исключением вспашки на глубину не более </w:t>
      </w:r>
      <w:smartTag w:uri="urn:schemas-microsoft-com:office:smarttags" w:element="metricconverter">
        <w:smartTagPr>
          <w:attr w:name="ProductID" w:val="0,3 метра"/>
        </w:smartTagPr>
        <w:r w:rsidRPr="0061354E">
          <w:rPr>
            <w:sz w:val="24"/>
            <w:szCs w:val="24"/>
          </w:rPr>
          <w:t>0,3 метра</w:t>
        </w:r>
      </w:smartTag>
      <w:r w:rsidRPr="0061354E">
        <w:rPr>
          <w:sz w:val="24"/>
          <w:szCs w:val="24"/>
        </w:rPr>
        <w:t>);</w:t>
      </w:r>
    </w:p>
    <w:p w:rsidR="00B226B4" w:rsidRPr="0061354E" w:rsidRDefault="00B226B4" w:rsidP="0061354E">
      <w:pPr>
        <w:pStyle w:val="a6"/>
        <w:shd w:val="clear" w:color="auto" w:fill="auto"/>
        <w:tabs>
          <w:tab w:val="left" w:pos="709"/>
        </w:tabs>
        <w:spacing w:after="0" w:line="240" w:lineRule="auto"/>
        <w:ind w:firstLine="700"/>
        <w:jc w:val="both"/>
        <w:rPr>
          <w:sz w:val="24"/>
          <w:szCs w:val="24"/>
        </w:rPr>
      </w:pPr>
      <w:r w:rsidRPr="0061354E">
        <w:rPr>
          <w:sz w:val="24"/>
          <w:szCs w:val="24"/>
        </w:rPr>
        <w:t>б)</w:t>
      </w:r>
      <w:r w:rsidRPr="0061354E">
        <w:rPr>
          <w:sz w:val="24"/>
          <w:szCs w:val="24"/>
        </w:rPr>
        <w:tab/>
        <w:t xml:space="preserve">производить геолого-съемочные, поисковые, геодезические и другие изыскательские работы, которые связаны с бурением скважин, </w:t>
      </w:r>
      <w:proofErr w:type="spellStart"/>
      <w:r w:rsidRPr="0061354E">
        <w:rPr>
          <w:sz w:val="24"/>
          <w:szCs w:val="24"/>
        </w:rPr>
        <w:t>шурфованием</w:t>
      </w:r>
      <w:proofErr w:type="spellEnd"/>
      <w:r w:rsidRPr="0061354E">
        <w:rPr>
          <w:sz w:val="24"/>
          <w:szCs w:val="24"/>
        </w:rPr>
        <w:t>, взятием проб грунта, осуществлением взрывных работ;</w:t>
      </w:r>
    </w:p>
    <w:p w:rsidR="00B226B4" w:rsidRPr="0061354E" w:rsidRDefault="00B226B4" w:rsidP="0061354E">
      <w:pPr>
        <w:pStyle w:val="a6"/>
        <w:shd w:val="clear" w:color="auto" w:fill="auto"/>
        <w:tabs>
          <w:tab w:val="left" w:pos="709"/>
        </w:tabs>
        <w:spacing w:after="0" w:line="240" w:lineRule="auto"/>
        <w:ind w:firstLine="700"/>
        <w:jc w:val="both"/>
        <w:rPr>
          <w:sz w:val="24"/>
          <w:szCs w:val="24"/>
        </w:rPr>
      </w:pPr>
      <w:r w:rsidRPr="0061354E">
        <w:rPr>
          <w:sz w:val="24"/>
          <w:szCs w:val="24"/>
        </w:rPr>
        <w:t>в)</w:t>
      </w:r>
      <w:r w:rsidRPr="0061354E">
        <w:rPr>
          <w:sz w:val="24"/>
          <w:szCs w:val="24"/>
        </w:rPr>
        <w:tab/>
        <w:t>производить посадку деревьев, располагать полевые станы, содержать скот, складировать материалы, корма и удобрения, жечь костры, устраивать стрельбища;</w:t>
      </w:r>
    </w:p>
    <w:p w:rsidR="00B226B4" w:rsidRPr="0061354E" w:rsidRDefault="00B226B4" w:rsidP="0061354E">
      <w:pPr>
        <w:pStyle w:val="a6"/>
        <w:shd w:val="clear" w:color="auto" w:fill="auto"/>
        <w:tabs>
          <w:tab w:val="left" w:pos="709"/>
        </w:tabs>
        <w:spacing w:after="0" w:line="240" w:lineRule="auto"/>
        <w:ind w:firstLine="700"/>
        <w:jc w:val="both"/>
        <w:rPr>
          <w:sz w:val="24"/>
          <w:szCs w:val="24"/>
        </w:rPr>
      </w:pPr>
      <w:r w:rsidRPr="0061354E">
        <w:rPr>
          <w:sz w:val="24"/>
          <w:szCs w:val="24"/>
        </w:rPr>
        <w:t>г)</w:t>
      </w:r>
      <w:r w:rsidRPr="0061354E">
        <w:rPr>
          <w:sz w:val="24"/>
          <w:szCs w:val="24"/>
        </w:rPr>
        <w:tab/>
        <w:t>устраивать проезды и стоянки автотранспорта, тракторов и механизмов, провозить негабаритные грузы под проводами воздушных линий связи и линий радиофикации, строить каналы (арыки), устраивать заграждения и другие препятствия;</w:t>
      </w:r>
    </w:p>
    <w:p w:rsidR="00DD1376" w:rsidRPr="0061354E" w:rsidRDefault="00B226B4" w:rsidP="0061354E">
      <w:pPr>
        <w:pStyle w:val="a6"/>
        <w:shd w:val="clear" w:color="auto" w:fill="auto"/>
        <w:tabs>
          <w:tab w:val="left" w:pos="709"/>
        </w:tabs>
        <w:spacing w:after="0" w:line="240" w:lineRule="auto"/>
        <w:ind w:firstLine="700"/>
        <w:jc w:val="both"/>
        <w:rPr>
          <w:rStyle w:val="a5"/>
          <w:sz w:val="24"/>
          <w:szCs w:val="24"/>
        </w:rPr>
      </w:pPr>
      <w:r w:rsidRPr="0061354E">
        <w:rPr>
          <w:sz w:val="24"/>
          <w:szCs w:val="24"/>
        </w:rPr>
        <w:t>д)</w:t>
      </w:r>
      <w:r w:rsidRPr="0061354E">
        <w:rPr>
          <w:sz w:val="24"/>
          <w:szCs w:val="24"/>
        </w:rPr>
        <w:tab/>
        <w:t>устраивать причалы для стоянки судов, барж и плавучих кранов, производить погрузочно-разгрузочные, подводно-технические, дноуглубительные и землечерпательные работы, выделять рыбопромысловые участки, производить добычу рыбы, других водных животных, а также водных растений придонными орудиями лова, устраивать водопои, производить колку и заготовку льда. Судам</w:t>
      </w:r>
    </w:p>
    <w:p w:rsidR="00B226B4" w:rsidRPr="0061354E" w:rsidRDefault="00B226B4" w:rsidP="0061354E">
      <w:pPr>
        <w:pStyle w:val="a6"/>
        <w:shd w:val="clear" w:color="auto" w:fill="auto"/>
        <w:tabs>
          <w:tab w:val="left" w:pos="709"/>
          <w:tab w:val="left" w:pos="999"/>
        </w:tabs>
        <w:spacing w:after="0" w:line="240" w:lineRule="auto"/>
        <w:ind w:firstLine="700"/>
        <w:jc w:val="both"/>
        <w:rPr>
          <w:sz w:val="24"/>
          <w:szCs w:val="24"/>
        </w:rPr>
      </w:pPr>
      <w:r w:rsidRPr="0061354E">
        <w:rPr>
          <w:sz w:val="24"/>
          <w:szCs w:val="24"/>
        </w:rPr>
        <w:t>и другим плавучим средствам запрещается бросать якоря, проходить с отданными якорями, цепями, лотами, волокушами и тралами;</w:t>
      </w:r>
    </w:p>
    <w:p w:rsidR="00B226B4" w:rsidRPr="0061354E" w:rsidRDefault="00B226B4" w:rsidP="0061354E">
      <w:pPr>
        <w:pStyle w:val="a6"/>
        <w:shd w:val="clear" w:color="auto" w:fill="auto"/>
        <w:tabs>
          <w:tab w:val="left" w:pos="709"/>
        </w:tabs>
        <w:spacing w:after="0" w:line="240" w:lineRule="auto"/>
        <w:ind w:firstLine="700"/>
        <w:jc w:val="both"/>
        <w:rPr>
          <w:sz w:val="24"/>
          <w:szCs w:val="24"/>
        </w:rPr>
      </w:pPr>
      <w:r w:rsidRPr="0061354E">
        <w:rPr>
          <w:sz w:val="24"/>
          <w:szCs w:val="24"/>
        </w:rPr>
        <w:t>е)</w:t>
      </w:r>
      <w:r w:rsidRPr="0061354E">
        <w:rPr>
          <w:sz w:val="24"/>
          <w:szCs w:val="24"/>
        </w:rPr>
        <w:tab/>
        <w:t>производить строительство и реконструкцию линий электропередач, радиостанций и других объектов, излучающих электромагнитную энергию и оказывающих опасное воздействие на линии связи и линии радиофикации;</w:t>
      </w:r>
    </w:p>
    <w:p w:rsidR="00B226B4" w:rsidRPr="0061354E" w:rsidRDefault="00B226B4" w:rsidP="0061354E">
      <w:pPr>
        <w:pStyle w:val="a6"/>
        <w:shd w:val="clear" w:color="auto" w:fill="auto"/>
        <w:tabs>
          <w:tab w:val="left" w:pos="709"/>
        </w:tabs>
        <w:spacing w:after="0" w:line="240" w:lineRule="auto"/>
        <w:ind w:firstLine="700"/>
        <w:jc w:val="both"/>
        <w:rPr>
          <w:sz w:val="24"/>
          <w:szCs w:val="24"/>
        </w:rPr>
      </w:pPr>
      <w:r w:rsidRPr="0061354E">
        <w:rPr>
          <w:sz w:val="24"/>
          <w:szCs w:val="24"/>
        </w:rPr>
        <w:t>ж)</w:t>
      </w:r>
      <w:r w:rsidRPr="0061354E">
        <w:rPr>
          <w:sz w:val="24"/>
          <w:szCs w:val="24"/>
        </w:rPr>
        <w:tab/>
        <w:t>производить защиту подземных коммуникаций от коррозии без учета проходящих подземных кабельных линий связи.</w:t>
      </w:r>
    </w:p>
    <w:p w:rsidR="00B226B4" w:rsidRPr="0061354E" w:rsidRDefault="00B226B4" w:rsidP="0061354E">
      <w:pPr>
        <w:pStyle w:val="a6"/>
        <w:shd w:val="clear" w:color="auto" w:fill="auto"/>
        <w:tabs>
          <w:tab w:val="left" w:pos="709"/>
        </w:tabs>
        <w:spacing w:after="0" w:line="240" w:lineRule="auto"/>
        <w:ind w:firstLine="700"/>
        <w:jc w:val="both"/>
        <w:rPr>
          <w:sz w:val="24"/>
          <w:szCs w:val="24"/>
        </w:rPr>
      </w:pPr>
      <w:r w:rsidRPr="0061354E">
        <w:rPr>
          <w:sz w:val="24"/>
          <w:szCs w:val="24"/>
        </w:rPr>
        <w:t>Юридическим и физическим лицам запрещается производить всякого рода действия, которые могут нарушить нормальную работу линий связи и линий радиофикации, в частности:</w:t>
      </w:r>
    </w:p>
    <w:p w:rsidR="00B226B4" w:rsidRPr="0061354E" w:rsidRDefault="00B226B4" w:rsidP="0061354E">
      <w:pPr>
        <w:pStyle w:val="a6"/>
        <w:shd w:val="clear" w:color="auto" w:fill="auto"/>
        <w:tabs>
          <w:tab w:val="left" w:pos="709"/>
        </w:tabs>
        <w:spacing w:after="0" w:line="240" w:lineRule="auto"/>
        <w:ind w:firstLine="700"/>
        <w:jc w:val="both"/>
        <w:rPr>
          <w:sz w:val="24"/>
          <w:szCs w:val="24"/>
        </w:rPr>
      </w:pPr>
      <w:r w:rsidRPr="0061354E">
        <w:rPr>
          <w:sz w:val="24"/>
          <w:szCs w:val="24"/>
        </w:rPr>
        <w:t>а)</w:t>
      </w:r>
      <w:r w:rsidRPr="0061354E">
        <w:rPr>
          <w:sz w:val="24"/>
          <w:szCs w:val="24"/>
        </w:rPr>
        <w:tab/>
        <w:t>производить снос и реконструкцию зданий и мостов, осуществлять переустройство коллекторов, туннелей метрополитена и железных дорог, где проложены кабели связи, установлены столбы воздушных линий связи и линий радиофикации, размещены технические сооружения радиорелейных станций, кабельные ящики и распределительные коробки, без предварительного выноса заказчиками (застройщиками) линий и сооружений связи, линий и сооружений радиофикации по согласованию с предприятиями, в ведении которых находятся эти лини и сооружения;</w:t>
      </w:r>
    </w:p>
    <w:p w:rsidR="00B226B4" w:rsidRPr="0061354E" w:rsidRDefault="00B226B4" w:rsidP="0061354E">
      <w:pPr>
        <w:pStyle w:val="a6"/>
        <w:shd w:val="clear" w:color="auto" w:fill="auto"/>
        <w:tabs>
          <w:tab w:val="left" w:pos="709"/>
        </w:tabs>
        <w:spacing w:after="0" w:line="240" w:lineRule="auto"/>
        <w:ind w:firstLine="700"/>
        <w:jc w:val="both"/>
        <w:rPr>
          <w:sz w:val="24"/>
          <w:szCs w:val="24"/>
        </w:rPr>
      </w:pPr>
      <w:r w:rsidRPr="0061354E">
        <w:rPr>
          <w:sz w:val="24"/>
          <w:szCs w:val="24"/>
        </w:rPr>
        <w:t>б)</w:t>
      </w:r>
      <w:r w:rsidRPr="0061354E">
        <w:rPr>
          <w:sz w:val="24"/>
          <w:szCs w:val="24"/>
        </w:rPr>
        <w:tab/>
        <w:t>производить засыпку трасс подземных кабельных линий связи, устраивать на этих трассах временные склады, стоки химически активных веществ и свалки промышленных, бытовых и прочих отходов, ломать замерные, сигнальные, предупредительные знаки и телефонные колодцы;</w:t>
      </w:r>
    </w:p>
    <w:p w:rsidR="00B226B4" w:rsidRPr="0061354E" w:rsidRDefault="00B226B4" w:rsidP="0061354E">
      <w:pPr>
        <w:pStyle w:val="a6"/>
        <w:shd w:val="clear" w:color="auto" w:fill="auto"/>
        <w:tabs>
          <w:tab w:val="left" w:pos="709"/>
        </w:tabs>
        <w:spacing w:after="0" w:line="240" w:lineRule="auto"/>
        <w:ind w:firstLine="700"/>
        <w:jc w:val="both"/>
        <w:rPr>
          <w:sz w:val="24"/>
          <w:szCs w:val="24"/>
        </w:rPr>
      </w:pPr>
      <w:r w:rsidRPr="0061354E">
        <w:rPr>
          <w:sz w:val="24"/>
          <w:szCs w:val="24"/>
        </w:rPr>
        <w:t>в)</w:t>
      </w:r>
      <w:r w:rsidRPr="0061354E">
        <w:rPr>
          <w:sz w:val="24"/>
          <w:szCs w:val="24"/>
        </w:rPr>
        <w:tab/>
        <w:t>открывать двери и люки необслуживаемых усилительных и регенерационных пунктов (наземных и подземных) и радиорелейных станций, кабельных колодцев телефонной канализации, распределительных шкафов и кабельных ящиков, а также подключаться к линиям связи (за исключением лиц, обслуживающих эти линии);</w:t>
      </w:r>
    </w:p>
    <w:p w:rsidR="00B226B4" w:rsidRPr="0061354E" w:rsidRDefault="00B226B4" w:rsidP="0061354E">
      <w:pPr>
        <w:pStyle w:val="a6"/>
        <w:shd w:val="clear" w:color="auto" w:fill="auto"/>
        <w:tabs>
          <w:tab w:val="left" w:pos="709"/>
        </w:tabs>
        <w:spacing w:after="0" w:line="240" w:lineRule="auto"/>
        <w:ind w:firstLine="700"/>
        <w:jc w:val="both"/>
        <w:rPr>
          <w:sz w:val="24"/>
          <w:szCs w:val="24"/>
        </w:rPr>
      </w:pPr>
      <w:r w:rsidRPr="0061354E">
        <w:rPr>
          <w:sz w:val="24"/>
          <w:szCs w:val="24"/>
        </w:rPr>
        <w:t>г)</w:t>
      </w:r>
      <w:r w:rsidRPr="0061354E">
        <w:rPr>
          <w:sz w:val="24"/>
          <w:szCs w:val="24"/>
        </w:rPr>
        <w:tab/>
        <w:t>огораживать трассы линий связи, препятствуя свободному доступу к ним технического персонала;</w:t>
      </w:r>
    </w:p>
    <w:p w:rsidR="00B226B4" w:rsidRPr="0061354E" w:rsidRDefault="00B226B4" w:rsidP="0061354E">
      <w:pPr>
        <w:pStyle w:val="a6"/>
        <w:shd w:val="clear" w:color="auto" w:fill="auto"/>
        <w:tabs>
          <w:tab w:val="left" w:pos="709"/>
        </w:tabs>
        <w:spacing w:after="0" w:line="240" w:lineRule="auto"/>
        <w:ind w:firstLine="700"/>
        <w:jc w:val="both"/>
        <w:rPr>
          <w:sz w:val="24"/>
          <w:szCs w:val="24"/>
        </w:rPr>
      </w:pPr>
      <w:r w:rsidRPr="0061354E">
        <w:rPr>
          <w:sz w:val="24"/>
          <w:szCs w:val="24"/>
        </w:rPr>
        <w:t>д)</w:t>
      </w:r>
      <w:r w:rsidRPr="0061354E">
        <w:rPr>
          <w:sz w:val="24"/>
          <w:szCs w:val="24"/>
        </w:rPr>
        <w:tab/>
        <w:t>самовольно подключаться к абонентской телефонной линии и линии радиофикации в целях пользования услугами связи;</w:t>
      </w:r>
    </w:p>
    <w:p w:rsidR="00B226B4" w:rsidRPr="0061354E" w:rsidRDefault="00B226B4" w:rsidP="0061354E">
      <w:pPr>
        <w:pStyle w:val="a6"/>
        <w:shd w:val="clear" w:color="auto" w:fill="auto"/>
        <w:tabs>
          <w:tab w:val="left" w:pos="709"/>
        </w:tabs>
        <w:spacing w:after="0" w:line="240" w:lineRule="auto"/>
        <w:ind w:firstLine="700"/>
        <w:jc w:val="both"/>
        <w:rPr>
          <w:sz w:val="24"/>
          <w:szCs w:val="24"/>
        </w:rPr>
      </w:pPr>
      <w:bookmarkStart w:id="36" w:name="bookmark51"/>
      <w:r w:rsidRPr="0061354E">
        <w:rPr>
          <w:sz w:val="24"/>
          <w:szCs w:val="24"/>
        </w:rPr>
        <w:t>е)</w:t>
      </w:r>
      <w:r w:rsidRPr="0061354E">
        <w:rPr>
          <w:sz w:val="24"/>
          <w:szCs w:val="24"/>
        </w:rPr>
        <w:tab/>
        <w:t>совершать иные действия, которые могут причинить повреждения сооружениям связи и радиофикации (повреждать опоры и арматуру воздушных линий связи, обрывать провода, набрасывать на них посторонние предметы и другое).</w:t>
      </w:r>
      <w:bookmarkEnd w:id="36"/>
    </w:p>
    <w:p w:rsidR="00DD1376" w:rsidRPr="0061354E" w:rsidRDefault="00DD1376" w:rsidP="0061354E">
      <w:pPr>
        <w:pStyle w:val="a6"/>
        <w:shd w:val="clear" w:color="auto" w:fill="auto"/>
        <w:tabs>
          <w:tab w:val="left" w:pos="709"/>
        </w:tabs>
        <w:spacing w:after="0" w:line="240" w:lineRule="auto"/>
        <w:ind w:firstLine="700"/>
        <w:jc w:val="both"/>
        <w:rPr>
          <w:rStyle w:val="a5"/>
          <w:sz w:val="24"/>
          <w:szCs w:val="24"/>
        </w:rPr>
      </w:pPr>
    </w:p>
    <w:p w:rsidR="006C040A" w:rsidRPr="0061354E" w:rsidRDefault="006C040A" w:rsidP="0061354E">
      <w:pPr>
        <w:pStyle w:val="31"/>
        <w:shd w:val="clear" w:color="auto" w:fill="auto"/>
        <w:spacing w:before="0" w:line="240" w:lineRule="auto"/>
        <w:ind w:firstLine="709"/>
        <w:jc w:val="both"/>
        <w:rPr>
          <w:sz w:val="24"/>
          <w:szCs w:val="24"/>
        </w:rPr>
      </w:pPr>
      <w:r w:rsidRPr="0061354E">
        <w:rPr>
          <w:rStyle w:val="3"/>
          <w:b/>
          <w:bCs/>
          <w:sz w:val="24"/>
          <w:szCs w:val="24"/>
        </w:rPr>
        <w:t>Статья 3</w:t>
      </w:r>
      <w:r w:rsidR="00035B73" w:rsidRPr="0061354E">
        <w:rPr>
          <w:rStyle w:val="3"/>
          <w:b/>
          <w:bCs/>
          <w:sz w:val="24"/>
          <w:szCs w:val="24"/>
        </w:rPr>
        <w:t>3</w:t>
      </w:r>
      <w:r w:rsidRPr="0061354E">
        <w:rPr>
          <w:rStyle w:val="3"/>
          <w:b/>
          <w:bCs/>
          <w:sz w:val="24"/>
          <w:szCs w:val="24"/>
        </w:rPr>
        <w:t xml:space="preserve">. Зона санитарной охраны </w:t>
      </w:r>
      <w:r w:rsidR="00257C92">
        <w:rPr>
          <w:rStyle w:val="3"/>
          <w:b/>
          <w:bCs/>
          <w:sz w:val="24"/>
          <w:szCs w:val="24"/>
        </w:rPr>
        <w:t>водопроводных сооружений</w:t>
      </w:r>
      <w:r w:rsidRPr="0061354E">
        <w:rPr>
          <w:rStyle w:val="3"/>
          <w:b/>
          <w:bCs/>
          <w:sz w:val="24"/>
          <w:szCs w:val="24"/>
        </w:rPr>
        <w:t>.</w:t>
      </w:r>
    </w:p>
    <w:p w:rsidR="006C040A" w:rsidRPr="0061354E" w:rsidRDefault="006C040A" w:rsidP="0061354E">
      <w:pPr>
        <w:pStyle w:val="31"/>
        <w:shd w:val="clear" w:color="auto" w:fill="auto"/>
        <w:spacing w:before="0" w:line="240" w:lineRule="auto"/>
        <w:ind w:firstLine="709"/>
        <w:jc w:val="both"/>
        <w:rPr>
          <w:sz w:val="24"/>
          <w:szCs w:val="24"/>
        </w:rPr>
      </w:pPr>
      <w:r w:rsidRPr="0061354E">
        <w:rPr>
          <w:rStyle w:val="3"/>
          <w:b/>
          <w:bCs/>
          <w:sz w:val="24"/>
          <w:szCs w:val="24"/>
        </w:rPr>
        <w:t>Регламентирующий документ.</w:t>
      </w:r>
    </w:p>
    <w:p w:rsidR="006C040A" w:rsidRPr="0061354E" w:rsidRDefault="006C040A" w:rsidP="0061354E">
      <w:pPr>
        <w:pStyle w:val="a6"/>
        <w:shd w:val="clear" w:color="auto" w:fill="auto"/>
        <w:spacing w:after="0" w:line="240" w:lineRule="auto"/>
        <w:ind w:firstLine="709"/>
        <w:jc w:val="both"/>
        <w:rPr>
          <w:sz w:val="24"/>
          <w:szCs w:val="24"/>
        </w:rPr>
      </w:pPr>
      <w:r w:rsidRPr="0061354E">
        <w:rPr>
          <w:sz w:val="24"/>
          <w:szCs w:val="24"/>
        </w:rPr>
        <w:t xml:space="preserve">СанПиН 2.1.4.1110-02 «Зоны санитарной охраны источников водоснабжения и водопроводов </w:t>
      </w:r>
      <w:r w:rsidRPr="0061354E">
        <w:rPr>
          <w:sz w:val="24"/>
          <w:szCs w:val="24"/>
        </w:rPr>
        <w:lastRenderedPageBreak/>
        <w:t>питьевого назначения».</w:t>
      </w:r>
    </w:p>
    <w:p w:rsidR="006C040A" w:rsidRPr="0061354E" w:rsidRDefault="006C040A" w:rsidP="0061354E">
      <w:pPr>
        <w:pStyle w:val="a6"/>
        <w:shd w:val="clear" w:color="auto" w:fill="auto"/>
        <w:spacing w:after="0" w:line="240" w:lineRule="auto"/>
        <w:ind w:firstLine="709"/>
        <w:jc w:val="both"/>
        <w:rPr>
          <w:sz w:val="24"/>
          <w:szCs w:val="24"/>
        </w:rPr>
      </w:pPr>
      <w:r w:rsidRPr="0061354E">
        <w:rPr>
          <w:sz w:val="24"/>
          <w:szCs w:val="24"/>
        </w:rPr>
        <w:t>СП 42.13330.2011 «СНиП 2.07.01-89* Градостроительство. Планировка и застройка городских и сельских поселений», п. 14.6.</w:t>
      </w:r>
    </w:p>
    <w:p w:rsidR="006C040A" w:rsidRPr="0061354E" w:rsidRDefault="006C040A" w:rsidP="0061354E">
      <w:pPr>
        <w:pStyle w:val="31"/>
        <w:shd w:val="clear" w:color="auto" w:fill="auto"/>
        <w:spacing w:before="0" w:line="240" w:lineRule="auto"/>
        <w:ind w:firstLine="709"/>
        <w:jc w:val="both"/>
        <w:rPr>
          <w:sz w:val="24"/>
          <w:szCs w:val="24"/>
        </w:rPr>
      </w:pPr>
      <w:r w:rsidRPr="0061354E">
        <w:rPr>
          <w:rStyle w:val="3"/>
          <w:b/>
          <w:bCs/>
          <w:sz w:val="24"/>
          <w:szCs w:val="24"/>
        </w:rPr>
        <w:t>Порядок установления и размеры.</w:t>
      </w:r>
    </w:p>
    <w:p w:rsidR="006C040A" w:rsidRPr="0061354E" w:rsidRDefault="006C040A" w:rsidP="0061354E">
      <w:pPr>
        <w:pStyle w:val="a6"/>
        <w:shd w:val="clear" w:color="auto" w:fill="auto"/>
        <w:spacing w:after="0" w:line="240" w:lineRule="auto"/>
        <w:ind w:firstLine="709"/>
        <w:jc w:val="both"/>
        <w:rPr>
          <w:sz w:val="24"/>
          <w:szCs w:val="24"/>
        </w:rPr>
      </w:pPr>
      <w:r w:rsidRPr="0061354E">
        <w:rPr>
          <w:sz w:val="24"/>
          <w:szCs w:val="24"/>
        </w:rPr>
        <w:t>Зоны санитарной охраны водных объектов, используемых для целей питьевого и хозяйственно-бытового обслуживания, организуются на всех водопроводах, вне зависимости от ведомственной принадлежности, подающих воду, как из поверхностных, так и из подземных источников.</w:t>
      </w:r>
    </w:p>
    <w:p w:rsidR="006C040A" w:rsidRPr="0061354E" w:rsidRDefault="006C040A" w:rsidP="0061354E">
      <w:pPr>
        <w:pStyle w:val="a6"/>
        <w:shd w:val="clear" w:color="auto" w:fill="auto"/>
        <w:spacing w:after="0" w:line="240" w:lineRule="auto"/>
        <w:ind w:firstLine="709"/>
        <w:jc w:val="both"/>
        <w:rPr>
          <w:sz w:val="24"/>
          <w:szCs w:val="24"/>
        </w:rPr>
      </w:pPr>
      <w:r w:rsidRPr="0061354E">
        <w:rPr>
          <w:sz w:val="24"/>
          <w:szCs w:val="24"/>
        </w:rPr>
        <w:t>Использование земельных участков и объектов капитального строительства, режим градостроительных изменений и хозяйственной деятельности в зонах санитарной охраны водных объектов, предназначенных для целей питьевого и хозяйственно-бытового обслуживания, устанавливается в соответствии с действующим законодательством.</w:t>
      </w:r>
    </w:p>
    <w:p w:rsidR="006C040A" w:rsidRPr="0061354E" w:rsidRDefault="006C040A" w:rsidP="0061354E">
      <w:pPr>
        <w:pStyle w:val="a6"/>
        <w:shd w:val="clear" w:color="auto" w:fill="auto"/>
        <w:spacing w:after="0" w:line="240" w:lineRule="auto"/>
        <w:ind w:firstLine="709"/>
        <w:jc w:val="both"/>
        <w:rPr>
          <w:sz w:val="24"/>
          <w:szCs w:val="24"/>
        </w:rPr>
      </w:pPr>
      <w:r w:rsidRPr="0061354E">
        <w:rPr>
          <w:sz w:val="24"/>
          <w:szCs w:val="24"/>
        </w:rPr>
        <w:t>Зона санитарной охраны водопроводных сооружений, расположенных вне территории водозабора, представлена первым поясом (строгого режима).</w:t>
      </w:r>
    </w:p>
    <w:p w:rsidR="006C040A" w:rsidRPr="0061354E" w:rsidRDefault="006C040A" w:rsidP="0061354E">
      <w:pPr>
        <w:pStyle w:val="a6"/>
        <w:shd w:val="clear" w:color="auto" w:fill="auto"/>
        <w:spacing w:after="0" w:line="240" w:lineRule="auto"/>
        <w:ind w:firstLine="709"/>
        <w:jc w:val="both"/>
        <w:rPr>
          <w:sz w:val="24"/>
          <w:szCs w:val="24"/>
        </w:rPr>
      </w:pPr>
      <w:r w:rsidRPr="0061354E">
        <w:rPr>
          <w:sz w:val="24"/>
          <w:szCs w:val="24"/>
        </w:rPr>
        <w:t>Граница первого пояса ЗСО водопроводных сооружений принимается на расстоянии:</w:t>
      </w:r>
    </w:p>
    <w:p w:rsidR="006C040A" w:rsidRPr="0061354E" w:rsidRDefault="006C040A" w:rsidP="0061354E">
      <w:pPr>
        <w:pStyle w:val="a6"/>
        <w:shd w:val="clear" w:color="auto" w:fill="auto"/>
        <w:spacing w:after="0" w:line="240" w:lineRule="auto"/>
        <w:ind w:firstLine="709"/>
        <w:jc w:val="both"/>
        <w:rPr>
          <w:sz w:val="24"/>
          <w:szCs w:val="24"/>
        </w:rPr>
      </w:pPr>
      <w:r w:rsidRPr="0061354E">
        <w:rPr>
          <w:sz w:val="24"/>
          <w:szCs w:val="24"/>
        </w:rPr>
        <w:t xml:space="preserve">от стен запасных и регулирующих емкостей, фильтров и контактных осветлителей - не менее </w:t>
      </w:r>
      <w:smartTag w:uri="urn:schemas-microsoft-com:office:smarttags" w:element="metricconverter">
        <w:smartTagPr>
          <w:attr w:name="ProductID" w:val="30 м"/>
        </w:smartTagPr>
        <w:r w:rsidRPr="0061354E">
          <w:rPr>
            <w:sz w:val="24"/>
            <w:szCs w:val="24"/>
          </w:rPr>
          <w:t>30 м</w:t>
        </w:r>
      </w:smartTag>
      <w:r w:rsidRPr="0061354E">
        <w:rPr>
          <w:sz w:val="24"/>
          <w:szCs w:val="24"/>
        </w:rPr>
        <w:t>;</w:t>
      </w:r>
    </w:p>
    <w:p w:rsidR="006C040A" w:rsidRPr="0061354E" w:rsidRDefault="006C040A" w:rsidP="0061354E">
      <w:pPr>
        <w:pStyle w:val="a6"/>
        <w:shd w:val="clear" w:color="auto" w:fill="auto"/>
        <w:spacing w:after="0" w:line="240" w:lineRule="auto"/>
        <w:ind w:firstLine="709"/>
        <w:jc w:val="both"/>
        <w:rPr>
          <w:sz w:val="24"/>
          <w:szCs w:val="24"/>
        </w:rPr>
      </w:pPr>
      <w:r w:rsidRPr="0061354E">
        <w:rPr>
          <w:sz w:val="24"/>
          <w:szCs w:val="24"/>
        </w:rPr>
        <w:t xml:space="preserve">от водонапорных башен - не менее </w:t>
      </w:r>
      <w:smartTag w:uri="urn:schemas-microsoft-com:office:smarttags" w:element="metricconverter">
        <w:smartTagPr>
          <w:attr w:name="ProductID" w:val="10 м"/>
        </w:smartTagPr>
        <w:r w:rsidRPr="0061354E">
          <w:rPr>
            <w:sz w:val="24"/>
            <w:szCs w:val="24"/>
          </w:rPr>
          <w:t>10 м</w:t>
        </w:r>
      </w:smartTag>
      <w:r w:rsidRPr="0061354E">
        <w:rPr>
          <w:sz w:val="24"/>
          <w:szCs w:val="24"/>
        </w:rPr>
        <w:t>;</w:t>
      </w:r>
    </w:p>
    <w:p w:rsidR="006C040A" w:rsidRPr="0061354E" w:rsidRDefault="006C040A" w:rsidP="0061354E">
      <w:pPr>
        <w:pStyle w:val="a6"/>
        <w:shd w:val="clear" w:color="auto" w:fill="auto"/>
        <w:spacing w:after="0" w:line="240" w:lineRule="auto"/>
        <w:ind w:firstLine="709"/>
        <w:jc w:val="both"/>
        <w:rPr>
          <w:sz w:val="24"/>
          <w:szCs w:val="24"/>
        </w:rPr>
      </w:pPr>
      <w:r w:rsidRPr="0061354E">
        <w:rPr>
          <w:sz w:val="24"/>
          <w:szCs w:val="24"/>
        </w:rPr>
        <w:t xml:space="preserve">от остальных помещений (отстойники, </w:t>
      </w:r>
      <w:proofErr w:type="spellStart"/>
      <w:r w:rsidRPr="0061354E">
        <w:rPr>
          <w:sz w:val="24"/>
          <w:szCs w:val="24"/>
        </w:rPr>
        <w:t>реагентное</w:t>
      </w:r>
      <w:proofErr w:type="spellEnd"/>
      <w:r w:rsidRPr="0061354E">
        <w:rPr>
          <w:sz w:val="24"/>
          <w:szCs w:val="24"/>
        </w:rPr>
        <w:t xml:space="preserve"> хозяйство, склад хлора, насосные станции и др.) - не менее </w:t>
      </w:r>
      <w:smartTag w:uri="urn:schemas-microsoft-com:office:smarttags" w:element="metricconverter">
        <w:smartTagPr>
          <w:attr w:name="ProductID" w:val="15 м"/>
        </w:smartTagPr>
        <w:r w:rsidRPr="0061354E">
          <w:rPr>
            <w:sz w:val="24"/>
            <w:szCs w:val="24"/>
          </w:rPr>
          <w:t>15 м</w:t>
        </w:r>
      </w:smartTag>
      <w:r w:rsidRPr="0061354E">
        <w:rPr>
          <w:sz w:val="24"/>
          <w:szCs w:val="24"/>
        </w:rPr>
        <w:t>.</w:t>
      </w:r>
    </w:p>
    <w:p w:rsidR="006C040A" w:rsidRPr="0061354E" w:rsidRDefault="006C040A" w:rsidP="0061354E">
      <w:pPr>
        <w:pStyle w:val="a6"/>
        <w:shd w:val="clear" w:color="auto" w:fill="auto"/>
        <w:spacing w:after="0" w:line="240" w:lineRule="auto"/>
        <w:ind w:firstLine="709"/>
        <w:jc w:val="both"/>
        <w:rPr>
          <w:sz w:val="24"/>
          <w:szCs w:val="24"/>
        </w:rPr>
      </w:pPr>
      <w:r w:rsidRPr="0061354E">
        <w:rPr>
          <w:sz w:val="24"/>
          <w:szCs w:val="24"/>
        </w:rPr>
        <w:t>По согласованию с центром государственного санитарно-эпидемиологического надзора первый пояс ЗСО для отдельно стоящих водонапорных башен, в зависимости от их конструктивных особенностей, может не устанавливаться.</w:t>
      </w:r>
    </w:p>
    <w:p w:rsidR="006C040A" w:rsidRPr="0061354E" w:rsidRDefault="006C040A" w:rsidP="0061354E">
      <w:pPr>
        <w:pStyle w:val="a6"/>
        <w:shd w:val="clear" w:color="auto" w:fill="auto"/>
        <w:spacing w:after="0" w:line="240" w:lineRule="auto"/>
        <w:ind w:firstLine="709"/>
        <w:jc w:val="both"/>
        <w:rPr>
          <w:sz w:val="24"/>
          <w:szCs w:val="24"/>
        </w:rPr>
      </w:pPr>
      <w:r w:rsidRPr="0061354E">
        <w:rPr>
          <w:sz w:val="24"/>
          <w:szCs w:val="24"/>
        </w:rPr>
        <w:t xml:space="preserve">При расположении водопроводных сооружений на территории объекта указанные расстояния допускается сокращать по согласованию с центром государственного санитарно-эпидемиологического надзора, но не менее чем до </w:t>
      </w:r>
      <w:smartTag w:uri="urn:schemas-microsoft-com:office:smarttags" w:element="metricconverter">
        <w:smartTagPr>
          <w:attr w:name="ProductID" w:val="10 м"/>
        </w:smartTagPr>
        <w:r w:rsidRPr="0061354E">
          <w:rPr>
            <w:sz w:val="24"/>
            <w:szCs w:val="24"/>
          </w:rPr>
          <w:t>10 м</w:t>
        </w:r>
      </w:smartTag>
      <w:r w:rsidRPr="0061354E">
        <w:rPr>
          <w:sz w:val="24"/>
          <w:szCs w:val="24"/>
        </w:rPr>
        <w:t>.</w:t>
      </w:r>
    </w:p>
    <w:p w:rsidR="00257C92" w:rsidRPr="0061354E" w:rsidRDefault="00257C92" w:rsidP="0061354E">
      <w:pPr>
        <w:pStyle w:val="a6"/>
        <w:shd w:val="clear" w:color="auto" w:fill="auto"/>
        <w:spacing w:after="0" w:line="240" w:lineRule="auto"/>
        <w:ind w:firstLine="709"/>
        <w:jc w:val="both"/>
        <w:rPr>
          <w:sz w:val="24"/>
          <w:szCs w:val="24"/>
        </w:rPr>
      </w:pPr>
      <w:r>
        <w:rPr>
          <w:sz w:val="24"/>
          <w:szCs w:val="24"/>
        </w:rPr>
        <w:t xml:space="preserve">При наличии расходного склада хлора на территории расположения водопроводных сооружений, размеры СЗЗ до </w:t>
      </w:r>
      <w:r w:rsidR="008738B8">
        <w:rPr>
          <w:sz w:val="24"/>
          <w:szCs w:val="24"/>
        </w:rPr>
        <w:t>жилых и</w:t>
      </w:r>
      <w:r>
        <w:rPr>
          <w:sz w:val="24"/>
          <w:szCs w:val="24"/>
        </w:rPr>
        <w:t xml:space="preserve"> общественных зданий </w:t>
      </w:r>
      <w:r w:rsidR="008738B8">
        <w:rPr>
          <w:sz w:val="24"/>
          <w:szCs w:val="24"/>
        </w:rPr>
        <w:t>устанавливаются с учетом правил безопасности при производстве, хранении, транспортировании и перемещении хлора.</w:t>
      </w:r>
    </w:p>
    <w:p w:rsidR="00DD1376" w:rsidRPr="0061354E" w:rsidRDefault="006C040A" w:rsidP="0061354E">
      <w:pPr>
        <w:pStyle w:val="a6"/>
        <w:shd w:val="clear" w:color="auto" w:fill="auto"/>
        <w:tabs>
          <w:tab w:val="left" w:pos="709"/>
        </w:tabs>
        <w:spacing w:after="0" w:line="240" w:lineRule="auto"/>
        <w:ind w:firstLine="709"/>
        <w:jc w:val="both"/>
        <w:rPr>
          <w:rStyle w:val="a5"/>
          <w:sz w:val="24"/>
          <w:szCs w:val="24"/>
        </w:rPr>
      </w:pPr>
      <w:bookmarkStart w:id="37" w:name="bookmark52"/>
      <w:r w:rsidRPr="0061354E">
        <w:rPr>
          <w:sz w:val="24"/>
          <w:szCs w:val="24"/>
        </w:rPr>
        <w:t>Отсутствие утвержденного проекта ЗСО не является основанием для освобождения владельцев водопровода, владельцев объектов, расположенных в границах ЗСО, организаций, индивидуальных предпринимателей, а также граждан от выполнения требований, предъявляемых СанПиН 2.1.4.1110.</w:t>
      </w:r>
      <w:bookmarkEnd w:id="37"/>
    </w:p>
    <w:p w:rsidR="00DD1376" w:rsidRPr="0061354E" w:rsidRDefault="00DD1376" w:rsidP="0061354E">
      <w:pPr>
        <w:pStyle w:val="a6"/>
        <w:shd w:val="clear" w:color="auto" w:fill="auto"/>
        <w:tabs>
          <w:tab w:val="left" w:pos="709"/>
        </w:tabs>
        <w:spacing w:after="0" w:line="240" w:lineRule="auto"/>
        <w:ind w:firstLine="700"/>
        <w:jc w:val="both"/>
        <w:rPr>
          <w:rStyle w:val="a5"/>
          <w:sz w:val="24"/>
          <w:szCs w:val="24"/>
        </w:rPr>
      </w:pPr>
    </w:p>
    <w:p w:rsidR="006C040A" w:rsidRPr="0061354E" w:rsidRDefault="006C040A" w:rsidP="0061354E">
      <w:pPr>
        <w:pStyle w:val="31"/>
        <w:shd w:val="clear" w:color="auto" w:fill="auto"/>
        <w:spacing w:before="0" w:line="240" w:lineRule="auto"/>
        <w:ind w:left="20" w:firstLine="700"/>
        <w:jc w:val="both"/>
        <w:rPr>
          <w:sz w:val="24"/>
          <w:szCs w:val="24"/>
        </w:rPr>
      </w:pPr>
      <w:r w:rsidRPr="0061354E">
        <w:rPr>
          <w:rStyle w:val="3"/>
          <w:b/>
          <w:bCs/>
          <w:sz w:val="24"/>
          <w:szCs w:val="24"/>
        </w:rPr>
        <w:t>Статья 3</w:t>
      </w:r>
      <w:r w:rsidR="00035B73" w:rsidRPr="0061354E">
        <w:rPr>
          <w:rStyle w:val="3"/>
          <w:b/>
          <w:bCs/>
          <w:sz w:val="24"/>
          <w:szCs w:val="24"/>
        </w:rPr>
        <w:t>4</w:t>
      </w:r>
      <w:r w:rsidRPr="0061354E">
        <w:rPr>
          <w:rStyle w:val="3"/>
          <w:b/>
          <w:bCs/>
          <w:sz w:val="24"/>
          <w:szCs w:val="24"/>
        </w:rPr>
        <w:t>. Санитарно-защитные полосы водоводов.</w:t>
      </w:r>
    </w:p>
    <w:p w:rsidR="006C040A" w:rsidRPr="0061354E" w:rsidRDefault="006C040A" w:rsidP="0061354E">
      <w:pPr>
        <w:pStyle w:val="31"/>
        <w:shd w:val="clear" w:color="auto" w:fill="auto"/>
        <w:spacing w:before="0" w:line="240" w:lineRule="auto"/>
        <w:ind w:left="20" w:firstLine="700"/>
        <w:jc w:val="both"/>
        <w:rPr>
          <w:sz w:val="24"/>
          <w:szCs w:val="24"/>
        </w:rPr>
      </w:pPr>
      <w:r w:rsidRPr="0061354E">
        <w:rPr>
          <w:rStyle w:val="3"/>
          <w:b/>
          <w:bCs/>
          <w:sz w:val="24"/>
          <w:szCs w:val="24"/>
        </w:rPr>
        <w:t>Регламентирующий документ.</w:t>
      </w:r>
    </w:p>
    <w:p w:rsidR="006C040A" w:rsidRPr="0061354E" w:rsidRDefault="006C040A" w:rsidP="0061354E">
      <w:pPr>
        <w:pStyle w:val="a6"/>
        <w:shd w:val="clear" w:color="auto" w:fill="auto"/>
        <w:spacing w:after="0" w:line="240" w:lineRule="auto"/>
        <w:ind w:left="20" w:firstLine="700"/>
        <w:jc w:val="both"/>
        <w:rPr>
          <w:sz w:val="24"/>
          <w:szCs w:val="24"/>
        </w:rPr>
      </w:pPr>
      <w:r w:rsidRPr="0061354E">
        <w:rPr>
          <w:sz w:val="24"/>
          <w:szCs w:val="24"/>
        </w:rPr>
        <w:t>СанПиН 2.1.4.1110-02 «Зоны санитарной охраны источников водоснабжения и водопроводов питьевого назначения».</w:t>
      </w:r>
    </w:p>
    <w:p w:rsidR="006C040A" w:rsidRPr="0061354E" w:rsidRDefault="006C040A" w:rsidP="0061354E">
      <w:pPr>
        <w:pStyle w:val="31"/>
        <w:shd w:val="clear" w:color="auto" w:fill="auto"/>
        <w:spacing w:before="0" w:line="240" w:lineRule="auto"/>
        <w:ind w:left="20" w:firstLine="700"/>
        <w:jc w:val="both"/>
        <w:rPr>
          <w:sz w:val="24"/>
          <w:szCs w:val="24"/>
        </w:rPr>
      </w:pPr>
      <w:r w:rsidRPr="0061354E">
        <w:rPr>
          <w:rStyle w:val="3"/>
          <w:b/>
          <w:bCs/>
          <w:sz w:val="24"/>
          <w:szCs w:val="24"/>
        </w:rPr>
        <w:t>Порядок установления и размеры.</w:t>
      </w:r>
    </w:p>
    <w:p w:rsidR="006C040A" w:rsidRPr="0061354E" w:rsidRDefault="006C040A" w:rsidP="0061354E">
      <w:pPr>
        <w:pStyle w:val="a6"/>
        <w:shd w:val="clear" w:color="auto" w:fill="auto"/>
        <w:spacing w:after="0" w:line="240" w:lineRule="auto"/>
        <w:ind w:left="20" w:firstLine="700"/>
        <w:rPr>
          <w:sz w:val="24"/>
          <w:szCs w:val="24"/>
        </w:rPr>
      </w:pPr>
      <w:r w:rsidRPr="0061354E">
        <w:rPr>
          <w:sz w:val="24"/>
          <w:szCs w:val="24"/>
        </w:rPr>
        <w:t>Зона санитарной охраны водоводов представлена санитарно-защитной полосой. Ширину санитарно-защитной полосы следует принимать по обе стороны от крайних линий водопровода:</w:t>
      </w:r>
    </w:p>
    <w:p w:rsidR="006C040A" w:rsidRPr="0061354E" w:rsidRDefault="006C040A" w:rsidP="0061354E">
      <w:pPr>
        <w:pStyle w:val="a6"/>
        <w:shd w:val="clear" w:color="auto" w:fill="auto"/>
        <w:tabs>
          <w:tab w:val="left" w:pos="990"/>
        </w:tabs>
        <w:spacing w:after="0" w:line="240" w:lineRule="auto"/>
        <w:ind w:left="20" w:firstLine="700"/>
        <w:jc w:val="both"/>
        <w:rPr>
          <w:sz w:val="24"/>
          <w:szCs w:val="24"/>
        </w:rPr>
      </w:pPr>
      <w:r w:rsidRPr="0061354E">
        <w:rPr>
          <w:sz w:val="24"/>
          <w:szCs w:val="24"/>
        </w:rPr>
        <w:t>а)</w:t>
      </w:r>
      <w:r w:rsidRPr="0061354E">
        <w:rPr>
          <w:sz w:val="24"/>
          <w:szCs w:val="24"/>
        </w:rPr>
        <w:tab/>
        <w:t xml:space="preserve">при отсутствии грунтовых вод - не менее </w:t>
      </w:r>
      <w:smartTag w:uri="urn:schemas-microsoft-com:office:smarttags" w:element="metricconverter">
        <w:smartTagPr>
          <w:attr w:name="ProductID" w:val="10 м"/>
        </w:smartTagPr>
        <w:r w:rsidRPr="0061354E">
          <w:rPr>
            <w:sz w:val="24"/>
            <w:szCs w:val="24"/>
          </w:rPr>
          <w:t>10 м</w:t>
        </w:r>
      </w:smartTag>
      <w:r w:rsidRPr="0061354E">
        <w:rPr>
          <w:sz w:val="24"/>
          <w:szCs w:val="24"/>
        </w:rPr>
        <w:t xml:space="preserve"> при диаметре водоводов до </w:t>
      </w:r>
      <w:smartTag w:uri="urn:schemas-microsoft-com:office:smarttags" w:element="metricconverter">
        <w:smartTagPr>
          <w:attr w:name="ProductID" w:val="1000 мм"/>
        </w:smartTagPr>
        <w:r w:rsidRPr="0061354E">
          <w:rPr>
            <w:sz w:val="24"/>
            <w:szCs w:val="24"/>
          </w:rPr>
          <w:t>1000 мм</w:t>
        </w:r>
      </w:smartTag>
      <w:r w:rsidRPr="0061354E">
        <w:rPr>
          <w:sz w:val="24"/>
          <w:szCs w:val="24"/>
        </w:rPr>
        <w:t xml:space="preserve"> и не менее </w:t>
      </w:r>
      <w:smartTag w:uri="urn:schemas-microsoft-com:office:smarttags" w:element="metricconverter">
        <w:smartTagPr>
          <w:attr w:name="ProductID" w:val="20 м"/>
        </w:smartTagPr>
        <w:r w:rsidRPr="0061354E">
          <w:rPr>
            <w:sz w:val="24"/>
            <w:szCs w:val="24"/>
          </w:rPr>
          <w:t>20 м</w:t>
        </w:r>
      </w:smartTag>
      <w:r w:rsidRPr="0061354E">
        <w:rPr>
          <w:sz w:val="24"/>
          <w:szCs w:val="24"/>
        </w:rPr>
        <w:t xml:space="preserve"> при диаметре водоводов более </w:t>
      </w:r>
      <w:smartTag w:uri="urn:schemas-microsoft-com:office:smarttags" w:element="metricconverter">
        <w:smartTagPr>
          <w:attr w:name="ProductID" w:val="1000 мм"/>
        </w:smartTagPr>
        <w:r w:rsidRPr="0061354E">
          <w:rPr>
            <w:sz w:val="24"/>
            <w:szCs w:val="24"/>
          </w:rPr>
          <w:t>1000 мм</w:t>
        </w:r>
      </w:smartTag>
      <w:r w:rsidRPr="0061354E">
        <w:rPr>
          <w:sz w:val="24"/>
          <w:szCs w:val="24"/>
        </w:rPr>
        <w:t>;</w:t>
      </w:r>
    </w:p>
    <w:p w:rsidR="006C040A" w:rsidRPr="0061354E" w:rsidRDefault="006C040A" w:rsidP="0061354E">
      <w:pPr>
        <w:pStyle w:val="a6"/>
        <w:shd w:val="clear" w:color="auto" w:fill="auto"/>
        <w:tabs>
          <w:tab w:val="left" w:pos="1033"/>
        </w:tabs>
        <w:spacing w:after="0" w:line="240" w:lineRule="auto"/>
        <w:ind w:left="20" w:firstLine="700"/>
        <w:jc w:val="both"/>
        <w:rPr>
          <w:sz w:val="24"/>
          <w:szCs w:val="24"/>
        </w:rPr>
      </w:pPr>
      <w:r w:rsidRPr="0061354E">
        <w:rPr>
          <w:sz w:val="24"/>
          <w:szCs w:val="24"/>
        </w:rPr>
        <w:t>б)</w:t>
      </w:r>
      <w:r w:rsidRPr="0061354E">
        <w:rPr>
          <w:sz w:val="24"/>
          <w:szCs w:val="24"/>
        </w:rPr>
        <w:tab/>
        <w:t xml:space="preserve">при наличии грунтовых вод - не менее </w:t>
      </w:r>
      <w:smartTag w:uri="urn:schemas-microsoft-com:office:smarttags" w:element="metricconverter">
        <w:smartTagPr>
          <w:attr w:name="ProductID" w:val="50 м"/>
        </w:smartTagPr>
        <w:r w:rsidRPr="0061354E">
          <w:rPr>
            <w:sz w:val="24"/>
            <w:szCs w:val="24"/>
          </w:rPr>
          <w:t>50 м</w:t>
        </w:r>
      </w:smartTag>
      <w:r w:rsidRPr="0061354E">
        <w:rPr>
          <w:sz w:val="24"/>
          <w:szCs w:val="24"/>
        </w:rPr>
        <w:t xml:space="preserve"> вне зависимости от диаметра водоводов.</w:t>
      </w:r>
    </w:p>
    <w:p w:rsidR="006C040A" w:rsidRPr="0061354E" w:rsidRDefault="006C040A" w:rsidP="0061354E">
      <w:pPr>
        <w:pStyle w:val="a6"/>
        <w:shd w:val="clear" w:color="auto" w:fill="auto"/>
        <w:spacing w:after="0" w:line="240" w:lineRule="auto"/>
        <w:ind w:left="20" w:firstLine="700"/>
        <w:jc w:val="both"/>
        <w:rPr>
          <w:sz w:val="24"/>
          <w:szCs w:val="24"/>
        </w:rPr>
      </w:pPr>
      <w:r w:rsidRPr="0061354E">
        <w:rPr>
          <w:sz w:val="24"/>
          <w:szCs w:val="24"/>
        </w:rPr>
        <w:t>В случае необходимости допускается сокращение ширины санитарно-защитной полосы для водоводов, проходящих по застроенной территории, по согласованию с центром государственного санитарно-эпидемиологического надзора.</w:t>
      </w:r>
    </w:p>
    <w:p w:rsidR="006C040A" w:rsidRPr="0061354E" w:rsidRDefault="006C040A" w:rsidP="0061354E">
      <w:pPr>
        <w:pStyle w:val="31"/>
        <w:shd w:val="clear" w:color="auto" w:fill="auto"/>
        <w:spacing w:before="0" w:line="240" w:lineRule="auto"/>
        <w:ind w:left="20" w:firstLine="700"/>
        <w:jc w:val="both"/>
        <w:rPr>
          <w:sz w:val="24"/>
          <w:szCs w:val="24"/>
        </w:rPr>
      </w:pPr>
      <w:r w:rsidRPr="0061354E">
        <w:rPr>
          <w:rStyle w:val="3"/>
          <w:b/>
          <w:bCs/>
          <w:sz w:val="24"/>
          <w:szCs w:val="24"/>
        </w:rPr>
        <w:t>Режим использования территории.</w:t>
      </w:r>
    </w:p>
    <w:p w:rsidR="006C040A" w:rsidRPr="0061354E" w:rsidRDefault="006C040A" w:rsidP="0061354E">
      <w:pPr>
        <w:pStyle w:val="a6"/>
        <w:shd w:val="clear" w:color="auto" w:fill="auto"/>
        <w:spacing w:after="0" w:line="240" w:lineRule="auto"/>
        <w:ind w:left="20" w:firstLine="700"/>
        <w:jc w:val="both"/>
        <w:rPr>
          <w:sz w:val="24"/>
          <w:szCs w:val="24"/>
        </w:rPr>
      </w:pPr>
      <w:r w:rsidRPr="0061354E">
        <w:rPr>
          <w:sz w:val="24"/>
          <w:szCs w:val="24"/>
        </w:rPr>
        <w:t>В пределах санитарно - защитной полосы водоводов должны отсутствовать источники загрязнения почвы и грунтовых вод.</w:t>
      </w:r>
    </w:p>
    <w:p w:rsidR="006C040A" w:rsidRPr="0061354E" w:rsidRDefault="006C040A" w:rsidP="0061354E">
      <w:pPr>
        <w:pStyle w:val="a6"/>
        <w:shd w:val="clear" w:color="auto" w:fill="auto"/>
        <w:spacing w:after="0" w:line="240" w:lineRule="auto"/>
        <w:ind w:left="20" w:firstLine="700"/>
        <w:jc w:val="both"/>
        <w:rPr>
          <w:sz w:val="24"/>
          <w:szCs w:val="24"/>
        </w:rPr>
      </w:pPr>
      <w:bookmarkStart w:id="38" w:name="bookmark53"/>
      <w:r w:rsidRPr="0061354E">
        <w:rPr>
          <w:sz w:val="24"/>
          <w:szCs w:val="24"/>
        </w:rPr>
        <w:t>Отсутствие утвержденного проекта ЗСО не является основанием для освобождения владельцев водопровода, владельцев объектов, расположенных в границах ЗСО, организаций, индивидуальных предпринимателей, а также граждан от выполнения требований, предъявляемых СанПиН 2.1.4.1110.</w:t>
      </w:r>
      <w:bookmarkEnd w:id="38"/>
    </w:p>
    <w:p w:rsidR="003D5FD8" w:rsidRPr="0061354E" w:rsidRDefault="003D5FD8" w:rsidP="0061354E">
      <w:pPr>
        <w:pStyle w:val="31"/>
        <w:shd w:val="clear" w:color="auto" w:fill="auto"/>
        <w:spacing w:before="0" w:line="240" w:lineRule="auto"/>
        <w:ind w:firstLine="700"/>
        <w:jc w:val="both"/>
        <w:rPr>
          <w:rStyle w:val="3"/>
          <w:b/>
          <w:bCs/>
          <w:sz w:val="24"/>
          <w:szCs w:val="24"/>
        </w:rPr>
      </w:pPr>
    </w:p>
    <w:p w:rsidR="006C040A" w:rsidRPr="0061354E" w:rsidRDefault="006C040A" w:rsidP="0061354E">
      <w:pPr>
        <w:pStyle w:val="31"/>
        <w:shd w:val="clear" w:color="auto" w:fill="auto"/>
        <w:spacing w:before="0" w:line="240" w:lineRule="auto"/>
        <w:ind w:firstLine="700"/>
        <w:jc w:val="both"/>
        <w:rPr>
          <w:sz w:val="24"/>
          <w:szCs w:val="24"/>
        </w:rPr>
      </w:pPr>
      <w:r w:rsidRPr="0061354E">
        <w:rPr>
          <w:rStyle w:val="3"/>
          <w:b/>
          <w:bCs/>
          <w:sz w:val="24"/>
          <w:szCs w:val="24"/>
        </w:rPr>
        <w:t>Статья 3</w:t>
      </w:r>
      <w:r w:rsidR="00035B73" w:rsidRPr="0061354E">
        <w:rPr>
          <w:rStyle w:val="3"/>
          <w:b/>
          <w:bCs/>
          <w:sz w:val="24"/>
          <w:szCs w:val="24"/>
        </w:rPr>
        <w:t>5.</w:t>
      </w:r>
      <w:r w:rsidRPr="0061354E">
        <w:rPr>
          <w:rStyle w:val="3"/>
          <w:b/>
          <w:bCs/>
          <w:sz w:val="24"/>
          <w:szCs w:val="24"/>
        </w:rPr>
        <w:t xml:space="preserve"> </w:t>
      </w:r>
      <w:r w:rsidR="008738B8">
        <w:rPr>
          <w:rStyle w:val="3"/>
          <w:b/>
          <w:bCs/>
          <w:sz w:val="24"/>
          <w:szCs w:val="24"/>
          <w:lang w:val="en-US"/>
        </w:rPr>
        <w:t>I</w:t>
      </w:r>
      <w:r w:rsidR="008738B8" w:rsidRPr="00534DCA">
        <w:rPr>
          <w:rStyle w:val="3"/>
          <w:b/>
          <w:bCs/>
          <w:sz w:val="24"/>
          <w:szCs w:val="24"/>
        </w:rPr>
        <w:t xml:space="preserve"> </w:t>
      </w:r>
      <w:r w:rsidRPr="0061354E">
        <w:rPr>
          <w:rStyle w:val="3"/>
          <w:b/>
          <w:bCs/>
          <w:sz w:val="24"/>
          <w:szCs w:val="24"/>
        </w:rPr>
        <w:t xml:space="preserve">пояс зоны санитарной охраны подземного источника питьевого </w:t>
      </w:r>
      <w:r w:rsidRPr="0061354E">
        <w:rPr>
          <w:rStyle w:val="3"/>
          <w:b/>
          <w:bCs/>
          <w:sz w:val="24"/>
          <w:szCs w:val="24"/>
        </w:rPr>
        <w:lastRenderedPageBreak/>
        <w:t>водоснабжения.</w:t>
      </w:r>
    </w:p>
    <w:p w:rsidR="006C040A" w:rsidRPr="0061354E" w:rsidRDefault="006C040A" w:rsidP="0061354E">
      <w:pPr>
        <w:pStyle w:val="31"/>
        <w:shd w:val="clear" w:color="auto" w:fill="auto"/>
        <w:spacing w:before="0" w:line="240" w:lineRule="auto"/>
        <w:ind w:firstLine="700"/>
        <w:jc w:val="both"/>
        <w:rPr>
          <w:sz w:val="24"/>
          <w:szCs w:val="24"/>
        </w:rPr>
      </w:pPr>
      <w:r w:rsidRPr="0061354E">
        <w:rPr>
          <w:rStyle w:val="3"/>
          <w:b/>
          <w:bCs/>
          <w:sz w:val="24"/>
          <w:szCs w:val="24"/>
        </w:rPr>
        <w:t>Регламентирующий документ.</w:t>
      </w:r>
    </w:p>
    <w:p w:rsidR="00DD1376" w:rsidRPr="0061354E" w:rsidRDefault="006C040A" w:rsidP="0061354E">
      <w:pPr>
        <w:pStyle w:val="a6"/>
        <w:shd w:val="clear" w:color="auto" w:fill="auto"/>
        <w:tabs>
          <w:tab w:val="left" w:pos="709"/>
        </w:tabs>
        <w:spacing w:after="0" w:line="240" w:lineRule="auto"/>
        <w:ind w:firstLine="700"/>
        <w:jc w:val="both"/>
        <w:rPr>
          <w:rStyle w:val="a5"/>
          <w:sz w:val="24"/>
          <w:szCs w:val="24"/>
        </w:rPr>
      </w:pPr>
      <w:r w:rsidRPr="0061354E">
        <w:rPr>
          <w:sz w:val="24"/>
          <w:szCs w:val="24"/>
        </w:rPr>
        <w:t>СанПиН 2.1.4.1110-02 «Зоны санитарной охраны источников водоснабжения и водопроводов питьевого назначения».</w:t>
      </w:r>
    </w:p>
    <w:p w:rsidR="006C040A" w:rsidRPr="0061354E" w:rsidRDefault="006C040A" w:rsidP="0061354E">
      <w:pPr>
        <w:pStyle w:val="a6"/>
        <w:shd w:val="clear" w:color="auto" w:fill="auto"/>
        <w:spacing w:after="0" w:line="240" w:lineRule="auto"/>
        <w:ind w:firstLine="700"/>
        <w:jc w:val="both"/>
        <w:rPr>
          <w:sz w:val="24"/>
          <w:szCs w:val="24"/>
        </w:rPr>
      </w:pPr>
      <w:r w:rsidRPr="0061354E">
        <w:rPr>
          <w:sz w:val="24"/>
          <w:szCs w:val="24"/>
        </w:rPr>
        <w:t>СП 42.13330.2011 «СНиП 2.07.01-89* Градостроительство. Планировка и застройка городских и сельских поселений», п. 14.6.</w:t>
      </w:r>
    </w:p>
    <w:p w:rsidR="006C040A" w:rsidRPr="0061354E" w:rsidRDefault="006C040A" w:rsidP="0061354E">
      <w:pPr>
        <w:pStyle w:val="31"/>
        <w:shd w:val="clear" w:color="auto" w:fill="auto"/>
        <w:spacing w:before="0" w:line="240" w:lineRule="auto"/>
        <w:ind w:firstLine="700"/>
        <w:jc w:val="both"/>
        <w:rPr>
          <w:sz w:val="24"/>
          <w:szCs w:val="24"/>
        </w:rPr>
      </w:pPr>
      <w:r w:rsidRPr="0061354E">
        <w:rPr>
          <w:rStyle w:val="3"/>
          <w:b/>
          <w:bCs/>
          <w:sz w:val="24"/>
          <w:szCs w:val="24"/>
        </w:rPr>
        <w:t>Порядок установления и размеры.</w:t>
      </w:r>
    </w:p>
    <w:p w:rsidR="006C040A" w:rsidRPr="0061354E" w:rsidRDefault="006C040A" w:rsidP="0061354E">
      <w:pPr>
        <w:pStyle w:val="a6"/>
        <w:shd w:val="clear" w:color="auto" w:fill="auto"/>
        <w:spacing w:after="0" w:line="240" w:lineRule="auto"/>
        <w:ind w:firstLine="700"/>
        <w:jc w:val="both"/>
        <w:rPr>
          <w:sz w:val="24"/>
          <w:szCs w:val="24"/>
        </w:rPr>
      </w:pPr>
      <w:r w:rsidRPr="0061354E">
        <w:rPr>
          <w:sz w:val="24"/>
          <w:szCs w:val="24"/>
        </w:rPr>
        <w:t>Источники водоснабжения подразделяются на подземные и поверхностные и имеют зоны санитарной охраны (ЗСО). Зоны санитарной охраны организуются в составе трех поясов.</w:t>
      </w:r>
    </w:p>
    <w:p w:rsidR="006C040A" w:rsidRPr="0061354E" w:rsidRDefault="006C040A" w:rsidP="0061354E">
      <w:pPr>
        <w:pStyle w:val="a6"/>
        <w:shd w:val="clear" w:color="auto" w:fill="auto"/>
        <w:spacing w:after="0" w:line="240" w:lineRule="auto"/>
        <w:ind w:firstLine="700"/>
        <w:jc w:val="both"/>
        <w:rPr>
          <w:sz w:val="24"/>
          <w:szCs w:val="24"/>
        </w:rPr>
      </w:pPr>
      <w:r w:rsidRPr="0061354E">
        <w:rPr>
          <w:sz w:val="24"/>
          <w:szCs w:val="24"/>
        </w:rPr>
        <w:t>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w:t>
      </w:r>
    </w:p>
    <w:p w:rsidR="00581E4B" w:rsidRDefault="00581E4B" w:rsidP="0061354E">
      <w:pPr>
        <w:pStyle w:val="a6"/>
        <w:shd w:val="clear" w:color="auto" w:fill="auto"/>
        <w:spacing w:after="0" w:line="240" w:lineRule="auto"/>
        <w:ind w:firstLine="700"/>
        <w:jc w:val="both"/>
        <w:rPr>
          <w:sz w:val="24"/>
          <w:szCs w:val="24"/>
        </w:rPr>
      </w:pPr>
      <w:r>
        <w:rPr>
          <w:sz w:val="24"/>
          <w:szCs w:val="24"/>
        </w:rPr>
        <w:t xml:space="preserve">Водозаборы подземных вод должны распространяться вне территорий промышленных предприятий и жилой застройки. </w:t>
      </w:r>
    </w:p>
    <w:p w:rsidR="006C040A" w:rsidRPr="0061354E" w:rsidRDefault="006C040A" w:rsidP="0061354E">
      <w:pPr>
        <w:pStyle w:val="a6"/>
        <w:shd w:val="clear" w:color="auto" w:fill="auto"/>
        <w:spacing w:after="0" w:line="240" w:lineRule="auto"/>
        <w:ind w:firstLine="700"/>
        <w:jc w:val="both"/>
        <w:rPr>
          <w:sz w:val="24"/>
          <w:szCs w:val="24"/>
        </w:rPr>
      </w:pPr>
      <w:r w:rsidRPr="0061354E">
        <w:rPr>
          <w:sz w:val="24"/>
          <w:szCs w:val="24"/>
        </w:rPr>
        <w:t xml:space="preserve">Граница первого пояса ЗСО группы подземных водозаборов должна находиться на расстоянии не менее 30 и </w:t>
      </w:r>
      <w:smartTag w:uri="urn:schemas-microsoft-com:office:smarttags" w:element="metricconverter">
        <w:smartTagPr>
          <w:attr w:name="ProductID" w:val="50 м"/>
        </w:smartTagPr>
        <w:r w:rsidRPr="0061354E">
          <w:rPr>
            <w:sz w:val="24"/>
            <w:szCs w:val="24"/>
          </w:rPr>
          <w:t>50 м</w:t>
        </w:r>
      </w:smartTag>
      <w:r w:rsidRPr="0061354E">
        <w:rPr>
          <w:sz w:val="24"/>
          <w:szCs w:val="24"/>
        </w:rPr>
        <w:t xml:space="preserve"> от крайних скважин. Граница первого пояса устанавливается на расстоянии не менее </w:t>
      </w:r>
      <w:smartTag w:uri="urn:schemas-microsoft-com:office:smarttags" w:element="metricconverter">
        <w:smartTagPr>
          <w:attr w:name="ProductID" w:val="30 м"/>
        </w:smartTagPr>
        <w:r w:rsidRPr="0061354E">
          <w:rPr>
            <w:sz w:val="24"/>
            <w:szCs w:val="24"/>
          </w:rPr>
          <w:t>30 м</w:t>
        </w:r>
      </w:smartTag>
      <w:r w:rsidRPr="0061354E">
        <w:rPr>
          <w:sz w:val="24"/>
          <w:szCs w:val="24"/>
        </w:rPr>
        <w:t xml:space="preserve"> от водозабора при использовании защищенных подземных вод и на расстоянии не менее </w:t>
      </w:r>
      <w:smartTag w:uri="urn:schemas-microsoft-com:office:smarttags" w:element="metricconverter">
        <w:smartTagPr>
          <w:attr w:name="ProductID" w:val="50 м"/>
        </w:smartTagPr>
        <w:r w:rsidRPr="0061354E">
          <w:rPr>
            <w:sz w:val="24"/>
            <w:szCs w:val="24"/>
          </w:rPr>
          <w:t>50 м</w:t>
        </w:r>
      </w:smartTag>
      <w:r w:rsidRPr="0061354E">
        <w:rPr>
          <w:sz w:val="24"/>
          <w:szCs w:val="24"/>
        </w:rPr>
        <w:t xml:space="preserve"> - при использовании недостаточно защищенных подземных вод.</w:t>
      </w:r>
    </w:p>
    <w:p w:rsidR="006C040A" w:rsidRPr="0061354E" w:rsidRDefault="006C040A" w:rsidP="0061354E">
      <w:pPr>
        <w:pStyle w:val="a6"/>
        <w:shd w:val="clear" w:color="auto" w:fill="auto"/>
        <w:spacing w:after="0" w:line="240" w:lineRule="auto"/>
        <w:ind w:firstLine="700"/>
        <w:jc w:val="both"/>
        <w:rPr>
          <w:sz w:val="24"/>
          <w:szCs w:val="24"/>
        </w:rPr>
      </w:pPr>
      <w:r w:rsidRPr="0061354E">
        <w:rPr>
          <w:sz w:val="24"/>
          <w:szCs w:val="24"/>
        </w:rPr>
        <w:t>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p w:rsidR="006C040A" w:rsidRPr="0061354E" w:rsidRDefault="006C040A" w:rsidP="0061354E">
      <w:pPr>
        <w:pStyle w:val="31"/>
        <w:shd w:val="clear" w:color="auto" w:fill="auto"/>
        <w:spacing w:before="0" w:line="240" w:lineRule="auto"/>
        <w:ind w:firstLine="700"/>
        <w:jc w:val="both"/>
        <w:rPr>
          <w:sz w:val="24"/>
          <w:szCs w:val="24"/>
        </w:rPr>
      </w:pPr>
      <w:r w:rsidRPr="0061354E">
        <w:rPr>
          <w:rStyle w:val="3"/>
          <w:b/>
          <w:bCs/>
          <w:sz w:val="24"/>
          <w:szCs w:val="24"/>
        </w:rPr>
        <w:t>Режим использования территории.</w:t>
      </w:r>
    </w:p>
    <w:p w:rsidR="006C040A" w:rsidRPr="0061354E" w:rsidRDefault="006C040A" w:rsidP="0061354E">
      <w:pPr>
        <w:pStyle w:val="a6"/>
        <w:shd w:val="clear" w:color="auto" w:fill="auto"/>
        <w:spacing w:after="0" w:line="240" w:lineRule="auto"/>
        <w:ind w:firstLine="700"/>
        <w:jc w:val="both"/>
        <w:rPr>
          <w:sz w:val="24"/>
          <w:szCs w:val="24"/>
        </w:rPr>
      </w:pPr>
      <w:r w:rsidRPr="0061354E">
        <w:rPr>
          <w:sz w:val="24"/>
          <w:szCs w:val="24"/>
        </w:rPr>
        <w:t>На территории первого пояса запрещается:</w:t>
      </w:r>
    </w:p>
    <w:p w:rsidR="006C040A" w:rsidRPr="0061354E" w:rsidRDefault="006C040A" w:rsidP="0061354E">
      <w:pPr>
        <w:pStyle w:val="a6"/>
        <w:shd w:val="clear" w:color="auto" w:fill="auto"/>
        <w:spacing w:after="0" w:line="240" w:lineRule="auto"/>
        <w:ind w:firstLine="700"/>
        <w:jc w:val="both"/>
        <w:rPr>
          <w:sz w:val="24"/>
          <w:szCs w:val="24"/>
        </w:rPr>
      </w:pPr>
      <w:r w:rsidRPr="0061354E">
        <w:rPr>
          <w:sz w:val="24"/>
          <w:szCs w:val="24"/>
        </w:rPr>
        <w:t>посадка высокоствольных деревьев;</w:t>
      </w:r>
    </w:p>
    <w:p w:rsidR="006C040A" w:rsidRPr="0061354E" w:rsidRDefault="006C040A" w:rsidP="0061354E">
      <w:pPr>
        <w:pStyle w:val="a6"/>
        <w:shd w:val="clear" w:color="auto" w:fill="auto"/>
        <w:spacing w:after="0" w:line="240" w:lineRule="auto"/>
        <w:ind w:firstLine="700"/>
        <w:jc w:val="both"/>
        <w:rPr>
          <w:sz w:val="24"/>
          <w:szCs w:val="24"/>
        </w:rPr>
      </w:pPr>
      <w:r w:rsidRPr="0061354E">
        <w:rPr>
          <w:sz w:val="24"/>
          <w:szCs w:val="24"/>
        </w:rPr>
        <w:t>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6C040A" w:rsidRPr="0061354E" w:rsidRDefault="006C040A" w:rsidP="0061354E">
      <w:pPr>
        <w:pStyle w:val="a6"/>
        <w:shd w:val="clear" w:color="auto" w:fill="auto"/>
        <w:spacing w:after="0" w:line="240" w:lineRule="auto"/>
        <w:ind w:firstLine="700"/>
        <w:jc w:val="both"/>
        <w:rPr>
          <w:sz w:val="24"/>
          <w:szCs w:val="24"/>
        </w:rPr>
      </w:pPr>
      <w:r w:rsidRPr="0061354E">
        <w:rPr>
          <w:sz w:val="24"/>
          <w:szCs w:val="24"/>
        </w:rPr>
        <w:t>размещение жилых и общественных зданий, проживание людей;</w:t>
      </w:r>
    </w:p>
    <w:p w:rsidR="006C040A" w:rsidRPr="0061354E" w:rsidRDefault="006C040A" w:rsidP="0061354E">
      <w:pPr>
        <w:pStyle w:val="a6"/>
        <w:shd w:val="clear" w:color="auto" w:fill="auto"/>
        <w:spacing w:after="0" w:line="240" w:lineRule="auto"/>
        <w:ind w:firstLine="700"/>
        <w:jc w:val="both"/>
        <w:rPr>
          <w:sz w:val="24"/>
          <w:szCs w:val="24"/>
        </w:rPr>
      </w:pPr>
      <w:r w:rsidRPr="0061354E">
        <w:rPr>
          <w:sz w:val="24"/>
          <w:szCs w:val="24"/>
        </w:rPr>
        <w:t>применение ядохимикатов, удобрений и другие виды водопользования, оказывающие влияние на качество воды.</w:t>
      </w:r>
    </w:p>
    <w:p w:rsidR="006C040A" w:rsidRPr="0061354E" w:rsidRDefault="006C040A" w:rsidP="0061354E">
      <w:pPr>
        <w:pStyle w:val="a6"/>
        <w:shd w:val="clear" w:color="auto" w:fill="auto"/>
        <w:spacing w:after="0" w:line="240" w:lineRule="auto"/>
        <w:ind w:firstLine="700"/>
        <w:jc w:val="both"/>
        <w:rPr>
          <w:sz w:val="24"/>
          <w:szCs w:val="24"/>
        </w:rPr>
      </w:pPr>
      <w:r w:rsidRPr="0061354E">
        <w:rPr>
          <w:sz w:val="24"/>
          <w:szCs w:val="24"/>
        </w:rPr>
        <w:t>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w:rsidR="006C040A" w:rsidRPr="0061354E" w:rsidRDefault="006C040A" w:rsidP="0061354E">
      <w:pPr>
        <w:pStyle w:val="a6"/>
        <w:shd w:val="clear" w:color="auto" w:fill="auto"/>
        <w:spacing w:after="0" w:line="240" w:lineRule="auto"/>
        <w:ind w:firstLine="700"/>
        <w:jc w:val="both"/>
        <w:rPr>
          <w:sz w:val="24"/>
          <w:szCs w:val="24"/>
        </w:rPr>
      </w:pPr>
      <w:r w:rsidRPr="0061354E">
        <w:rPr>
          <w:sz w:val="24"/>
          <w:szCs w:val="24"/>
        </w:rPr>
        <w:t>Санитарные мероприятия должны выполняться в пределах первого пояса ЗСО органами коммунального хозяйства или другими владельцами водопроводов.</w:t>
      </w:r>
    </w:p>
    <w:p w:rsidR="006C040A" w:rsidRPr="0061354E" w:rsidRDefault="006C040A" w:rsidP="0061354E">
      <w:pPr>
        <w:pStyle w:val="a6"/>
        <w:shd w:val="clear" w:color="auto" w:fill="auto"/>
        <w:spacing w:after="0" w:line="240" w:lineRule="auto"/>
        <w:ind w:firstLine="700"/>
        <w:jc w:val="both"/>
        <w:rPr>
          <w:sz w:val="24"/>
          <w:szCs w:val="24"/>
        </w:rPr>
      </w:pPr>
      <w:bookmarkStart w:id="39" w:name="bookmark55"/>
      <w:r w:rsidRPr="0061354E">
        <w:rPr>
          <w:sz w:val="24"/>
          <w:szCs w:val="24"/>
        </w:rPr>
        <w:t>Отсутствие утвержденного проекта ЗСО не является основанием для освобождения владельцев водопровода, владельцев объектов, расположенных в границах ЗСО, организаций, индивидуальных предпринимателей, а также граждан от выполнения требований, предъявляемых СанПиН 2.1.4.1110.</w:t>
      </w:r>
      <w:bookmarkEnd w:id="39"/>
    </w:p>
    <w:p w:rsidR="003D5FD8" w:rsidRPr="0061354E" w:rsidRDefault="003D5FD8" w:rsidP="0061354E">
      <w:pPr>
        <w:pStyle w:val="31"/>
        <w:shd w:val="clear" w:color="auto" w:fill="auto"/>
        <w:spacing w:before="0" w:line="240" w:lineRule="auto"/>
        <w:ind w:firstLine="700"/>
        <w:jc w:val="both"/>
        <w:rPr>
          <w:rStyle w:val="3"/>
          <w:b/>
          <w:bCs/>
          <w:sz w:val="24"/>
          <w:szCs w:val="24"/>
        </w:rPr>
      </w:pPr>
    </w:p>
    <w:p w:rsidR="006C040A" w:rsidRPr="0061354E" w:rsidRDefault="006C040A" w:rsidP="0061354E">
      <w:pPr>
        <w:pStyle w:val="31"/>
        <w:shd w:val="clear" w:color="auto" w:fill="auto"/>
        <w:spacing w:before="0" w:line="240" w:lineRule="auto"/>
        <w:ind w:firstLine="700"/>
        <w:jc w:val="both"/>
        <w:rPr>
          <w:sz w:val="24"/>
          <w:szCs w:val="24"/>
        </w:rPr>
      </w:pPr>
      <w:r w:rsidRPr="0061354E">
        <w:rPr>
          <w:rStyle w:val="3"/>
          <w:b/>
          <w:bCs/>
          <w:sz w:val="24"/>
          <w:szCs w:val="24"/>
        </w:rPr>
        <w:t xml:space="preserve">Статья </w:t>
      </w:r>
      <w:r w:rsidR="00035B73" w:rsidRPr="0061354E">
        <w:rPr>
          <w:rStyle w:val="3"/>
          <w:b/>
          <w:bCs/>
          <w:sz w:val="24"/>
          <w:szCs w:val="24"/>
        </w:rPr>
        <w:t>36</w:t>
      </w:r>
      <w:r w:rsidRPr="0061354E">
        <w:rPr>
          <w:rStyle w:val="3"/>
          <w:b/>
          <w:bCs/>
          <w:sz w:val="24"/>
          <w:szCs w:val="24"/>
        </w:rPr>
        <w:t>. II пояс зоны санитарной охраны подземного источника питьевого водоснабжения.</w:t>
      </w:r>
    </w:p>
    <w:p w:rsidR="006C040A" w:rsidRPr="0061354E" w:rsidRDefault="006C040A" w:rsidP="0061354E">
      <w:pPr>
        <w:pStyle w:val="31"/>
        <w:shd w:val="clear" w:color="auto" w:fill="auto"/>
        <w:spacing w:before="0" w:line="240" w:lineRule="auto"/>
        <w:ind w:firstLine="700"/>
        <w:jc w:val="both"/>
        <w:rPr>
          <w:sz w:val="24"/>
          <w:szCs w:val="24"/>
        </w:rPr>
      </w:pPr>
      <w:r w:rsidRPr="0061354E">
        <w:rPr>
          <w:rStyle w:val="3"/>
          <w:b/>
          <w:bCs/>
          <w:sz w:val="24"/>
          <w:szCs w:val="24"/>
        </w:rPr>
        <w:t>Регламентирующий документ.</w:t>
      </w:r>
    </w:p>
    <w:p w:rsidR="006C040A" w:rsidRPr="0061354E" w:rsidRDefault="006C040A" w:rsidP="0061354E">
      <w:pPr>
        <w:pStyle w:val="a6"/>
        <w:shd w:val="clear" w:color="auto" w:fill="auto"/>
        <w:spacing w:after="0" w:line="240" w:lineRule="auto"/>
        <w:ind w:firstLine="700"/>
        <w:jc w:val="both"/>
        <w:rPr>
          <w:sz w:val="24"/>
          <w:szCs w:val="24"/>
        </w:rPr>
      </w:pPr>
      <w:r w:rsidRPr="0061354E">
        <w:rPr>
          <w:sz w:val="24"/>
          <w:szCs w:val="24"/>
        </w:rPr>
        <w:t>СанПиН 2.1.4.1110-02 «Зоны санитарной охраны источников водоснабжения и водопроводов питьевого назначения».</w:t>
      </w:r>
    </w:p>
    <w:p w:rsidR="006C040A" w:rsidRPr="0061354E" w:rsidRDefault="006C040A" w:rsidP="0061354E">
      <w:pPr>
        <w:pStyle w:val="31"/>
        <w:shd w:val="clear" w:color="auto" w:fill="auto"/>
        <w:spacing w:before="0" w:line="240" w:lineRule="auto"/>
        <w:ind w:firstLine="700"/>
        <w:jc w:val="both"/>
        <w:rPr>
          <w:sz w:val="24"/>
          <w:szCs w:val="24"/>
        </w:rPr>
      </w:pPr>
      <w:r w:rsidRPr="0061354E">
        <w:rPr>
          <w:rStyle w:val="3"/>
          <w:b/>
          <w:bCs/>
          <w:sz w:val="24"/>
          <w:szCs w:val="24"/>
        </w:rPr>
        <w:t>Порядок установления и размеры.</w:t>
      </w:r>
    </w:p>
    <w:p w:rsidR="006C040A" w:rsidRPr="0061354E" w:rsidRDefault="006C040A" w:rsidP="0061354E">
      <w:pPr>
        <w:pStyle w:val="a6"/>
        <w:shd w:val="clear" w:color="auto" w:fill="auto"/>
        <w:spacing w:after="0" w:line="240" w:lineRule="auto"/>
        <w:ind w:firstLine="700"/>
        <w:jc w:val="both"/>
        <w:rPr>
          <w:sz w:val="24"/>
          <w:szCs w:val="24"/>
        </w:rPr>
      </w:pPr>
      <w:r w:rsidRPr="0061354E">
        <w:rPr>
          <w:sz w:val="24"/>
          <w:szCs w:val="24"/>
        </w:rPr>
        <w:t>Второй пояс (пояс ограничений) включают территорию, предназначенную для предупреждения загрязнения воды источников водоснабжения. Границы второго пояса зоны санитарной охраны подземных источников водоснабжения устанавливают расчетом.</w:t>
      </w:r>
    </w:p>
    <w:p w:rsidR="006C040A" w:rsidRPr="0061354E" w:rsidRDefault="006C040A" w:rsidP="0061354E">
      <w:pPr>
        <w:pStyle w:val="31"/>
        <w:shd w:val="clear" w:color="auto" w:fill="auto"/>
        <w:spacing w:before="0" w:line="240" w:lineRule="auto"/>
        <w:ind w:firstLine="700"/>
        <w:jc w:val="both"/>
        <w:rPr>
          <w:sz w:val="24"/>
          <w:szCs w:val="24"/>
        </w:rPr>
      </w:pPr>
      <w:r w:rsidRPr="0061354E">
        <w:rPr>
          <w:rStyle w:val="3"/>
          <w:b/>
          <w:bCs/>
          <w:sz w:val="24"/>
          <w:szCs w:val="24"/>
        </w:rPr>
        <w:t>Режим использования территории.</w:t>
      </w:r>
    </w:p>
    <w:p w:rsidR="006C040A" w:rsidRPr="0061354E" w:rsidRDefault="006C040A" w:rsidP="0061354E">
      <w:pPr>
        <w:pStyle w:val="a6"/>
        <w:shd w:val="clear" w:color="auto" w:fill="auto"/>
        <w:spacing w:after="0" w:line="240" w:lineRule="auto"/>
        <w:ind w:firstLine="700"/>
        <w:jc w:val="both"/>
        <w:rPr>
          <w:sz w:val="24"/>
          <w:szCs w:val="24"/>
        </w:rPr>
      </w:pPr>
      <w:r w:rsidRPr="0061354E">
        <w:rPr>
          <w:sz w:val="24"/>
          <w:szCs w:val="24"/>
        </w:rPr>
        <w:t>На территории второго пояса зоны санитарной охраны подземных источников водоснабжения запрещается:</w:t>
      </w:r>
    </w:p>
    <w:p w:rsidR="006C040A" w:rsidRPr="0061354E" w:rsidRDefault="006C040A" w:rsidP="0061354E">
      <w:pPr>
        <w:pStyle w:val="a6"/>
        <w:shd w:val="clear" w:color="auto" w:fill="auto"/>
        <w:spacing w:after="0" w:line="240" w:lineRule="auto"/>
        <w:ind w:firstLine="700"/>
        <w:jc w:val="both"/>
        <w:rPr>
          <w:sz w:val="24"/>
          <w:szCs w:val="24"/>
        </w:rPr>
      </w:pPr>
      <w:r w:rsidRPr="0061354E">
        <w:rPr>
          <w:sz w:val="24"/>
          <w:szCs w:val="24"/>
        </w:rPr>
        <w:lastRenderedPageBreak/>
        <w:t>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6C040A" w:rsidRPr="0061354E" w:rsidRDefault="006C040A" w:rsidP="0061354E">
      <w:pPr>
        <w:pStyle w:val="a6"/>
        <w:shd w:val="clear" w:color="auto" w:fill="auto"/>
        <w:spacing w:after="0" w:line="240" w:lineRule="auto"/>
        <w:ind w:firstLine="700"/>
        <w:jc w:val="both"/>
        <w:rPr>
          <w:sz w:val="24"/>
          <w:szCs w:val="24"/>
        </w:rPr>
      </w:pPr>
      <w:r w:rsidRPr="0061354E">
        <w:rPr>
          <w:sz w:val="24"/>
          <w:szCs w:val="24"/>
        </w:rPr>
        <w:t>загрязнение территории нечистотами, мусором, навозом, промышленными отходами и др.;</w:t>
      </w:r>
    </w:p>
    <w:p w:rsidR="006C040A" w:rsidRPr="0061354E" w:rsidRDefault="006C040A" w:rsidP="0061354E">
      <w:pPr>
        <w:pStyle w:val="a6"/>
        <w:shd w:val="clear" w:color="auto" w:fill="auto"/>
        <w:spacing w:after="0" w:line="240" w:lineRule="auto"/>
        <w:ind w:firstLine="700"/>
        <w:jc w:val="both"/>
        <w:rPr>
          <w:sz w:val="24"/>
          <w:szCs w:val="24"/>
        </w:rPr>
      </w:pPr>
      <w:r w:rsidRPr="0061354E">
        <w:rPr>
          <w:sz w:val="24"/>
          <w:szCs w:val="24"/>
        </w:rPr>
        <w:t xml:space="preserve">размещение складов горюче-смазочных материалов, ядохимикатов и минеральных удобрений, накопителей, </w:t>
      </w:r>
      <w:proofErr w:type="spellStart"/>
      <w:r w:rsidRPr="0061354E">
        <w:rPr>
          <w:sz w:val="24"/>
          <w:szCs w:val="24"/>
        </w:rPr>
        <w:t>шламохранилищ</w:t>
      </w:r>
      <w:proofErr w:type="spellEnd"/>
      <w:r w:rsidRPr="0061354E">
        <w:rPr>
          <w:sz w:val="24"/>
          <w:szCs w:val="24"/>
        </w:rPr>
        <w:t xml:space="preserve"> и других объектов, которые могут вызвать химические загрязнения источников водоснабжения;</w:t>
      </w:r>
    </w:p>
    <w:p w:rsidR="006C040A" w:rsidRPr="0061354E" w:rsidRDefault="006C040A" w:rsidP="0061354E">
      <w:pPr>
        <w:pStyle w:val="a6"/>
        <w:shd w:val="clear" w:color="auto" w:fill="auto"/>
        <w:spacing w:after="0" w:line="240" w:lineRule="auto"/>
        <w:ind w:firstLine="700"/>
        <w:jc w:val="both"/>
        <w:rPr>
          <w:sz w:val="24"/>
          <w:szCs w:val="24"/>
        </w:rPr>
      </w:pPr>
      <w:r w:rsidRPr="0061354E">
        <w:rPr>
          <w:sz w:val="24"/>
          <w:szCs w:val="24"/>
        </w:rPr>
        <w:t>размещение кладбищ, скотомогильников, полей ассенизации, полей фильтрации, земледельческих полей орошения, животноводческих и птицеводческих предприятий и других объектов, которые могут вызвать микробные загрязнения источников водоснабжения;</w:t>
      </w:r>
    </w:p>
    <w:p w:rsidR="006C040A" w:rsidRPr="0061354E" w:rsidRDefault="006C040A" w:rsidP="0061354E">
      <w:pPr>
        <w:pStyle w:val="a6"/>
        <w:shd w:val="clear" w:color="auto" w:fill="auto"/>
        <w:spacing w:after="0" w:line="240" w:lineRule="auto"/>
        <w:ind w:firstLine="700"/>
        <w:jc w:val="both"/>
        <w:rPr>
          <w:sz w:val="24"/>
          <w:szCs w:val="24"/>
        </w:rPr>
      </w:pPr>
      <w:r w:rsidRPr="0061354E">
        <w:rPr>
          <w:sz w:val="24"/>
          <w:szCs w:val="24"/>
        </w:rPr>
        <w:t>применение удобрений и ядохимикатов;</w:t>
      </w:r>
    </w:p>
    <w:p w:rsidR="006C040A" w:rsidRPr="0061354E" w:rsidRDefault="006C040A" w:rsidP="0061354E">
      <w:pPr>
        <w:pStyle w:val="a6"/>
        <w:shd w:val="clear" w:color="auto" w:fill="auto"/>
        <w:spacing w:after="0" w:line="240" w:lineRule="auto"/>
        <w:ind w:firstLine="700"/>
        <w:jc w:val="both"/>
        <w:rPr>
          <w:sz w:val="24"/>
          <w:szCs w:val="24"/>
        </w:rPr>
      </w:pPr>
      <w:r w:rsidRPr="0061354E">
        <w:rPr>
          <w:sz w:val="24"/>
          <w:szCs w:val="24"/>
        </w:rPr>
        <w:t>добыча песка и гравия из водотока или водоема, а также дноуглубительные работы;</w:t>
      </w:r>
    </w:p>
    <w:p w:rsidR="006C040A" w:rsidRPr="0061354E" w:rsidRDefault="006C040A" w:rsidP="0061354E">
      <w:pPr>
        <w:pStyle w:val="a6"/>
        <w:shd w:val="clear" w:color="auto" w:fill="auto"/>
        <w:spacing w:after="0" w:line="240" w:lineRule="auto"/>
        <w:ind w:firstLine="700"/>
        <w:jc w:val="both"/>
        <w:rPr>
          <w:sz w:val="24"/>
          <w:szCs w:val="24"/>
        </w:rPr>
      </w:pPr>
      <w:r w:rsidRPr="0061354E">
        <w:rPr>
          <w:sz w:val="24"/>
          <w:szCs w:val="24"/>
        </w:rPr>
        <w:t xml:space="preserve">расположение стойбищ и выпаса скота, а также другое использование водоема и земельных участков, лесных угодий в пределах прибрежной полосы шириной не менее </w:t>
      </w:r>
      <w:smartTag w:uri="urn:schemas-microsoft-com:office:smarttags" w:element="metricconverter">
        <w:smartTagPr>
          <w:attr w:name="ProductID" w:val="500 м"/>
        </w:smartTagPr>
        <w:r w:rsidRPr="0061354E">
          <w:rPr>
            <w:sz w:val="24"/>
            <w:szCs w:val="24"/>
          </w:rPr>
          <w:t>500 м</w:t>
        </w:r>
      </w:smartTag>
      <w:r w:rsidRPr="0061354E">
        <w:rPr>
          <w:sz w:val="24"/>
          <w:szCs w:val="24"/>
        </w:rPr>
        <w:t>, которое может привести к ухудшению качества или уменьшению количества воды источника водоснабжения;</w:t>
      </w:r>
    </w:p>
    <w:p w:rsidR="006C040A" w:rsidRPr="0061354E" w:rsidRDefault="006C040A" w:rsidP="0061354E">
      <w:pPr>
        <w:pStyle w:val="a6"/>
        <w:shd w:val="clear" w:color="auto" w:fill="auto"/>
        <w:spacing w:after="0" w:line="240" w:lineRule="auto"/>
        <w:ind w:firstLine="700"/>
        <w:jc w:val="both"/>
        <w:rPr>
          <w:sz w:val="24"/>
          <w:szCs w:val="24"/>
        </w:rPr>
      </w:pPr>
      <w:r w:rsidRPr="0061354E">
        <w:rPr>
          <w:sz w:val="24"/>
          <w:szCs w:val="24"/>
        </w:rPr>
        <w:t>рубка леса главного пользования и реконструкции. Допускаются только рубки ухода и санитарные рубки леса.</w:t>
      </w:r>
    </w:p>
    <w:p w:rsidR="00DD1376" w:rsidRPr="0061354E" w:rsidRDefault="00DD1376" w:rsidP="0061354E">
      <w:pPr>
        <w:pStyle w:val="a6"/>
        <w:shd w:val="clear" w:color="auto" w:fill="auto"/>
        <w:tabs>
          <w:tab w:val="left" w:pos="709"/>
        </w:tabs>
        <w:spacing w:after="0" w:line="240" w:lineRule="auto"/>
        <w:ind w:firstLine="700"/>
        <w:jc w:val="both"/>
        <w:rPr>
          <w:rStyle w:val="a5"/>
          <w:sz w:val="24"/>
          <w:szCs w:val="24"/>
        </w:rPr>
      </w:pPr>
    </w:p>
    <w:p w:rsidR="006C040A" w:rsidRPr="0061354E" w:rsidRDefault="006C040A" w:rsidP="0061354E">
      <w:pPr>
        <w:pStyle w:val="31"/>
        <w:shd w:val="clear" w:color="auto" w:fill="auto"/>
        <w:spacing w:before="0" w:line="240" w:lineRule="auto"/>
        <w:ind w:firstLine="700"/>
        <w:jc w:val="both"/>
        <w:rPr>
          <w:sz w:val="24"/>
          <w:szCs w:val="24"/>
        </w:rPr>
      </w:pPr>
      <w:r w:rsidRPr="0061354E">
        <w:rPr>
          <w:rStyle w:val="3"/>
          <w:b/>
          <w:bCs/>
          <w:sz w:val="24"/>
          <w:szCs w:val="24"/>
        </w:rPr>
        <w:t xml:space="preserve">Статья </w:t>
      </w:r>
      <w:r w:rsidR="00035B73" w:rsidRPr="0061354E">
        <w:rPr>
          <w:rStyle w:val="3"/>
          <w:b/>
          <w:bCs/>
          <w:sz w:val="24"/>
          <w:szCs w:val="24"/>
        </w:rPr>
        <w:t>37</w:t>
      </w:r>
      <w:r w:rsidRPr="0061354E">
        <w:rPr>
          <w:rStyle w:val="3"/>
          <w:b/>
          <w:bCs/>
          <w:sz w:val="24"/>
          <w:szCs w:val="24"/>
        </w:rPr>
        <w:t xml:space="preserve">. </w:t>
      </w:r>
      <w:r w:rsidRPr="0061354E">
        <w:rPr>
          <w:rStyle w:val="3"/>
          <w:b/>
          <w:bCs/>
          <w:sz w:val="24"/>
          <w:szCs w:val="24"/>
          <w:lang w:val="en-US"/>
        </w:rPr>
        <w:t>III</w:t>
      </w:r>
      <w:r w:rsidRPr="00534DCA">
        <w:rPr>
          <w:rStyle w:val="3"/>
          <w:b/>
          <w:bCs/>
          <w:sz w:val="24"/>
          <w:szCs w:val="24"/>
        </w:rPr>
        <w:t xml:space="preserve"> </w:t>
      </w:r>
      <w:r w:rsidRPr="0061354E">
        <w:rPr>
          <w:rStyle w:val="3"/>
          <w:b/>
          <w:bCs/>
          <w:sz w:val="24"/>
          <w:szCs w:val="24"/>
        </w:rPr>
        <w:t>пояс зоны санитарной охраны подземного источника питьевого водоснабжения.</w:t>
      </w:r>
    </w:p>
    <w:p w:rsidR="006C040A" w:rsidRPr="0061354E" w:rsidRDefault="006C040A" w:rsidP="0061354E">
      <w:pPr>
        <w:pStyle w:val="31"/>
        <w:shd w:val="clear" w:color="auto" w:fill="auto"/>
        <w:spacing w:before="0" w:line="240" w:lineRule="auto"/>
        <w:ind w:firstLine="700"/>
        <w:jc w:val="both"/>
        <w:rPr>
          <w:sz w:val="24"/>
          <w:szCs w:val="24"/>
        </w:rPr>
      </w:pPr>
      <w:r w:rsidRPr="0061354E">
        <w:rPr>
          <w:rStyle w:val="3"/>
          <w:b/>
          <w:bCs/>
          <w:sz w:val="24"/>
          <w:szCs w:val="24"/>
        </w:rPr>
        <w:t>Регламентирующий документ.</w:t>
      </w:r>
    </w:p>
    <w:p w:rsidR="006C040A" w:rsidRPr="0061354E" w:rsidRDefault="006C040A" w:rsidP="0061354E">
      <w:pPr>
        <w:pStyle w:val="a6"/>
        <w:shd w:val="clear" w:color="auto" w:fill="auto"/>
        <w:spacing w:after="0" w:line="240" w:lineRule="auto"/>
        <w:ind w:firstLine="700"/>
        <w:jc w:val="both"/>
        <w:rPr>
          <w:sz w:val="24"/>
          <w:szCs w:val="24"/>
        </w:rPr>
      </w:pPr>
      <w:r w:rsidRPr="0061354E">
        <w:rPr>
          <w:sz w:val="24"/>
          <w:szCs w:val="24"/>
        </w:rPr>
        <w:t>СанПиН 2.1.4.1110-02 «Зоны санитарной охраны источников водоснабжения и водопроводов питьевого назначения».</w:t>
      </w:r>
    </w:p>
    <w:p w:rsidR="006C040A" w:rsidRPr="0061354E" w:rsidRDefault="006C040A" w:rsidP="0061354E">
      <w:pPr>
        <w:pStyle w:val="31"/>
        <w:shd w:val="clear" w:color="auto" w:fill="auto"/>
        <w:spacing w:before="0" w:line="240" w:lineRule="auto"/>
        <w:ind w:firstLine="700"/>
        <w:jc w:val="both"/>
        <w:rPr>
          <w:sz w:val="24"/>
          <w:szCs w:val="24"/>
        </w:rPr>
      </w:pPr>
      <w:r w:rsidRPr="0061354E">
        <w:rPr>
          <w:rStyle w:val="3"/>
          <w:b/>
          <w:bCs/>
          <w:sz w:val="24"/>
          <w:szCs w:val="24"/>
        </w:rPr>
        <w:t>Порядок установления и размеры.</w:t>
      </w:r>
    </w:p>
    <w:p w:rsidR="006C040A" w:rsidRPr="0061354E" w:rsidRDefault="006C040A" w:rsidP="0061354E">
      <w:pPr>
        <w:pStyle w:val="a6"/>
        <w:shd w:val="clear" w:color="auto" w:fill="auto"/>
        <w:spacing w:after="0" w:line="240" w:lineRule="auto"/>
        <w:ind w:firstLine="700"/>
        <w:jc w:val="both"/>
        <w:rPr>
          <w:sz w:val="24"/>
          <w:szCs w:val="24"/>
        </w:rPr>
      </w:pPr>
      <w:r w:rsidRPr="0061354E">
        <w:rPr>
          <w:sz w:val="24"/>
          <w:szCs w:val="24"/>
        </w:rPr>
        <w:t>Третий пояс (пояс ограничений) включает территорию, предназначенную для предупреждения загрязнения воды источников водоснабжения.</w:t>
      </w:r>
    </w:p>
    <w:p w:rsidR="006C040A" w:rsidRPr="0061354E" w:rsidRDefault="006C040A" w:rsidP="0061354E">
      <w:pPr>
        <w:pStyle w:val="a6"/>
        <w:shd w:val="clear" w:color="auto" w:fill="auto"/>
        <w:spacing w:after="0" w:line="240" w:lineRule="auto"/>
        <w:ind w:firstLine="700"/>
        <w:jc w:val="both"/>
        <w:rPr>
          <w:sz w:val="24"/>
          <w:szCs w:val="24"/>
        </w:rPr>
      </w:pPr>
      <w:r w:rsidRPr="0061354E">
        <w:rPr>
          <w:sz w:val="24"/>
          <w:szCs w:val="24"/>
        </w:rPr>
        <w:t>Границы третьего пояса зоны санитарной охраны подземных источников водоснабжения устанавливают расчетом.</w:t>
      </w:r>
    </w:p>
    <w:p w:rsidR="006C040A" w:rsidRPr="0061354E" w:rsidRDefault="006C040A" w:rsidP="0061354E">
      <w:pPr>
        <w:pStyle w:val="31"/>
        <w:shd w:val="clear" w:color="auto" w:fill="auto"/>
        <w:spacing w:before="0" w:line="240" w:lineRule="auto"/>
        <w:ind w:firstLine="700"/>
        <w:jc w:val="both"/>
        <w:rPr>
          <w:sz w:val="24"/>
          <w:szCs w:val="24"/>
        </w:rPr>
      </w:pPr>
      <w:r w:rsidRPr="0061354E">
        <w:rPr>
          <w:rStyle w:val="3"/>
          <w:b/>
          <w:bCs/>
          <w:sz w:val="24"/>
          <w:szCs w:val="24"/>
        </w:rPr>
        <w:t>Режим использования территории.</w:t>
      </w:r>
    </w:p>
    <w:p w:rsidR="006C040A" w:rsidRPr="0061354E" w:rsidRDefault="006C040A" w:rsidP="0061354E">
      <w:pPr>
        <w:pStyle w:val="a6"/>
        <w:shd w:val="clear" w:color="auto" w:fill="auto"/>
        <w:spacing w:after="0" w:line="240" w:lineRule="auto"/>
        <w:ind w:firstLine="700"/>
        <w:jc w:val="both"/>
        <w:rPr>
          <w:sz w:val="24"/>
          <w:szCs w:val="24"/>
        </w:rPr>
      </w:pPr>
      <w:r w:rsidRPr="0061354E">
        <w:rPr>
          <w:sz w:val="24"/>
          <w:szCs w:val="24"/>
        </w:rPr>
        <w:t>На территории третьего пояса зоны санитарной охраны подземных источников водоснабжения запрещается:</w:t>
      </w:r>
    </w:p>
    <w:p w:rsidR="00DD1376" w:rsidRPr="0061354E" w:rsidRDefault="006C040A" w:rsidP="0061354E">
      <w:pPr>
        <w:pStyle w:val="a6"/>
        <w:shd w:val="clear" w:color="auto" w:fill="auto"/>
        <w:tabs>
          <w:tab w:val="left" w:pos="709"/>
        </w:tabs>
        <w:spacing w:after="0" w:line="240" w:lineRule="auto"/>
        <w:ind w:firstLine="700"/>
        <w:jc w:val="both"/>
        <w:rPr>
          <w:rStyle w:val="a5"/>
          <w:sz w:val="24"/>
          <w:szCs w:val="24"/>
        </w:rPr>
      </w:pPr>
      <w:r w:rsidRPr="0061354E">
        <w:rPr>
          <w:sz w:val="24"/>
          <w:szCs w:val="24"/>
        </w:rPr>
        <w:t>отведение сточных вод в зоне водосбора источника водоснабжения, включая его притоки, не</w:t>
      </w:r>
    </w:p>
    <w:p w:rsidR="006C040A" w:rsidRPr="0061354E" w:rsidRDefault="006C040A" w:rsidP="0061354E">
      <w:pPr>
        <w:pStyle w:val="a6"/>
        <w:shd w:val="clear" w:color="auto" w:fill="auto"/>
        <w:spacing w:after="0" w:line="240" w:lineRule="auto"/>
        <w:ind w:firstLine="700"/>
        <w:jc w:val="both"/>
        <w:rPr>
          <w:sz w:val="24"/>
          <w:szCs w:val="24"/>
        </w:rPr>
      </w:pPr>
      <w:r w:rsidRPr="0061354E">
        <w:rPr>
          <w:sz w:val="24"/>
          <w:szCs w:val="24"/>
        </w:rPr>
        <w:t>отвечающих гигиеническим требованиям к охране поверхностных вод;</w:t>
      </w:r>
    </w:p>
    <w:p w:rsidR="006C040A" w:rsidRPr="0061354E" w:rsidRDefault="006C040A" w:rsidP="0061354E">
      <w:pPr>
        <w:pStyle w:val="a6"/>
        <w:shd w:val="clear" w:color="auto" w:fill="auto"/>
        <w:spacing w:after="0" w:line="240" w:lineRule="auto"/>
        <w:ind w:firstLine="700"/>
        <w:jc w:val="both"/>
        <w:rPr>
          <w:sz w:val="24"/>
          <w:szCs w:val="24"/>
        </w:rPr>
      </w:pPr>
      <w:r w:rsidRPr="0061354E">
        <w:rPr>
          <w:sz w:val="24"/>
          <w:szCs w:val="24"/>
        </w:rPr>
        <w:t>загрязнение территории нечистотами, мусором, навозом, промышленными отходами и др.;</w:t>
      </w:r>
    </w:p>
    <w:p w:rsidR="006C040A" w:rsidRPr="0061354E" w:rsidRDefault="006C040A" w:rsidP="0061354E">
      <w:pPr>
        <w:pStyle w:val="a6"/>
        <w:shd w:val="clear" w:color="auto" w:fill="auto"/>
        <w:spacing w:after="0" w:line="240" w:lineRule="auto"/>
        <w:ind w:firstLine="700"/>
        <w:jc w:val="both"/>
        <w:rPr>
          <w:sz w:val="24"/>
          <w:szCs w:val="24"/>
        </w:rPr>
      </w:pPr>
      <w:r w:rsidRPr="0061354E">
        <w:rPr>
          <w:sz w:val="24"/>
          <w:szCs w:val="24"/>
        </w:rPr>
        <w:t xml:space="preserve">размещение складов горюче-смазочных материалов, ядохимикатов и минеральных удобрений, накопителей, </w:t>
      </w:r>
      <w:proofErr w:type="spellStart"/>
      <w:r w:rsidRPr="0061354E">
        <w:rPr>
          <w:sz w:val="24"/>
          <w:szCs w:val="24"/>
        </w:rPr>
        <w:t>шламохранилищ</w:t>
      </w:r>
      <w:proofErr w:type="spellEnd"/>
      <w:r w:rsidRPr="0061354E">
        <w:rPr>
          <w:sz w:val="24"/>
          <w:szCs w:val="24"/>
        </w:rPr>
        <w:t xml:space="preserve"> и других объектов, которые могут вызвать химические загрязнения источников водоснабжения;</w:t>
      </w:r>
    </w:p>
    <w:p w:rsidR="006C040A" w:rsidRPr="0061354E" w:rsidRDefault="006C040A" w:rsidP="0061354E">
      <w:pPr>
        <w:pStyle w:val="a6"/>
        <w:shd w:val="clear" w:color="auto" w:fill="auto"/>
        <w:spacing w:after="0" w:line="240" w:lineRule="auto"/>
        <w:ind w:firstLine="700"/>
        <w:jc w:val="both"/>
        <w:rPr>
          <w:sz w:val="24"/>
          <w:szCs w:val="24"/>
        </w:rPr>
      </w:pPr>
      <w:r w:rsidRPr="0061354E">
        <w:rPr>
          <w:sz w:val="24"/>
          <w:szCs w:val="24"/>
        </w:rPr>
        <w:t>размещение кладбищ, скотомогильников, полей ассенизации, полей фильтрации, земледельческих полей орошения, животноводческих и птицеводческих предприятий и других объектов, которые могут вызвать микробные загрязнения источников водоснабжения;</w:t>
      </w:r>
    </w:p>
    <w:p w:rsidR="006C040A" w:rsidRPr="0061354E" w:rsidRDefault="006C040A" w:rsidP="0061354E">
      <w:pPr>
        <w:pStyle w:val="a6"/>
        <w:shd w:val="clear" w:color="auto" w:fill="auto"/>
        <w:spacing w:after="0" w:line="240" w:lineRule="auto"/>
        <w:ind w:firstLine="700"/>
        <w:jc w:val="both"/>
        <w:rPr>
          <w:sz w:val="24"/>
          <w:szCs w:val="24"/>
        </w:rPr>
      </w:pPr>
      <w:r w:rsidRPr="0061354E">
        <w:rPr>
          <w:sz w:val="24"/>
          <w:szCs w:val="24"/>
        </w:rPr>
        <w:t>применение удобрений и ядохимикатов;</w:t>
      </w:r>
    </w:p>
    <w:p w:rsidR="006C040A" w:rsidRPr="0061354E" w:rsidRDefault="006C040A" w:rsidP="0061354E">
      <w:pPr>
        <w:pStyle w:val="a6"/>
        <w:shd w:val="clear" w:color="auto" w:fill="auto"/>
        <w:spacing w:after="0" w:line="240" w:lineRule="auto"/>
        <w:ind w:firstLine="700"/>
        <w:jc w:val="both"/>
        <w:rPr>
          <w:sz w:val="24"/>
          <w:szCs w:val="24"/>
        </w:rPr>
      </w:pPr>
      <w:r w:rsidRPr="0061354E">
        <w:rPr>
          <w:sz w:val="24"/>
          <w:szCs w:val="24"/>
        </w:rPr>
        <w:t>добыча песка и гравия из водотока или водоема, а также дноуглубительные работы;</w:t>
      </w:r>
    </w:p>
    <w:p w:rsidR="006C040A" w:rsidRPr="0061354E" w:rsidRDefault="006C040A" w:rsidP="0061354E">
      <w:pPr>
        <w:pStyle w:val="a6"/>
        <w:shd w:val="clear" w:color="auto" w:fill="auto"/>
        <w:spacing w:after="0" w:line="240" w:lineRule="auto"/>
        <w:ind w:firstLine="700"/>
        <w:jc w:val="both"/>
        <w:rPr>
          <w:sz w:val="24"/>
          <w:szCs w:val="24"/>
        </w:rPr>
      </w:pPr>
      <w:r w:rsidRPr="0061354E">
        <w:rPr>
          <w:sz w:val="24"/>
          <w:szCs w:val="24"/>
        </w:rPr>
        <w:t xml:space="preserve">расположение стойбищ и выпаса скота, а также другое использование водоема и земельных участков, лесных угодий в пределах прибрежной полосы шириной не менее </w:t>
      </w:r>
      <w:smartTag w:uri="urn:schemas-microsoft-com:office:smarttags" w:element="metricconverter">
        <w:smartTagPr>
          <w:attr w:name="ProductID" w:val="500 м"/>
        </w:smartTagPr>
        <w:r w:rsidRPr="0061354E">
          <w:rPr>
            <w:sz w:val="24"/>
            <w:szCs w:val="24"/>
          </w:rPr>
          <w:t>500 м</w:t>
        </w:r>
      </w:smartTag>
      <w:r w:rsidRPr="0061354E">
        <w:rPr>
          <w:sz w:val="24"/>
          <w:szCs w:val="24"/>
        </w:rPr>
        <w:t>, которое может привести к ухудшению качества или уменьшению количества воды источника водоснабжения;</w:t>
      </w:r>
    </w:p>
    <w:p w:rsidR="006C040A" w:rsidRPr="0061354E" w:rsidRDefault="006C040A" w:rsidP="0061354E">
      <w:pPr>
        <w:pStyle w:val="a6"/>
        <w:shd w:val="clear" w:color="auto" w:fill="auto"/>
        <w:spacing w:after="0" w:line="240" w:lineRule="auto"/>
        <w:ind w:firstLine="700"/>
        <w:jc w:val="both"/>
        <w:rPr>
          <w:sz w:val="24"/>
          <w:szCs w:val="24"/>
        </w:rPr>
      </w:pPr>
      <w:r w:rsidRPr="0061354E">
        <w:rPr>
          <w:sz w:val="24"/>
          <w:szCs w:val="24"/>
        </w:rPr>
        <w:t>рубка леса главного пользования и реконструкции. Допускаются только рубки ухода и санитарные рубки леса.</w:t>
      </w:r>
    </w:p>
    <w:p w:rsidR="006C040A" w:rsidRPr="0061354E" w:rsidRDefault="006C040A" w:rsidP="0061354E">
      <w:pPr>
        <w:pStyle w:val="a6"/>
        <w:shd w:val="clear" w:color="auto" w:fill="auto"/>
        <w:spacing w:after="0" w:line="240" w:lineRule="auto"/>
        <w:ind w:firstLine="700"/>
        <w:jc w:val="both"/>
        <w:rPr>
          <w:sz w:val="24"/>
          <w:szCs w:val="24"/>
        </w:rPr>
      </w:pPr>
      <w:r w:rsidRPr="0061354E">
        <w:rPr>
          <w:sz w:val="24"/>
          <w:szCs w:val="24"/>
        </w:rPr>
        <w:t>Санитарные мероприятия должны выполняться в пределах второго и третьего поясов ЗСО владельцами объектов, оказывающих (или могущих оказать) отрицательное влияние на качество воды источников водоснабжения.</w:t>
      </w:r>
    </w:p>
    <w:p w:rsidR="00DD1376" w:rsidRPr="0061354E" w:rsidRDefault="006C040A" w:rsidP="0061354E">
      <w:pPr>
        <w:pStyle w:val="a6"/>
        <w:shd w:val="clear" w:color="auto" w:fill="auto"/>
        <w:tabs>
          <w:tab w:val="left" w:pos="709"/>
        </w:tabs>
        <w:spacing w:after="0" w:line="240" w:lineRule="auto"/>
        <w:ind w:firstLine="700"/>
        <w:jc w:val="both"/>
        <w:rPr>
          <w:rStyle w:val="a5"/>
          <w:sz w:val="24"/>
          <w:szCs w:val="24"/>
        </w:rPr>
      </w:pPr>
      <w:bookmarkStart w:id="40" w:name="bookmark59"/>
      <w:r w:rsidRPr="0061354E">
        <w:rPr>
          <w:sz w:val="24"/>
          <w:szCs w:val="24"/>
        </w:rPr>
        <w:t>Отсутствие утвержденного проекта ЗСО не является основанием для освобождения владельцев водопровода, владельцев объектов, расположенных в границах ЗСО, организаций, индивидуальных предпринимателей, а также граждан от выполнения требований, предъявляемых СанПиН 2.1.4.1110.</w:t>
      </w:r>
      <w:bookmarkEnd w:id="40"/>
    </w:p>
    <w:p w:rsidR="00DD1376" w:rsidRPr="0061354E" w:rsidRDefault="00DD1376" w:rsidP="0061354E">
      <w:pPr>
        <w:pStyle w:val="a6"/>
        <w:shd w:val="clear" w:color="auto" w:fill="auto"/>
        <w:tabs>
          <w:tab w:val="left" w:pos="709"/>
        </w:tabs>
        <w:spacing w:after="0" w:line="240" w:lineRule="auto"/>
        <w:ind w:firstLine="700"/>
        <w:jc w:val="both"/>
        <w:rPr>
          <w:rStyle w:val="a5"/>
          <w:sz w:val="24"/>
          <w:szCs w:val="24"/>
        </w:rPr>
      </w:pPr>
    </w:p>
    <w:p w:rsidR="00DD1376" w:rsidRPr="0061354E" w:rsidRDefault="006C040A" w:rsidP="0061354E">
      <w:pPr>
        <w:pStyle w:val="31"/>
        <w:shd w:val="clear" w:color="auto" w:fill="auto"/>
        <w:spacing w:before="0" w:line="240" w:lineRule="auto"/>
        <w:ind w:firstLine="709"/>
        <w:jc w:val="both"/>
        <w:rPr>
          <w:rStyle w:val="3"/>
          <w:sz w:val="24"/>
          <w:szCs w:val="24"/>
        </w:rPr>
      </w:pPr>
      <w:r w:rsidRPr="0061354E">
        <w:rPr>
          <w:rStyle w:val="3"/>
          <w:b/>
          <w:bCs/>
          <w:sz w:val="24"/>
          <w:szCs w:val="24"/>
        </w:rPr>
        <w:lastRenderedPageBreak/>
        <w:t xml:space="preserve">Статья </w:t>
      </w:r>
      <w:r w:rsidR="00035B73" w:rsidRPr="0061354E">
        <w:rPr>
          <w:rStyle w:val="3"/>
          <w:b/>
          <w:bCs/>
          <w:sz w:val="24"/>
          <w:szCs w:val="24"/>
        </w:rPr>
        <w:t>38</w:t>
      </w:r>
      <w:r w:rsidRPr="0061354E">
        <w:rPr>
          <w:rStyle w:val="3"/>
          <w:b/>
          <w:bCs/>
          <w:sz w:val="24"/>
          <w:szCs w:val="24"/>
        </w:rPr>
        <w:t xml:space="preserve">. </w:t>
      </w:r>
      <w:r w:rsidR="005350F7" w:rsidRPr="0061354E">
        <w:rPr>
          <w:rStyle w:val="3"/>
          <w:b/>
          <w:bCs/>
          <w:sz w:val="24"/>
          <w:szCs w:val="24"/>
        </w:rPr>
        <w:t>Водоохранные зоны</w:t>
      </w:r>
      <w:r w:rsidRPr="0061354E">
        <w:rPr>
          <w:rStyle w:val="3"/>
          <w:b/>
          <w:bCs/>
          <w:sz w:val="24"/>
          <w:szCs w:val="24"/>
        </w:rPr>
        <w:t>.</w:t>
      </w:r>
    </w:p>
    <w:p w:rsidR="006C040A" w:rsidRPr="0061354E" w:rsidRDefault="006C040A" w:rsidP="0061354E">
      <w:pPr>
        <w:pStyle w:val="31"/>
        <w:shd w:val="clear" w:color="auto" w:fill="auto"/>
        <w:spacing w:before="0" w:line="240" w:lineRule="auto"/>
        <w:ind w:firstLine="709"/>
        <w:jc w:val="both"/>
        <w:rPr>
          <w:sz w:val="24"/>
          <w:szCs w:val="24"/>
        </w:rPr>
      </w:pPr>
      <w:r w:rsidRPr="0061354E">
        <w:rPr>
          <w:rStyle w:val="3"/>
          <w:b/>
          <w:bCs/>
          <w:sz w:val="24"/>
          <w:szCs w:val="24"/>
        </w:rPr>
        <w:t>Регламентирующий документ.</w:t>
      </w:r>
    </w:p>
    <w:p w:rsidR="006C040A" w:rsidRPr="0061354E" w:rsidRDefault="006C040A" w:rsidP="0061354E">
      <w:pPr>
        <w:pStyle w:val="a6"/>
        <w:shd w:val="clear" w:color="auto" w:fill="auto"/>
        <w:spacing w:after="0" w:line="240" w:lineRule="auto"/>
        <w:ind w:firstLine="709"/>
        <w:jc w:val="both"/>
        <w:rPr>
          <w:sz w:val="24"/>
          <w:szCs w:val="24"/>
        </w:rPr>
      </w:pPr>
      <w:r w:rsidRPr="0061354E">
        <w:rPr>
          <w:sz w:val="24"/>
          <w:szCs w:val="24"/>
        </w:rPr>
        <w:t>«Водный кодекс Российской Федерации» от 03.06.2006 г. № 74-ФЗ, ст. 65.</w:t>
      </w:r>
    </w:p>
    <w:p w:rsidR="006C040A" w:rsidRPr="0061354E" w:rsidRDefault="006C040A" w:rsidP="0061354E">
      <w:pPr>
        <w:pStyle w:val="31"/>
        <w:shd w:val="clear" w:color="auto" w:fill="auto"/>
        <w:spacing w:before="0" w:line="240" w:lineRule="auto"/>
        <w:ind w:firstLine="709"/>
        <w:jc w:val="both"/>
        <w:rPr>
          <w:sz w:val="24"/>
          <w:szCs w:val="24"/>
        </w:rPr>
      </w:pPr>
      <w:r w:rsidRPr="0061354E">
        <w:rPr>
          <w:rStyle w:val="3"/>
          <w:b/>
          <w:bCs/>
          <w:sz w:val="24"/>
          <w:szCs w:val="24"/>
        </w:rPr>
        <w:t>Порядок установления и размеры.</w:t>
      </w:r>
    </w:p>
    <w:p w:rsidR="006C040A" w:rsidRPr="0061354E" w:rsidRDefault="006C040A" w:rsidP="0061354E">
      <w:pPr>
        <w:pStyle w:val="a6"/>
        <w:shd w:val="clear" w:color="auto" w:fill="auto"/>
        <w:spacing w:after="0" w:line="240" w:lineRule="auto"/>
        <w:ind w:firstLine="709"/>
        <w:jc w:val="both"/>
        <w:rPr>
          <w:sz w:val="24"/>
          <w:szCs w:val="24"/>
        </w:rPr>
      </w:pPr>
      <w:r w:rsidRPr="0061354E">
        <w:rPr>
          <w:sz w:val="24"/>
          <w:szCs w:val="24"/>
        </w:rPr>
        <w:t>Водоохранные зоны выделяются в целях:</w:t>
      </w:r>
    </w:p>
    <w:p w:rsidR="006C040A" w:rsidRPr="0061354E" w:rsidRDefault="006C040A" w:rsidP="0061354E">
      <w:pPr>
        <w:pStyle w:val="a6"/>
        <w:numPr>
          <w:ilvl w:val="0"/>
          <w:numId w:val="29"/>
        </w:numPr>
        <w:shd w:val="clear" w:color="auto" w:fill="auto"/>
        <w:tabs>
          <w:tab w:val="left" w:pos="927"/>
        </w:tabs>
        <w:spacing w:after="0" w:line="240" w:lineRule="auto"/>
        <w:ind w:firstLine="709"/>
        <w:jc w:val="both"/>
        <w:rPr>
          <w:sz w:val="24"/>
          <w:szCs w:val="24"/>
        </w:rPr>
      </w:pPr>
      <w:r w:rsidRPr="0061354E">
        <w:rPr>
          <w:sz w:val="24"/>
          <w:szCs w:val="24"/>
        </w:rPr>
        <w:t>предупреждения и предотвращения микробного и химического загрязнения поверхностных вод;</w:t>
      </w:r>
    </w:p>
    <w:p w:rsidR="006C040A" w:rsidRPr="0061354E" w:rsidRDefault="006C040A" w:rsidP="0061354E">
      <w:pPr>
        <w:pStyle w:val="a6"/>
        <w:numPr>
          <w:ilvl w:val="0"/>
          <w:numId w:val="29"/>
        </w:numPr>
        <w:shd w:val="clear" w:color="auto" w:fill="auto"/>
        <w:tabs>
          <w:tab w:val="left" w:pos="990"/>
        </w:tabs>
        <w:spacing w:after="0" w:line="240" w:lineRule="auto"/>
        <w:ind w:firstLine="709"/>
        <w:jc w:val="both"/>
        <w:rPr>
          <w:sz w:val="24"/>
          <w:szCs w:val="24"/>
        </w:rPr>
      </w:pPr>
      <w:r w:rsidRPr="0061354E">
        <w:rPr>
          <w:sz w:val="24"/>
          <w:szCs w:val="24"/>
        </w:rPr>
        <w:t>предотвращения загрязнения, засорения, заиления и истощения водных объектов;</w:t>
      </w:r>
    </w:p>
    <w:p w:rsidR="006C040A" w:rsidRPr="0061354E" w:rsidRDefault="006C040A" w:rsidP="0061354E">
      <w:pPr>
        <w:pStyle w:val="a6"/>
        <w:numPr>
          <w:ilvl w:val="0"/>
          <w:numId w:val="29"/>
        </w:numPr>
        <w:shd w:val="clear" w:color="auto" w:fill="auto"/>
        <w:tabs>
          <w:tab w:val="left" w:pos="942"/>
        </w:tabs>
        <w:spacing w:after="0" w:line="240" w:lineRule="auto"/>
        <w:ind w:firstLine="709"/>
        <w:jc w:val="both"/>
        <w:rPr>
          <w:sz w:val="24"/>
          <w:szCs w:val="24"/>
        </w:rPr>
      </w:pPr>
      <w:r w:rsidRPr="0061354E">
        <w:rPr>
          <w:sz w:val="24"/>
          <w:szCs w:val="24"/>
        </w:rPr>
        <w:t>сохранения среды обитания объектов водного, животного и растительного</w:t>
      </w:r>
    </w:p>
    <w:p w:rsidR="006C040A" w:rsidRPr="0061354E" w:rsidRDefault="006C040A" w:rsidP="0061354E">
      <w:pPr>
        <w:pStyle w:val="a6"/>
        <w:shd w:val="clear" w:color="auto" w:fill="auto"/>
        <w:spacing w:after="0" w:line="240" w:lineRule="auto"/>
        <w:ind w:firstLine="709"/>
        <w:rPr>
          <w:sz w:val="24"/>
          <w:szCs w:val="24"/>
        </w:rPr>
      </w:pPr>
      <w:r w:rsidRPr="0061354E">
        <w:rPr>
          <w:sz w:val="24"/>
          <w:szCs w:val="24"/>
        </w:rPr>
        <w:t>мира.</w:t>
      </w:r>
    </w:p>
    <w:p w:rsidR="006C040A" w:rsidRPr="0061354E" w:rsidRDefault="006C040A" w:rsidP="0061354E">
      <w:pPr>
        <w:pStyle w:val="a6"/>
        <w:shd w:val="clear" w:color="auto" w:fill="auto"/>
        <w:spacing w:after="0" w:line="240" w:lineRule="auto"/>
        <w:ind w:firstLine="709"/>
        <w:jc w:val="both"/>
        <w:rPr>
          <w:sz w:val="24"/>
          <w:szCs w:val="24"/>
        </w:rPr>
      </w:pPr>
      <w:r w:rsidRPr="0061354E">
        <w:rPr>
          <w:sz w:val="24"/>
          <w:szCs w:val="24"/>
        </w:rPr>
        <w:t>Границы и режимы использования водоохранных зон установлены Водным кодексом Российской Федерации.</w:t>
      </w:r>
    </w:p>
    <w:p w:rsidR="006C040A" w:rsidRPr="0061354E" w:rsidRDefault="006C040A" w:rsidP="0061354E">
      <w:pPr>
        <w:pStyle w:val="a6"/>
        <w:shd w:val="clear" w:color="auto" w:fill="auto"/>
        <w:spacing w:after="0" w:line="240" w:lineRule="auto"/>
        <w:ind w:firstLine="709"/>
        <w:jc w:val="both"/>
        <w:rPr>
          <w:sz w:val="24"/>
          <w:szCs w:val="24"/>
        </w:rPr>
      </w:pPr>
      <w:r w:rsidRPr="0061354E">
        <w:rPr>
          <w:sz w:val="24"/>
          <w:szCs w:val="24"/>
        </w:rPr>
        <w:t>Ширина водоохранной зоны рек, ручьев устанавливается от их истока протяженностью:</w:t>
      </w:r>
    </w:p>
    <w:p w:rsidR="006C040A" w:rsidRPr="0061354E" w:rsidRDefault="006C040A" w:rsidP="0061354E">
      <w:pPr>
        <w:pStyle w:val="a6"/>
        <w:numPr>
          <w:ilvl w:val="0"/>
          <w:numId w:val="30"/>
        </w:numPr>
        <w:shd w:val="clear" w:color="auto" w:fill="auto"/>
        <w:tabs>
          <w:tab w:val="left" w:pos="975"/>
        </w:tabs>
        <w:spacing w:after="0" w:line="240" w:lineRule="auto"/>
        <w:ind w:firstLine="709"/>
        <w:jc w:val="both"/>
        <w:rPr>
          <w:sz w:val="24"/>
          <w:szCs w:val="24"/>
        </w:rPr>
      </w:pPr>
      <w:r w:rsidRPr="0061354E">
        <w:rPr>
          <w:sz w:val="24"/>
          <w:szCs w:val="24"/>
        </w:rPr>
        <w:t xml:space="preserve">до </w:t>
      </w:r>
      <w:smartTag w:uri="urn:schemas-microsoft-com:office:smarttags" w:element="metricconverter">
        <w:smartTagPr>
          <w:attr w:name="ProductID" w:val="10 км"/>
        </w:smartTagPr>
        <w:r w:rsidRPr="0061354E">
          <w:rPr>
            <w:sz w:val="24"/>
            <w:szCs w:val="24"/>
          </w:rPr>
          <w:t>10 км</w:t>
        </w:r>
      </w:smartTag>
      <w:r w:rsidRPr="0061354E">
        <w:rPr>
          <w:sz w:val="24"/>
          <w:szCs w:val="24"/>
        </w:rPr>
        <w:t xml:space="preserve"> - в размере </w:t>
      </w:r>
      <w:smartTag w:uri="urn:schemas-microsoft-com:office:smarttags" w:element="metricconverter">
        <w:smartTagPr>
          <w:attr w:name="ProductID" w:val="50 м"/>
        </w:smartTagPr>
        <w:r w:rsidRPr="0061354E">
          <w:rPr>
            <w:sz w:val="24"/>
            <w:szCs w:val="24"/>
          </w:rPr>
          <w:t>50 м</w:t>
        </w:r>
      </w:smartTag>
      <w:r w:rsidRPr="0061354E">
        <w:rPr>
          <w:sz w:val="24"/>
          <w:szCs w:val="24"/>
        </w:rPr>
        <w:t>;</w:t>
      </w:r>
    </w:p>
    <w:p w:rsidR="006C040A" w:rsidRPr="0061354E" w:rsidRDefault="006C040A" w:rsidP="0061354E">
      <w:pPr>
        <w:pStyle w:val="a6"/>
        <w:numPr>
          <w:ilvl w:val="0"/>
          <w:numId w:val="30"/>
        </w:numPr>
        <w:shd w:val="clear" w:color="auto" w:fill="auto"/>
        <w:tabs>
          <w:tab w:val="left" w:pos="1004"/>
        </w:tabs>
        <w:spacing w:after="0" w:line="240" w:lineRule="auto"/>
        <w:ind w:firstLine="709"/>
        <w:jc w:val="both"/>
        <w:rPr>
          <w:sz w:val="24"/>
          <w:szCs w:val="24"/>
        </w:rPr>
      </w:pPr>
      <w:r w:rsidRPr="0061354E">
        <w:rPr>
          <w:sz w:val="24"/>
          <w:szCs w:val="24"/>
        </w:rPr>
        <w:t xml:space="preserve">от 10 до </w:t>
      </w:r>
      <w:smartTag w:uri="urn:schemas-microsoft-com:office:smarttags" w:element="metricconverter">
        <w:smartTagPr>
          <w:attr w:name="ProductID" w:val="50 км"/>
        </w:smartTagPr>
        <w:r w:rsidRPr="0061354E">
          <w:rPr>
            <w:sz w:val="24"/>
            <w:szCs w:val="24"/>
          </w:rPr>
          <w:t>50 км</w:t>
        </w:r>
      </w:smartTag>
      <w:r w:rsidRPr="0061354E">
        <w:rPr>
          <w:sz w:val="24"/>
          <w:szCs w:val="24"/>
        </w:rPr>
        <w:t xml:space="preserve"> - в размере </w:t>
      </w:r>
      <w:smartTag w:uri="urn:schemas-microsoft-com:office:smarttags" w:element="metricconverter">
        <w:smartTagPr>
          <w:attr w:name="ProductID" w:val="100 м"/>
        </w:smartTagPr>
        <w:r w:rsidRPr="0061354E">
          <w:rPr>
            <w:sz w:val="24"/>
            <w:szCs w:val="24"/>
          </w:rPr>
          <w:t>100 м</w:t>
        </w:r>
      </w:smartTag>
      <w:r w:rsidRPr="0061354E">
        <w:rPr>
          <w:sz w:val="24"/>
          <w:szCs w:val="24"/>
        </w:rPr>
        <w:t>;</w:t>
      </w:r>
    </w:p>
    <w:p w:rsidR="006C040A" w:rsidRPr="0061354E" w:rsidRDefault="006C040A" w:rsidP="0061354E">
      <w:pPr>
        <w:pStyle w:val="a6"/>
        <w:numPr>
          <w:ilvl w:val="0"/>
          <w:numId w:val="30"/>
        </w:numPr>
        <w:shd w:val="clear" w:color="auto" w:fill="auto"/>
        <w:tabs>
          <w:tab w:val="left" w:pos="999"/>
        </w:tabs>
        <w:spacing w:after="0" w:line="240" w:lineRule="auto"/>
        <w:ind w:firstLine="709"/>
        <w:jc w:val="both"/>
        <w:rPr>
          <w:sz w:val="24"/>
          <w:szCs w:val="24"/>
        </w:rPr>
      </w:pPr>
      <w:r w:rsidRPr="0061354E">
        <w:rPr>
          <w:sz w:val="24"/>
          <w:szCs w:val="24"/>
        </w:rPr>
        <w:t xml:space="preserve">от </w:t>
      </w:r>
      <w:smartTag w:uri="urn:schemas-microsoft-com:office:smarttags" w:element="metricconverter">
        <w:smartTagPr>
          <w:attr w:name="ProductID" w:val="50 км"/>
        </w:smartTagPr>
        <w:r w:rsidRPr="0061354E">
          <w:rPr>
            <w:sz w:val="24"/>
            <w:szCs w:val="24"/>
          </w:rPr>
          <w:t>50 км</w:t>
        </w:r>
      </w:smartTag>
      <w:r w:rsidRPr="0061354E">
        <w:rPr>
          <w:sz w:val="24"/>
          <w:szCs w:val="24"/>
        </w:rPr>
        <w:t xml:space="preserve"> и более - в размере </w:t>
      </w:r>
      <w:smartTag w:uri="urn:schemas-microsoft-com:office:smarttags" w:element="metricconverter">
        <w:smartTagPr>
          <w:attr w:name="ProductID" w:val="200 м"/>
        </w:smartTagPr>
        <w:r w:rsidRPr="0061354E">
          <w:rPr>
            <w:sz w:val="24"/>
            <w:szCs w:val="24"/>
          </w:rPr>
          <w:t>200 м</w:t>
        </w:r>
      </w:smartTag>
      <w:r w:rsidRPr="0061354E">
        <w:rPr>
          <w:sz w:val="24"/>
          <w:szCs w:val="24"/>
        </w:rPr>
        <w:t>.</w:t>
      </w:r>
    </w:p>
    <w:p w:rsidR="006C040A" w:rsidRPr="0061354E" w:rsidRDefault="006C040A" w:rsidP="0061354E">
      <w:pPr>
        <w:pStyle w:val="a6"/>
        <w:shd w:val="clear" w:color="auto" w:fill="auto"/>
        <w:spacing w:after="0" w:line="240" w:lineRule="auto"/>
        <w:ind w:firstLine="709"/>
        <w:jc w:val="both"/>
        <w:rPr>
          <w:sz w:val="24"/>
          <w:szCs w:val="24"/>
        </w:rPr>
      </w:pPr>
      <w:r w:rsidRPr="0061354E">
        <w:rPr>
          <w:sz w:val="24"/>
          <w:szCs w:val="24"/>
        </w:rPr>
        <w:t xml:space="preserve">Для реки, ручья протяженностью менее </w:t>
      </w:r>
      <w:smartTag w:uri="urn:schemas-microsoft-com:office:smarttags" w:element="metricconverter">
        <w:smartTagPr>
          <w:attr w:name="ProductID" w:val="10 км"/>
        </w:smartTagPr>
        <w:r w:rsidRPr="0061354E">
          <w:rPr>
            <w:sz w:val="24"/>
            <w:szCs w:val="24"/>
          </w:rPr>
          <w:t>10 км</w:t>
        </w:r>
      </w:smartTag>
      <w:r w:rsidRPr="0061354E">
        <w:rPr>
          <w:sz w:val="24"/>
          <w:szCs w:val="24"/>
        </w:rPr>
        <w:t xml:space="preserve">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rsidR="00DD1376" w:rsidRPr="0061354E" w:rsidRDefault="006C040A" w:rsidP="0061354E">
      <w:pPr>
        <w:pStyle w:val="a6"/>
        <w:shd w:val="clear" w:color="auto" w:fill="auto"/>
        <w:tabs>
          <w:tab w:val="left" w:pos="709"/>
        </w:tabs>
        <w:spacing w:after="0" w:line="240" w:lineRule="auto"/>
        <w:ind w:firstLine="709"/>
        <w:jc w:val="both"/>
        <w:rPr>
          <w:rStyle w:val="a5"/>
          <w:sz w:val="24"/>
          <w:szCs w:val="24"/>
        </w:rPr>
      </w:pPr>
      <w:r w:rsidRPr="0061354E">
        <w:rPr>
          <w:sz w:val="24"/>
          <w:szCs w:val="24"/>
        </w:rPr>
        <w:t>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rsidR="00DD1376" w:rsidRPr="0061354E" w:rsidRDefault="00DD1376" w:rsidP="0061354E">
      <w:pPr>
        <w:pStyle w:val="a6"/>
        <w:shd w:val="clear" w:color="auto" w:fill="auto"/>
        <w:tabs>
          <w:tab w:val="left" w:pos="709"/>
        </w:tabs>
        <w:spacing w:after="0" w:line="240" w:lineRule="auto"/>
        <w:ind w:firstLine="709"/>
        <w:jc w:val="both"/>
        <w:rPr>
          <w:rStyle w:val="a5"/>
          <w:sz w:val="24"/>
          <w:szCs w:val="24"/>
        </w:rPr>
      </w:pPr>
    </w:p>
    <w:p w:rsidR="006C040A" w:rsidRPr="0061354E" w:rsidRDefault="006C040A" w:rsidP="00344611">
      <w:pPr>
        <w:pStyle w:val="14"/>
        <w:shd w:val="clear" w:color="auto" w:fill="auto"/>
        <w:spacing w:line="240" w:lineRule="auto"/>
        <w:jc w:val="right"/>
        <w:rPr>
          <w:sz w:val="24"/>
          <w:szCs w:val="24"/>
        </w:rPr>
      </w:pPr>
      <w:r w:rsidRPr="0061354E">
        <w:rPr>
          <w:rStyle w:val="ad"/>
          <w:bCs/>
          <w:sz w:val="24"/>
          <w:szCs w:val="24"/>
        </w:rPr>
        <w:t xml:space="preserve">Таблица 6. Перечень водных объектов, расположенных на территории городского округа </w:t>
      </w:r>
      <w:r w:rsidR="00636DD5" w:rsidRPr="0061354E">
        <w:rPr>
          <w:rStyle w:val="ad"/>
          <w:bCs/>
          <w:sz w:val="24"/>
          <w:szCs w:val="24"/>
        </w:rPr>
        <w:t xml:space="preserve">Заречный </w:t>
      </w:r>
      <w:r w:rsidRPr="0061354E">
        <w:rPr>
          <w:rStyle w:val="ad"/>
          <w:bCs/>
          <w:sz w:val="24"/>
          <w:szCs w:val="24"/>
        </w:rPr>
        <w:t>и установленные размеры водоохранных зон,</w:t>
      </w:r>
    </w:p>
    <w:p w:rsidR="006C040A" w:rsidRPr="0061354E" w:rsidRDefault="006C040A" w:rsidP="0061354E">
      <w:pPr>
        <w:pStyle w:val="14"/>
        <w:shd w:val="clear" w:color="auto" w:fill="auto"/>
        <w:spacing w:line="240" w:lineRule="auto"/>
        <w:jc w:val="right"/>
        <w:rPr>
          <w:sz w:val="24"/>
          <w:szCs w:val="24"/>
        </w:rPr>
      </w:pPr>
      <w:r w:rsidRPr="0061354E">
        <w:rPr>
          <w:rStyle w:val="ad"/>
          <w:bCs/>
          <w:sz w:val="24"/>
          <w:szCs w:val="24"/>
        </w:rPr>
        <w:t>береговых полос и прибрежных защитных полос</w:t>
      </w:r>
    </w:p>
    <w:tbl>
      <w:tblPr>
        <w:tblW w:w="10910" w:type="dxa"/>
        <w:jc w:val="center"/>
        <w:tblLayout w:type="fixed"/>
        <w:tblCellMar>
          <w:left w:w="0" w:type="dxa"/>
          <w:right w:w="0" w:type="dxa"/>
        </w:tblCellMar>
        <w:tblLook w:val="04A0" w:firstRow="1" w:lastRow="0" w:firstColumn="1" w:lastColumn="0" w:noHBand="0" w:noVBand="1"/>
      </w:tblPr>
      <w:tblGrid>
        <w:gridCol w:w="2789"/>
        <w:gridCol w:w="2735"/>
        <w:gridCol w:w="2693"/>
        <w:gridCol w:w="2693"/>
      </w:tblGrid>
      <w:tr w:rsidR="003D5FD8" w:rsidRPr="0061354E" w:rsidTr="00703270">
        <w:trPr>
          <w:trHeight w:hRule="exact" w:val="566"/>
          <w:jc w:val="center"/>
        </w:trPr>
        <w:tc>
          <w:tcPr>
            <w:tcW w:w="2789" w:type="dxa"/>
            <w:tcBorders>
              <w:top w:val="single" w:sz="4" w:space="0" w:color="auto"/>
              <w:left w:val="single" w:sz="4" w:space="0" w:color="auto"/>
              <w:bottom w:val="nil"/>
              <w:right w:val="nil"/>
            </w:tcBorders>
            <w:shd w:val="clear" w:color="auto" w:fill="FFFFFF"/>
            <w:hideMark/>
          </w:tcPr>
          <w:p w:rsidR="006C040A" w:rsidRPr="0061354E" w:rsidRDefault="006C040A" w:rsidP="0061354E">
            <w:pPr>
              <w:pStyle w:val="a6"/>
              <w:shd w:val="clear" w:color="auto" w:fill="auto"/>
              <w:spacing w:after="0" w:line="240" w:lineRule="auto"/>
              <w:ind w:left="137"/>
              <w:jc w:val="center"/>
              <w:rPr>
                <w:sz w:val="24"/>
                <w:szCs w:val="24"/>
              </w:rPr>
            </w:pPr>
            <w:r w:rsidRPr="0061354E">
              <w:rPr>
                <w:rStyle w:val="a7"/>
                <w:sz w:val="24"/>
                <w:szCs w:val="24"/>
              </w:rPr>
              <w:t>Наименование водного объекта</w:t>
            </w:r>
          </w:p>
        </w:tc>
        <w:tc>
          <w:tcPr>
            <w:tcW w:w="2735" w:type="dxa"/>
            <w:tcBorders>
              <w:top w:val="single" w:sz="4" w:space="0" w:color="auto"/>
              <w:left w:val="single" w:sz="4" w:space="0" w:color="auto"/>
              <w:bottom w:val="nil"/>
              <w:right w:val="nil"/>
            </w:tcBorders>
            <w:shd w:val="clear" w:color="auto" w:fill="FFFFFF"/>
            <w:hideMark/>
          </w:tcPr>
          <w:p w:rsidR="006C040A" w:rsidRPr="0061354E" w:rsidRDefault="006C040A" w:rsidP="0061354E">
            <w:pPr>
              <w:pStyle w:val="a6"/>
              <w:shd w:val="clear" w:color="auto" w:fill="auto"/>
              <w:spacing w:after="0" w:line="240" w:lineRule="auto"/>
              <w:ind w:left="137"/>
              <w:jc w:val="center"/>
              <w:rPr>
                <w:sz w:val="24"/>
                <w:szCs w:val="24"/>
              </w:rPr>
            </w:pPr>
            <w:r w:rsidRPr="0061354E">
              <w:rPr>
                <w:rStyle w:val="a7"/>
                <w:sz w:val="24"/>
                <w:szCs w:val="24"/>
              </w:rPr>
              <w:t>Водоохранная зона, м</w:t>
            </w:r>
          </w:p>
        </w:tc>
        <w:tc>
          <w:tcPr>
            <w:tcW w:w="2693" w:type="dxa"/>
            <w:tcBorders>
              <w:top w:val="single" w:sz="4" w:space="0" w:color="auto"/>
              <w:left w:val="single" w:sz="4" w:space="0" w:color="auto"/>
              <w:bottom w:val="nil"/>
              <w:right w:val="nil"/>
            </w:tcBorders>
            <w:shd w:val="clear" w:color="auto" w:fill="FFFFFF"/>
            <w:hideMark/>
          </w:tcPr>
          <w:p w:rsidR="006C040A" w:rsidRPr="0061354E" w:rsidRDefault="006C040A" w:rsidP="0061354E">
            <w:pPr>
              <w:pStyle w:val="a6"/>
              <w:shd w:val="clear" w:color="auto" w:fill="auto"/>
              <w:spacing w:after="0" w:line="240" w:lineRule="auto"/>
              <w:ind w:left="137"/>
              <w:jc w:val="center"/>
              <w:rPr>
                <w:sz w:val="24"/>
                <w:szCs w:val="24"/>
              </w:rPr>
            </w:pPr>
            <w:r w:rsidRPr="0061354E">
              <w:rPr>
                <w:rStyle w:val="a7"/>
                <w:sz w:val="24"/>
                <w:szCs w:val="24"/>
              </w:rPr>
              <w:t>Прибрежная полоса, м</w:t>
            </w:r>
          </w:p>
        </w:tc>
        <w:tc>
          <w:tcPr>
            <w:tcW w:w="2693" w:type="dxa"/>
            <w:tcBorders>
              <w:top w:val="single" w:sz="4" w:space="0" w:color="auto"/>
              <w:left w:val="single" w:sz="4" w:space="0" w:color="auto"/>
              <w:bottom w:val="nil"/>
              <w:right w:val="single" w:sz="4" w:space="0" w:color="auto"/>
            </w:tcBorders>
            <w:shd w:val="clear" w:color="auto" w:fill="FFFFFF"/>
            <w:hideMark/>
          </w:tcPr>
          <w:p w:rsidR="006C040A" w:rsidRPr="0061354E" w:rsidRDefault="006C040A" w:rsidP="0061354E">
            <w:pPr>
              <w:pStyle w:val="a6"/>
              <w:shd w:val="clear" w:color="auto" w:fill="auto"/>
              <w:spacing w:after="0" w:line="240" w:lineRule="auto"/>
              <w:ind w:left="137"/>
              <w:rPr>
                <w:sz w:val="24"/>
                <w:szCs w:val="24"/>
              </w:rPr>
            </w:pPr>
            <w:r w:rsidRPr="0061354E">
              <w:rPr>
                <w:rStyle w:val="a7"/>
                <w:sz w:val="24"/>
                <w:szCs w:val="24"/>
              </w:rPr>
              <w:t>Береговая полоса, м</w:t>
            </w:r>
          </w:p>
        </w:tc>
      </w:tr>
      <w:tr w:rsidR="003D5FD8" w:rsidRPr="0061354E" w:rsidTr="00703270">
        <w:trPr>
          <w:trHeight w:hRule="exact" w:val="283"/>
          <w:jc w:val="center"/>
        </w:trPr>
        <w:tc>
          <w:tcPr>
            <w:tcW w:w="2789" w:type="dxa"/>
            <w:tcBorders>
              <w:top w:val="single" w:sz="4" w:space="0" w:color="auto"/>
              <w:left w:val="single" w:sz="4" w:space="0" w:color="auto"/>
              <w:bottom w:val="nil"/>
              <w:right w:val="nil"/>
            </w:tcBorders>
            <w:shd w:val="clear" w:color="auto" w:fill="FFFFFF"/>
            <w:hideMark/>
          </w:tcPr>
          <w:p w:rsidR="006C040A" w:rsidRPr="0061354E" w:rsidRDefault="006C040A" w:rsidP="0061354E">
            <w:pPr>
              <w:pStyle w:val="a6"/>
              <w:shd w:val="clear" w:color="auto" w:fill="auto"/>
              <w:spacing w:after="0" w:line="240" w:lineRule="auto"/>
              <w:ind w:left="137"/>
              <w:rPr>
                <w:sz w:val="24"/>
                <w:szCs w:val="24"/>
              </w:rPr>
            </w:pPr>
            <w:r w:rsidRPr="0061354E">
              <w:rPr>
                <w:sz w:val="24"/>
                <w:szCs w:val="24"/>
              </w:rPr>
              <w:t>река Пышма</w:t>
            </w:r>
          </w:p>
        </w:tc>
        <w:tc>
          <w:tcPr>
            <w:tcW w:w="2735" w:type="dxa"/>
            <w:tcBorders>
              <w:top w:val="single" w:sz="4" w:space="0" w:color="auto"/>
              <w:left w:val="single" w:sz="4" w:space="0" w:color="auto"/>
              <w:bottom w:val="nil"/>
              <w:right w:val="nil"/>
            </w:tcBorders>
            <w:shd w:val="clear" w:color="auto" w:fill="FFFFFF"/>
            <w:hideMark/>
          </w:tcPr>
          <w:p w:rsidR="006C040A" w:rsidRPr="0061354E" w:rsidRDefault="006C040A" w:rsidP="0061354E">
            <w:pPr>
              <w:pStyle w:val="a6"/>
              <w:shd w:val="clear" w:color="auto" w:fill="auto"/>
              <w:spacing w:after="0" w:line="240" w:lineRule="auto"/>
              <w:ind w:left="137"/>
              <w:jc w:val="center"/>
              <w:rPr>
                <w:sz w:val="24"/>
                <w:szCs w:val="24"/>
              </w:rPr>
            </w:pPr>
            <w:r w:rsidRPr="0061354E">
              <w:rPr>
                <w:sz w:val="24"/>
                <w:szCs w:val="24"/>
              </w:rPr>
              <w:t>200</w:t>
            </w:r>
          </w:p>
        </w:tc>
        <w:tc>
          <w:tcPr>
            <w:tcW w:w="2693" w:type="dxa"/>
            <w:tcBorders>
              <w:top w:val="single" w:sz="4" w:space="0" w:color="auto"/>
              <w:left w:val="single" w:sz="4" w:space="0" w:color="auto"/>
              <w:bottom w:val="nil"/>
              <w:right w:val="nil"/>
            </w:tcBorders>
            <w:shd w:val="clear" w:color="auto" w:fill="FFFFFF"/>
            <w:hideMark/>
          </w:tcPr>
          <w:p w:rsidR="006C040A" w:rsidRPr="0061354E" w:rsidRDefault="006C040A" w:rsidP="0061354E">
            <w:pPr>
              <w:pStyle w:val="a6"/>
              <w:shd w:val="clear" w:color="auto" w:fill="auto"/>
              <w:spacing w:after="0" w:line="240" w:lineRule="auto"/>
              <w:ind w:left="137"/>
              <w:jc w:val="center"/>
              <w:rPr>
                <w:sz w:val="24"/>
                <w:szCs w:val="24"/>
              </w:rPr>
            </w:pPr>
            <w:r w:rsidRPr="0061354E">
              <w:rPr>
                <w:sz w:val="24"/>
                <w:szCs w:val="24"/>
              </w:rPr>
              <w:t>50</w:t>
            </w:r>
          </w:p>
        </w:tc>
        <w:tc>
          <w:tcPr>
            <w:tcW w:w="2693" w:type="dxa"/>
            <w:tcBorders>
              <w:top w:val="single" w:sz="4" w:space="0" w:color="auto"/>
              <w:left w:val="single" w:sz="4" w:space="0" w:color="auto"/>
              <w:bottom w:val="nil"/>
              <w:right w:val="single" w:sz="4" w:space="0" w:color="auto"/>
            </w:tcBorders>
            <w:shd w:val="clear" w:color="auto" w:fill="FFFFFF"/>
            <w:hideMark/>
          </w:tcPr>
          <w:p w:rsidR="006C040A" w:rsidRPr="0061354E" w:rsidRDefault="006C040A" w:rsidP="0061354E">
            <w:pPr>
              <w:pStyle w:val="a6"/>
              <w:shd w:val="clear" w:color="auto" w:fill="auto"/>
              <w:spacing w:after="0" w:line="240" w:lineRule="auto"/>
              <w:ind w:left="137"/>
              <w:jc w:val="center"/>
              <w:rPr>
                <w:sz w:val="24"/>
                <w:szCs w:val="24"/>
              </w:rPr>
            </w:pPr>
            <w:r w:rsidRPr="0061354E">
              <w:rPr>
                <w:sz w:val="24"/>
                <w:szCs w:val="24"/>
              </w:rPr>
              <w:t>20</w:t>
            </w:r>
          </w:p>
        </w:tc>
      </w:tr>
      <w:tr w:rsidR="003D5FD8" w:rsidRPr="0061354E" w:rsidTr="00703270">
        <w:trPr>
          <w:trHeight w:hRule="exact" w:val="288"/>
          <w:jc w:val="center"/>
        </w:trPr>
        <w:tc>
          <w:tcPr>
            <w:tcW w:w="2789" w:type="dxa"/>
            <w:tcBorders>
              <w:top w:val="single" w:sz="4" w:space="0" w:color="auto"/>
              <w:left w:val="single" w:sz="4" w:space="0" w:color="auto"/>
              <w:bottom w:val="nil"/>
              <w:right w:val="nil"/>
            </w:tcBorders>
            <w:shd w:val="clear" w:color="auto" w:fill="FFFFFF"/>
            <w:hideMark/>
          </w:tcPr>
          <w:p w:rsidR="006C040A" w:rsidRPr="0061354E" w:rsidRDefault="006C040A" w:rsidP="0061354E">
            <w:pPr>
              <w:pStyle w:val="a6"/>
              <w:shd w:val="clear" w:color="auto" w:fill="auto"/>
              <w:spacing w:after="0" w:line="240" w:lineRule="auto"/>
              <w:ind w:left="137"/>
              <w:rPr>
                <w:sz w:val="24"/>
                <w:szCs w:val="24"/>
              </w:rPr>
            </w:pPr>
            <w:r w:rsidRPr="0061354E">
              <w:rPr>
                <w:sz w:val="24"/>
                <w:szCs w:val="24"/>
              </w:rPr>
              <w:t xml:space="preserve">река Камышенка </w:t>
            </w:r>
          </w:p>
        </w:tc>
        <w:tc>
          <w:tcPr>
            <w:tcW w:w="2735" w:type="dxa"/>
            <w:tcBorders>
              <w:top w:val="single" w:sz="4" w:space="0" w:color="auto"/>
              <w:left w:val="single" w:sz="4" w:space="0" w:color="auto"/>
              <w:bottom w:val="nil"/>
              <w:right w:val="nil"/>
            </w:tcBorders>
            <w:shd w:val="clear" w:color="auto" w:fill="FFFFFF"/>
            <w:hideMark/>
          </w:tcPr>
          <w:p w:rsidR="006C040A" w:rsidRPr="0061354E" w:rsidRDefault="00B02949" w:rsidP="0061354E">
            <w:pPr>
              <w:pStyle w:val="a6"/>
              <w:shd w:val="clear" w:color="auto" w:fill="auto"/>
              <w:spacing w:after="0" w:line="240" w:lineRule="auto"/>
              <w:ind w:left="137"/>
              <w:jc w:val="center"/>
              <w:rPr>
                <w:sz w:val="24"/>
                <w:szCs w:val="24"/>
              </w:rPr>
            </w:pPr>
            <w:r>
              <w:rPr>
                <w:sz w:val="24"/>
                <w:szCs w:val="24"/>
              </w:rPr>
              <w:t>100</w:t>
            </w:r>
          </w:p>
        </w:tc>
        <w:tc>
          <w:tcPr>
            <w:tcW w:w="2693" w:type="dxa"/>
            <w:tcBorders>
              <w:top w:val="single" w:sz="4" w:space="0" w:color="auto"/>
              <w:left w:val="single" w:sz="4" w:space="0" w:color="auto"/>
              <w:bottom w:val="nil"/>
              <w:right w:val="nil"/>
            </w:tcBorders>
            <w:shd w:val="clear" w:color="auto" w:fill="FFFFFF"/>
            <w:hideMark/>
          </w:tcPr>
          <w:p w:rsidR="006C040A" w:rsidRPr="0061354E" w:rsidRDefault="006C040A" w:rsidP="0061354E">
            <w:pPr>
              <w:pStyle w:val="a6"/>
              <w:shd w:val="clear" w:color="auto" w:fill="auto"/>
              <w:spacing w:after="0" w:line="240" w:lineRule="auto"/>
              <w:ind w:left="137"/>
              <w:jc w:val="center"/>
              <w:rPr>
                <w:sz w:val="24"/>
                <w:szCs w:val="24"/>
              </w:rPr>
            </w:pPr>
            <w:r w:rsidRPr="0061354E">
              <w:rPr>
                <w:sz w:val="24"/>
                <w:szCs w:val="24"/>
              </w:rPr>
              <w:t>50</w:t>
            </w:r>
          </w:p>
        </w:tc>
        <w:tc>
          <w:tcPr>
            <w:tcW w:w="2693" w:type="dxa"/>
            <w:tcBorders>
              <w:top w:val="single" w:sz="4" w:space="0" w:color="auto"/>
              <w:left w:val="single" w:sz="4" w:space="0" w:color="auto"/>
              <w:bottom w:val="nil"/>
              <w:right w:val="single" w:sz="4" w:space="0" w:color="auto"/>
            </w:tcBorders>
            <w:shd w:val="clear" w:color="auto" w:fill="FFFFFF"/>
            <w:hideMark/>
          </w:tcPr>
          <w:p w:rsidR="006C040A" w:rsidRPr="0061354E" w:rsidRDefault="006C040A" w:rsidP="0061354E">
            <w:pPr>
              <w:pStyle w:val="a6"/>
              <w:shd w:val="clear" w:color="auto" w:fill="auto"/>
              <w:spacing w:after="0" w:line="240" w:lineRule="auto"/>
              <w:ind w:left="137"/>
              <w:jc w:val="center"/>
              <w:rPr>
                <w:sz w:val="24"/>
                <w:szCs w:val="24"/>
              </w:rPr>
            </w:pPr>
            <w:r w:rsidRPr="0061354E">
              <w:rPr>
                <w:sz w:val="24"/>
                <w:szCs w:val="24"/>
              </w:rPr>
              <w:t>5</w:t>
            </w:r>
          </w:p>
        </w:tc>
      </w:tr>
      <w:tr w:rsidR="003D5FD8" w:rsidRPr="0061354E" w:rsidTr="00703270">
        <w:trPr>
          <w:trHeight w:hRule="exact" w:val="288"/>
          <w:jc w:val="center"/>
        </w:trPr>
        <w:tc>
          <w:tcPr>
            <w:tcW w:w="2789" w:type="dxa"/>
            <w:tcBorders>
              <w:top w:val="single" w:sz="4" w:space="0" w:color="auto"/>
              <w:left w:val="single" w:sz="4" w:space="0" w:color="auto"/>
              <w:bottom w:val="nil"/>
              <w:right w:val="nil"/>
            </w:tcBorders>
            <w:shd w:val="clear" w:color="auto" w:fill="FFFFFF"/>
            <w:hideMark/>
          </w:tcPr>
          <w:p w:rsidR="006C040A" w:rsidRPr="0061354E" w:rsidRDefault="006C040A" w:rsidP="00B02949">
            <w:pPr>
              <w:pStyle w:val="a6"/>
              <w:shd w:val="clear" w:color="auto" w:fill="auto"/>
              <w:spacing w:after="0" w:line="240" w:lineRule="auto"/>
              <w:ind w:left="137"/>
              <w:rPr>
                <w:sz w:val="24"/>
                <w:szCs w:val="24"/>
              </w:rPr>
            </w:pPr>
            <w:r w:rsidRPr="0061354E">
              <w:rPr>
                <w:sz w:val="24"/>
                <w:szCs w:val="24"/>
              </w:rPr>
              <w:t>река Мезен</w:t>
            </w:r>
            <w:r w:rsidR="00E654BC" w:rsidRPr="0061354E">
              <w:rPr>
                <w:sz w:val="24"/>
                <w:szCs w:val="24"/>
              </w:rPr>
              <w:t>ка</w:t>
            </w:r>
          </w:p>
        </w:tc>
        <w:tc>
          <w:tcPr>
            <w:tcW w:w="2735" w:type="dxa"/>
            <w:tcBorders>
              <w:top w:val="single" w:sz="4" w:space="0" w:color="auto"/>
              <w:left w:val="single" w:sz="4" w:space="0" w:color="auto"/>
              <w:bottom w:val="nil"/>
              <w:right w:val="nil"/>
            </w:tcBorders>
            <w:shd w:val="clear" w:color="auto" w:fill="FFFFFF"/>
            <w:hideMark/>
          </w:tcPr>
          <w:p w:rsidR="006C040A" w:rsidRPr="0061354E" w:rsidRDefault="006C040A" w:rsidP="0061354E">
            <w:pPr>
              <w:pStyle w:val="a6"/>
              <w:shd w:val="clear" w:color="auto" w:fill="auto"/>
              <w:spacing w:after="0" w:line="240" w:lineRule="auto"/>
              <w:ind w:left="137"/>
              <w:jc w:val="center"/>
              <w:rPr>
                <w:sz w:val="24"/>
                <w:szCs w:val="24"/>
              </w:rPr>
            </w:pPr>
            <w:r w:rsidRPr="0061354E">
              <w:rPr>
                <w:sz w:val="24"/>
                <w:szCs w:val="24"/>
              </w:rPr>
              <w:t>50</w:t>
            </w:r>
          </w:p>
        </w:tc>
        <w:tc>
          <w:tcPr>
            <w:tcW w:w="2693" w:type="dxa"/>
            <w:tcBorders>
              <w:top w:val="single" w:sz="4" w:space="0" w:color="auto"/>
              <w:left w:val="single" w:sz="4" w:space="0" w:color="auto"/>
              <w:bottom w:val="nil"/>
              <w:right w:val="nil"/>
            </w:tcBorders>
            <w:shd w:val="clear" w:color="auto" w:fill="FFFFFF"/>
            <w:hideMark/>
          </w:tcPr>
          <w:p w:rsidR="006C040A" w:rsidRPr="0061354E" w:rsidRDefault="006C040A" w:rsidP="0061354E">
            <w:pPr>
              <w:pStyle w:val="a6"/>
              <w:shd w:val="clear" w:color="auto" w:fill="auto"/>
              <w:spacing w:after="0" w:line="240" w:lineRule="auto"/>
              <w:ind w:left="137"/>
              <w:jc w:val="center"/>
              <w:rPr>
                <w:sz w:val="24"/>
                <w:szCs w:val="24"/>
              </w:rPr>
            </w:pPr>
            <w:r w:rsidRPr="0061354E">
              <w:rPr>
                <w:sz w:val="24"/>
                <w:szCs w:val="24"/>
              </w:rPr>
              <w:t>50</w:t>
            </w:r>
          </w:p>
        </w:tc>
        <w:tc>
          <w:tcPr>
            <w:tcW w:w="2693" w:type="dxa"/>
            <w:tcBorders>
              <w:top w:val="single" w:sz="4" w:space="0" w:color="auto"/>
              <w:left w:val="single" w:sz="4" w:space="0" w:color="auto"/>
              <w:bottom w:val="nil"/>
              <w:right w:val="single" w:sz="4" w:space="0" w:color="auto"/>
            </w:tcBorders>
            <w:shd w:val="clear" w:color="auto" w:fill="FFFFFF"/>
            <w:hideMark/>
          </w:tcPr>
          <w:p w:rsidR="006C040A" w:rsidRPr="0061354E" w:rsidRDefault="006C040A" w:rsidP="0061354E">
            <w:pPr>
              <w:pStyle w:val="a6"/>
              <w:shd w:val="clear" w:color="auto" w:fill="auto"/>
              <w:spacing w:after="0" w:line="240" w:lineRule="auto"/>
              <w:ind w:left="137"/>
              <w:jc w:val="center"/>
              <w:rPr>
                <w:sz w:val="24"/>
                <w:szCs w:val="24"/>
              </w:rPr>
            </w:pPr>
            <w:r w:rsidRPr="0061354E">
              <w:rPr>
                <w:sz w:val="24"/>
                <w:szCs w:val="24"/>
              </w:rPr>
              <w:t>5</w:t>
            </w:r>
          </w:p>
        </w:tc>
      </w:tr>
      <w:tr w:rsidR="003D5FD8" w:rsidRPr="0061354E" w:rsidTr="00703270">
        <w:trPr>
          <w:trHeight w:hRule="exact" w:val="283"/>
          <w:jc w:val="center"/>
        </w:trPr>
        <w:tc>
          <w:tcPr>
            <w:tcW w:w="2789" w:type="dxa"/>
            <w:tcBorders>
              <w:top w:val="single" w:sz="4" w:space="0" w:color="auto"/>
              <w:left w:val="single" w:sz="4" w:space="0" w:color="auto"/>
              <w:bottom w:val="nil"/>
              <w:right w:val="nil"/>
            </w:tcBorders>
            <w:shd w:val="clear" w:color="auto" w:fill="FFFFFF"/>
            <w:hideMark/>
          </w:tcPr>
          <w:p w:rsidR="006C040A" w:rsidRPr="0061354E" w:rsidRDefault="006C040A" w:rsidP="0061354E">
            <w:pPr>
              <w:pStyle w:val="a6"/>
              <w:shd w:val="clear" w:color="auto" w:fill="auto"/>
              <w:spacing w:after="0" w:line="240" w:lineRule="auto"/>
              <w:ind w:left="137"/>
              <w:rPr>
                <w:sz w:val="24"/>
                <w:szCs w:val="24"/>
              </w:rPr>
            </w:pPr>
            <w:r w:rsidRPr="0061354E">
              <w:rPr>
                <w:sz w:val="24"/>
                <w:szCs w:val="24"/>
              </w:rPr>
              <w:t xml:space="preserve">река </w:t>
            </w:r>
            <w:r w:rsidR="00E654BC" w:rsidRPr="0061354E">
              <w:rPr>
                <w:sz w:val="24"/>
                <w:szCs w:val="24"/>
              </w:rPr>
              <w:t>Гагарка</w:t>
            </w:r>
          </w:p>
        </w:tc>
        <w:tc>
          <w:tcPr>
            <w:tcW w:w="2735" w:type="dxa"/>
            <w:tcBorders>
              <w:top w:val="single" w:sz="4" w:space="0" w:color="auto"/>
              <w:left w:val="single" w:sz="4" w:space="0" w:color="auto"/>
              <w:bottom w:val="nil"/>
              <w:right w:val="nil"/>
            </w:tcBorders>
            <w:shd w:val="clear" w:color="auto" w:fill="FFFFFF"/>
            <w:hideMark/>
          </w:tcPr>
          <w:p w:rsidR="006C040A" w:rsidRPr="0061354E" w:rsidRDefault="006C040A" w:rsidP="0061354E">
            <w:pPr>
              <w:pStyle w:val="a6"/>
              <w:shd w:val="clear" w:color="auto" w:fill="auto"/>
              <w:spacing w:after="0" w:line="240" w:lineRule="auto"/>
              <w:ind w:left="137"/>
              <w:jc w:val="center"/>
              <w:rPr>
                <w:sz w:val="24"/>
                <w:szCs w:val="24"/>
              </w:rPr>
            </w:pPr>
            <w:r w:rsidRPr="0061354E">
              <w:rPr>
                <w:sz w:val="24"/>
                <w:szCs w:val="24"/>
              </w:rPr>
              <w:t>50</w:t>
            </w:r>
          </w:p>
        </w:tc>
        <w:tc>
          <w:tcPr>
            <w:tcW w:w="2693" w:type="dxa"/>
            <w:tcBorders>
              <w:top w:val="single" w:sz="4" w:space="0" w:color="auto"/>
              <w:left w:val="single" w:sz="4" w:space="0" w:color="auto"/>
              <w:bottom w:val="nil"/>
              <w:right w:val="nil"/>
            </w:tcBorders>
            <w:shd w:val="clear" w:color="auto" w:fill="FFFFFF"/>
            <w:hideMark/>
          </w:tcPr>
          <w:p w:rsidR="006C040A" w:rsidRPr="0061354E" w:rsidRDefault="006C040A" w:rsidP="0061354E">
            <w:pPr>
              <w:pStyle w:val="a6"/>
              <w:shd w:val="clear" w:color="auto" w:fill="auto"/>
              <w:spacing w:after="0" w:line="240" w:lineRule="auto"/>
              <w:ind w:left="137"/>
              <w:jc w:val="center"/>
              <w:rPr>
                <w:sz w:val="24"/>
                <w:szCs w:val="24"/>
              </w:rPr>
            </w:pPr>
            <w:r w:rsidRPr="0061354E">
              <w:rPr>
                <w:sz w:val="24"/>
                <w:szCs w:val="24"/>
              </w:rPr>
              <w:t>50</w:t>
            </w:r>
          </w:p>
        </w:tc>
        <w:tc>
          <w:tcPr>
            <w:tcW w:w="2693" w:type="dxa"/>
            <w:tcBorders>
              <w:top w:val="single" w:sz="4" w:space="0" w:color="auto"/>
              <w:left w:val="single" w:sz="4" w:space="0" w:color="auto"/>
              <w:bottom w:val="nil"/>
              <w:right w:val="single" w:sz="4" w:space="0" w:color="auto"/>
            </w:tcBorders>
            <w:shd w:val="clear" w:color="auto" w:fill="FFFFFF"/>
            <w:hideMark/>
          </w:tcPr>
          <w:p w:rsidR="006C040A" w:rsidRPr="0061354E" w:rsidRDefault="006C040A" w:rsidP="0061354E">
            <w:pPr>
              <w:pStyle w:val="a6"/>
              <w:shd w:val="clear" w:color="auto" w:fill="auto"/>
              <w:spacing w:after="0" w:line="240" w:lineRule="auto"/>
              <w:ind w:left="137"/>
              <w:jc w:val="center"/>
              <w:rPr>
                <w:sz w:val="24"/>
                <w:szCs w:val="24"/>
              </w:rPr>
            </w:pPr>
            <w:r w:rsidRPr="0061354E">
              <w:rPr>
                <w:sz w:val="24"/>
                <w:szCs w:val="24"/>
              </w:rPr>
              <w:t>5</w:t>
            </w:r>
          </w:p>
        </w:tc>
      </w:tr>
      <w:tr w:rsidR="003D5FD8" w:rsidRPr="0061354E" w:rsidTr="00703270">
        <w:trPr>
          <w:trHeight w:hRule="exact" w:val="288"/>
          <w:jc w:val="center"/>
        </w:trPr>
        <w:tc>
          <w:tcPr>
            <w:tcW w:w="2789" w:type="dxa"/>
            <w:tcBorders>
              <w:top w:val="single" w:sz="4" w:space="0" w:color="auto"/>
              <w:left w:val="single" w:sz="4" w:space="0" w:color="auto"/>
              <w:bottom w:val="single" w:sz="4" w:space="0" w:color="auto"/>
              <w:right w:val="nil"/>
            </w:tcBorders>
            <w:shd w:val="clear" w:color="auto" w:fill="FFFFFF"/>
            <w:hideMark/>
          </w:tcPr>
          <w:p w:rsidR="006C040A" w:rsidRPr="0061354E" w:rsidRDefault="00E654BC" w:rsidP="0061354E">
            <w:pPr>
              <w:pStyle w:val="a6"/>
              <w:shd w:val="clear" w:color="auto" w:fill="auto"/>
              <w:spacing w:after="0" w:line="240" w:lineRule="auto"/>
              <w:ind w:left="137"/>
              <w:rPr>
                <w:sz w:val="24"/>
                <w:szCs w:val="24"/>
              </w:rPr>
            </w:pPr>
            <w:r w:rsidRPr="0061354E">
              <w:rPr>
                <w:sz w:val="24"/>
                <w:szCs w:val="24"/>
              </w:rPr>
              <w:t xml:space="preserve">Белоярское водохранилище </w:t>
            </w:r>
          </w:p>
        </w:tc>
        <w:tc>
          <w:tcPr>
            <w:tcW w:w="2735" w:type="dxa"/>
            <w:tcBorders>
              <w:top w:val="single" w:sz="4" w:space="0" w:color="auto"/>
              <w:left w:val="single" w:sz="4" w:space="0" w:color="auto"/>
              <w:bottom w:val="single" w:sz="4" w:space="0" w:color="auto"/>
              <w:right w:val="nil"/>
            </w:tcBorders>
            <w:shd w:val="clear" w:color="auto" w:fill="FFFFFF"/>
            <w:hideMark/>
          </w:tcPr>
          <w:p w:rsidR="006C040A" w:rsidRPr="0061354E" w:rsidRDefault="00B02949" w:rsidP="0061354E">
            <w:pPr>
              <w:pStyle w:val="a6"/>
              <w:shd w:val="clear" w:color="auto" w:fill="auto"/>
              <w:spacing w:after="0" w:line="240" w:lineRule="auto"/>
              <w:ind w:left="137"/>
              <w:jc w:val="center"/>
              <w:rPr>
                <w:sz w:val="24"/>
                <w:szCs w:val="24"/>
              </w:rPr>
            </w:pPr>
            <w:r>
              <w:rPr>
                <w:sz w:val="24"/>
                <w:szCs w:val="24"/>
              </w:rPr>
              <w:t>200</w:t>
            </w:r>
          </w:p>
        </w:tc>
        <w:tc>
          <w:tcPr>
            <w:tcW w:w="2693" w:type="dxa"/>
            <w:tcBorders>
              <w:top w:val="single" w:sz="4" w:space="0" w:color="auto"/>
              <w:left w:val="single" w:sz="4" w:space="0" w:color="auto"/>
              <w:bottom w:val="single" w:sz="4" w:space="0" w:color="auto"/>
              <w:right w:val="nil"/>
            </w:tcBorders>
            <w:shd w:val="clear" w:color="auto" w:fill="FFFFFF"/>
            <w:hideMark/>
          </w:tcPr>
          <w:p w:rsidR="006C040A" w:rsidRPr="0061354E" w:rsidRDefault="00B02949" w:rsidP="0061354E">
            <w:pPr>
              <w:pStyle w:val="a6"/>
              <w:shd w:val="clear" w:color="auto" w:fill="auto"/>
              <w:spacing w:after="0" w:line="240" w:lineRule="auto"/>
              <w:ind w:left="137"/>
              <w:jc w:val="center"/>
              <w:rPr>
                <w:sz w:val="24"/>
                <w:szCs w:val="24"/>
              </w:rPr>
            </w:pPr>
            <w:r>
              <w:rPr>
                <w:sz w:val="24"/>
                <w:szCs w:val="24"/>
              </w:rPr>
              <w:t>200</w:t>
            </w:r>
          </w:p>
        </w:tc>
        <w:tc>
          <w:tcPr>
            <w:tcW w:w="2693" w:type="dxa"/>
            <w:tcBorders>
              <w:top w:val="single" w:sz="4" w:space="0" w:color="auto"/>
              <w:left w:val="single" w:sz="4" w:space="0" w:color="auto"/>
              <w:bottom w:val="single" w:sz="4" w:space="0" w:color="auto"/>
              <w:right w:val="single" w:sz="4" w:space="0" w:color="auto"/>
            </w:tcBorders>
            <w:shd w:val="clear" w:color="auto" w:fill="FFFFFF"/>
            <w:hideMark/>
          </w:tcPr>
          <w:p w:rsidR="006C040A" w:rsidRPr="0061354E" w:rsidRDefault="00B02949" w:rsidP="0061354E">
            <w:pPr>
              <w:pStyle w:val="a6"/>
              <w:shd w:val="clear" w:color="auto" w:fill="auto"/>
              <w:spacing w:after="0" w:line="240" w:lineRule="auto"/>
              <w:ind w:left="137"/>
              <w:jc w:val="center"/>
              <w:rPr>
                <w:sz w:val="24"/>
                <w:szCs w:val="24"/>
              </w:rPr>
            </w:pPr>
            <w:r>
              <w:rPr>
                <w:sz w:val="24"/>
                <w:szCs w:val="24"/>
              </w:rPr>
              <w:t>20</w:t>
            </w:r>
          </w:p>
        </w:tc>
      </w:tr>
    </w:tbl>
    <w:p w:rsidR="00703270" w:rsidRPr="0061354E" w:rsidRDefault="00703270" w:rsidP="0061354E">
      <w:pPr>
        <w:pStyle w:val="31"/>
        <w:shd w:val="clear" w:color="auto" w:fill="auto"/>
        <w:spacing w:before="0" w:line="240" w:lineRule="auto"/>
        <w:ind w:left="20" w:firstLine="689"/>
        <w:jc w:val="both"/>
        <w:rPr>
          <w:sz w:val="24"/>
          <w:szCs w:val="24"/>
        </w:rPr>
      </w:pPr>
      <w:r w:rsidRPr="0061354E">
        <w:rPr>
          <w:rStyle w:val="3"/>
          <w:b/>
          <w:bCs/>
          <w:sz w:val="24"/>
          <w:szCs w:val="24"/>
        </w:rPr>
        <w:t>Режим использования территории.</w:t>
      </w:r>
    </w:p>
    <w:p w:rsidR="00703270" w:rsidRPr="0061354E" w:rsidRDefault="00703270" w:rsidP="0061354E">
      <w:pPr>
        <w:pStyle w:val="a6"/>
        <w:shd w:val="clear" w:color="auto" w:fill="auto"/>
        <w:spacing w:after="0" w:line="240" w:lineRule="auto"/>
        <w:ind w:left="20" w:firstLine="689"/>
        <w:jc w:val="both"/>
        <w:rPr>
          <w:sz w:val="24"/>
          <w:szCs w:val="24"/>
        </w:rPr>
      </w:pPr>
      <w:r w:rsidRPr="0061354E">
        <w:rPr>
          <w:sz w:val="24"/>
          <w:szCs w:val="24"/>
        </w:rPr>
        <w:t>В границах водоохранных зон запрещаются:</w:t>
      </w:r>
    </w:p>
    <w:p w:rsidR="00703270" w:rsidRPr="0061354E" w:rsidRDefault="00703270" w:rsidP="0061354E">
      <w:pPr>
        <w:pStyle w:val="a6"/>
        <w:numPr>
          <w:ilvl w:val="0"/>
          <w:numId w:val="31"/>
        </w:numPr>
        <w:shd w:val="clear" w:color="auto" w:fill="auto"/>
        <w:tabs>
          <w:tab w:val="left" w:pos="709"/>
        </w:tabs>
        <w:spacing w:after="0" w:line="240" w:lineRule="auto"/>
        <w:ind w:left="20" w:firstLine="689"/>
        <w:jc w:val="both"/>
        <w:rPr>
          <w:sz w:val="24"/>
          <w:szCs w:val="24"/>
        </w:rPr>
      </w:pPr>
      <w:r w:rsidRPr="0061354E">
        <w:rPr>
          <w:sz w:val="24"/>
          <w:szCs w:val="24"/>
        </w:rPr>
        <w:t>использование сточных вод в целях регулирования плодородия почв;</w:t>
      </w:r>
    </w:p>
    <w:p w:rsidR="00703270" w:rsidRPr="0061354E" w:rsidRDefault="00703270" w:rsidP="0061354E">
      <w:pPr>
        <w:pStyle w:val="a6"/>
        <w:numPr>
          <w:ilvl w:val="0"/>
          <w:numId w:val="31"/>
        </w:numPr>
        <w:shd w:val="clear" w:color="auto" w:fill="auto"/>
        <w:tabs>
          <w:tab w:val="left" w:pos="709"/>
        </w:tabs>
        <w:spacing w:after="0" w:line="240" w:lineRule="auto"/>
        <w:ind w:left="20" w:firstLine="689"/>
        <w:jc w:val="both"/>
        <w:rPr>
          <w:sz w:val="24"/>
          <w:szCs w:val="24"/>
        </w:rPr>
      </w:pPr>
      <w:r w:rsidRPr="0061354E">
        <w:rPr>
          <w:sz w:val="24"/>
          <w:szCs w:val="24"/>
        </w:rPr>
        <w:t>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703270" w:rsidRPr="0061354E" w:rsidRDefault="00703270" w:rsidP="0061354E">
      <w:pPr>
        <w:pStyle w:val="a6"/>
        <w:numPr>
          <w:ilvl w:val="0"/>
          <w:numId w:val="31"/>
        </w:numPr>
        <w:shd w:val="clear" w:color="auto" w:fill="auto"/>
        <w:tabs>
          <w:tab w:val="left" w:pos="709"/>
        </w:tabs>
        <w:spacing w:after="0" w:line="240" w:lineRule="auto"/>
        <w:ind w:left="20" w:firstLine="689"/>
        <w:jc w:val="both"/>
        <w:rPr>
          <w:sz w:val="24"/>
          <w:szCs w:val="24"/>
        </w:rPr>
      </w:pPr>
      <w:r w:rsidRPr="0061354E">
        <w:rPr>
          <w:sz w:val="24"/>
          <w:szCs w:val="24"/>
        </w:rPr>
        <w:t>осуществление авиационных мер по борьбе с вредными организмами;</w:t>
      </w:r>
    </w:p>
    <w:p w:rsidR="00703270" w:rsidRPr="0061354E" w:rsidRDefault="00703270" w:rsidP="0061354E">
      <w:pPr>
        <w:pStyle w:val="a6"/>
        <w:numPr>
          <w:ilvl w:val="0"/>
          <w:numId w:val="31"/>
        </w:numPr>
        <w:shd w:val="clear" w:color="auto" w:fill="auto"/>
        <w:tabs>
          <w:tab w:val="left" w:pos="709"/>
        </w:tabs>
        <w:spacing w:after="0" w:line="240" w:lineRule="auto"/>
        <w:ind w:left="20" w:firstLine="689"/>
        <w:jc w:val="both"/>
        <w:rPr>
          <w:sz w:val="24"/>
          <w:szCs w:val="24"/>
        </w:rPr>
      </w:pPr>
      <w:r w:rsidRPr="0061354E">
        <w:rPr>
          <w:sz w:val="24"/>
          <w:szCs w:val="24"/>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703270" w:rsidRPr="0061354E" w:rsidRDefault="00703270" w:rsidP="0061354E">
      <w:pPr>
        <w:pStyle w:val="a6"/>
        <w:numPr>
          <w:ilvl w:val="0"/>
          <w:numId w:val="31"/>
        </w:numPr>
        <w:shd w:val="clear" w:color="auto" w:fill="auto"/>
        <w:tabs>
          <w:tab w:val="left" w:pos="709"/>
        </w:tabs>
        <w:spacing w:after="0" w:line="240" w:lineRule="auto"/>
        <w:ind w:left="20" w:firstLine="689"/>
        <w:jc w:val="both"/>
        <w:rPr>
          <w:sz w:val="24"/>
          <w:szCs w:val="24"/>
        </w:rPr>
      </w:pPr>
      <w:r w:rsidRPr="0061354E">
        <w:rPr>
          <w:sz w:val="24"/>
          <w:szCs w:val="24"/>
        </w:rPr>
        <w:t>размещение автозаправочных станций, складов горюче-смазочных материалов (за исключением случаев, если автозаправочные станции, склады горюче</w:t>
      </w:r>
      <w:r w:rsidR="00344611">
        <w:rPr>
          <w:sz w:val="24"/>
          <w:szCs w:val="24"/>
        </w:rPr>
        <w:t>-</w:t>
      </w:r>
      <w:r w:rsidRPr="0061354E">
        <w:rPr>
          <w:sz w:val="24"/>
          <w:szCs w:val="24"/>
        </w:rPr>
        <w:t>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703270" w:rsidRPr="0061354E" w:rsidRDefault="00703270" w:rsidP="0061354E">
      <w:pPr>
        <w:pStyle w:val="a6"/>
        <w:numPr>
          <w:ilvl w:val="0"/>
          <w:numId w:val="31"/>
        </w:numPr>
        <w:shd w:val="clear" w:color="auto" w:fill="auto"/>
        <w:tabs>
          <w:tab w:val="left" w:pos="709"/>
        </w:tabs>
        <w:spacing w:after="0" w:line="240" w:lineRule="auto"/>
        <w:ind w:left="20" w:firstLine="689"/>
        <w:jc w:val="both"/>
        <w:rPr>
          <w:sz w:val="24"/>
          <w:szCs w:val="24"/>
        </w:rPr>
      </w:pPr>
      <w:r w:rsidRPr="0061354E">
        <w:rPr>
          <w:sz w:val="24"/>
          <w:szCs w:val="24"/>
        </w:rPr>
        <w:t xml:space="preserve">размещение специализированных хранилищ пестицидов и </w:t>
      </w:r>
      <w:proofErr w:type="spellStart"/>
      <w:r w:rsidRPr="0061354E">
        <w:rPr>
          <w:sz w:val="24"/>
          <w:szCs w:val="24"/>
        </w:rPr>
        <w:t>агрохимикатов</w:t>
      </w:r>
      <w:proofErr w:type="spellEnd"/>
      <w:r w:rsidRPr="0061354E">
        <w:rPr>
          <w:sz w:val="24"/>
          <w:szCs w:val="24"/>
        </w:rPr>
        <w:t xml:space="preserve">, применение пестицидов и </w:t>
      </w:r>
      <w:proofErr w:type="spellStart"/>
      <w:r w:rsidRPr="0061354E">
        <w:rPr>
          <w:sz w:val="24"/>
          <w:szCs w:val="24"/>
        </w:rPr>
        <w:t>агрохимикатов</w:t>
      </w:r>
      <w:proofErr w:type="spellEnd"/>
      <w:r w:rsidRPr="0061354E">
        <w:rPr>
          <w:sz w:val="24"/>
          <w:szCs w:val="24"/>
        </w:rPr>
        <w:t>;</w:t>
      </w:r>
    </w:p>
    <w:p w:rsidR="00703270" w:rsidRPr="0061354E" w:rsidRDefault="00703270" w:rsidP="0061354E">
      <w:pPr>
        <w:pStyle w:val="a6"/>
        <w:numPr>
          <w:ilvl w:val="0"/>
          <w:numId w:val="31"/>
        </w:numPr>
        <w:shd w:val="clear" w:color="auto" w:fill="auto"/>
        <w:tabs>
          <w:tab w:val="left" w:pos="709"/>
        </w:tabs>
        <w:spacing w:after="0" w:line="240" w:lineRule="auto"/>
        <w:ind w:left="20" w:firstLine="689"/>
        <w:jc w:val="both"/>
        <w:rPr>
          <w:sz w:val="24"/>
          <w:szCs w:val="24"/>
        </w:rPr>
      </w:pPr>
      <w:r w:rsidRPr="0061354E">
        <w:rPr>
          <w:sz w:val="24"/>
          <w:szCs w:val="24"/>
        </w:rPr>
        <w:t>сброс сточных, в том числе дренажных, вод;</w:t>
      </w:r>
    </w:p>
    <w:p w:rsidR="00703270" w:rsidRPr="0061354E" w:rsidRDefault="00703270" w:rsidP="0061354E">
      <w:pPr>
        <w:pStyle w:val="a6"/>
        <w:numPr>
          <w:ilvl w:val="0"/>
          <w:numId w:val="31"/>
        </w:numPr>
        <w:shd w:val="clear" w:color="auto" w:fill="auto"/>
        <w:tabs>
          <w:tab w:val="left" w:pos="709"/>
        </w:tabs>
        <w:spacing w:after="0" w:line="240" w:lineRule="auto"/>
        <w:ind w:left="20" w:firstLine="689"/>
        <w:jc w:val="both"/>
        <w:rPr>
          <w:sz w:val="24"/>
          <w:szCs w:val="24"/>
        </w:rPr>
      </w:pPr>
      <w:r w:rsidRPr="0061354E">
        <w:rPr>
          <w:sz w:val="24"/>
          <w:szCs w:val="24"/>
        </w:rPr>
        <w:t xml:space="preserve">разведка и добыча общераспространенных полезных ископаемых (за исключением </w:t>
      </w:r>
      <w:r w:rsidRPr="0061354E">
        <w:rPr>
          <w:sz w:val="24"/>
          <w:szCs w:val="24"/>
        </w:rPr>
        <w:lastRenderedPageBreak/>
        <w:t>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 2395-1 "О недрах").</w:t>
      </w:r>
    </w:p>
    <w:p w:rsidR="00703270" w:rsidRPr="0061354E" w:rsidRDefault="00703270" w:rsidP="0061354E">
      <w:pPr>
        <w:pStyle w:val="a6"/>
        <w:shd w:val="clear" w:color="auto" w:fill="auto"/>
        <w:spacing w:after="0" w:line="240" w:lineRule="auto"/>
        <w:ind w:left="20" w:firstLine="689"/>
        <w:jc w:val="both"/>
        <w:rPr>
          <w:sz w:val="24"/>
          <w:szCs w:val="24"/>
        </w:rPr>
      </w:pPr>
      <w:r w:rsidRPr="0061354E">
        <w:rPr>
          <w:sz w:val="24"/>
          <w:szCs w:val="24"/>
        </w:rPr>
        <w:t>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w:t>
      </w:r>
    </w:p>
    <w:p w:rsidR="00DC1A62" w:rsidRPr="0061354E" w:rsidRDefault="00DC1A62" w:rsidP="0061354E">
      <w:pPr>
        <w:pStyle w:val="31"/>
        <w:shd w:val="clear" w:color="auto" w:fill="auto"/>
        <w:spacing w:before="0" w:line="240" w:lineRule="auto"/>
        <w:ind w:left="20" w:firstLine="689"/>
        <w:jc w:val="both"/>
        <w:rPr>
          <w:rStyle w:val="3"/>
          <w:b/>
          <w:bCs/>
          <w:sz w:val="24"/>
          <w:szCs w:val="24"/>
        </w:rPr>
      </w:pPr>
    </w:p>
    <w:p w:rsidR="00DD1376" w:rsidRPr="0061354E" w:rsidRDefault="001D104E" w:rsidP="0061354E">
      <w:pPr>
        <w:pStyle w:val="a6"/>
        <w:shd w:val="clear" w:color="auto" w:fill="auto"/>
        <w:tabs>
          <w:tab w:val="left" w:pos="709"/>
        </w:tabs>
        <w:spacing w:after="0" w:line="240" w:lineRule="auto"/>
        <w:ind w:left="20" w:firstLine="689"/>
        <w:jc w:val="both"/>
        <w:rPr>
          <w:rStyle w:val="a5"/>
          <w:b/>
          <w:sz w:val="24"/>
          <w:szCs w:val="24"/>
        </w:rPr>
      </w:pPr>
      <w:r w:rsidRPr="0061354E">
        <w:rPr>
          <w:rStyle w:val="a5"/>
          <w:b/>
          <w:sz w:val="24"/>
          <w:szCs w:val="24"/>
        </w:rPr>
        <w:t xml:space="preserve">Статья </w:t>
      </w:r>
      <w:r w:rsidR="00035B73" w:rsidRPr="0061354E">
        <w:rPr>
          <w:rStyle w:val="a5"/>
          <w:b/>
          <w:sz w:val="24"/>
          <w:szCs w:val="24"/>
        </w:rPr>
        <w:t>39</w:t>
      </w:r>
      <w:r w:rsidRPr="0061354E">
        <w:rPr>
          <w:rStyle w:val="a5"/>
          <w:b/>
          <w:sz w:val="24"/>
          <w:szCs w:val="24"/>
        </w:rPr>
        <w:t>. Прибрежные защитные полосы</w:t>
      </w:r>
    </w:p>
    <w:p w:rsidR="00DC1A62" w:rsidRPr="0061354E" w:rsidRDefault="00DC1A62" w:rsidP="0061354E">
      <w:pPr>
        <w:pStyle w:val="31"/>
        <w:shd w:val="clear" w:color="auto" w:fill="auto"/>
        <w:spacing w:before="0" w:line="240" w:lineRule="auto"/>
        <w:ind w:left="20" w:firstLine="689"/>
        <w:jc w:val="both"/>
        <w:rPr>
          <w:sz w:val="24"/>
          <w:szCs w:val="24"/>
        </w:rPr>
      </w:pPr>
      <w:r w:rsidRPr="0061354E">
        <w:rPr>
          <w:rStyle w:val="3"/>
          <w:b/>
          <w:bCs/>
          <w:sz w:val="24"/>
          <w:szCs w:val="24"/>
        </w:rPr>
        <w:t>Регламентирующий документ.</w:t>
      </w:r>
    </w:p>
    <w:p w:rsidR="00DC1A62" w:rsidRPr="0061354E" w:rsidRDefault="00DC1A62" w:rsidP="0061354E">
      <w:pPr>
        <w:pStyle w:val="a6"/>
        <w:shd w:val="clear" w:color="auto" w:fill="auto"/>
        <w:spacing w:after="0" w:line="240" w:lineRule="auto"/>
        <w:ind w:left="20" w:firstLine="689"/>
        <w:jc w:val="both"/>
        <w:rPr>
          <w:sz w:val="24"/>
          <w:szCs w:val="24"/>
        </w:rPr>
      </w:pPr>
      <w:r w:rsidRPr="0061354E">
        <w:rPr>
          <w:sz w:val="24"/>
          <w:szCs w:val="24"/>
        </w:rPr>
        <w:t>«Водный кодекс Российской Федерации» от 03.06.2006г № 74-ФЗ, ст. 65.</w:t>
      </w:r>
    </w:p>
    <w:p w:rsidR="00DC1A62" w:rsidRPr="0061354E" w:rsidRDefault="00DC1A62" w:rsidP="0061354E">
      <w:pPr>
        <w:pStyle w:val="31"/>
        <w:shd w:val="clear" w:color="auto" w:fill="auto"/>
        <w:spacing w:before="0" w:line="240" w:lineRule="auto"/>
        <w:ind w:left="20" w:firstLine="689"/>
        <w:jc w:val="both"/>
        <w:rPr>
          <w:sz w:val="24"/>
          <w:szCs w:val="24"/>
        </w:rPr>
      </w:pPr>
      <w:r w:rsidRPr="0061354E">
        <w:rPr>
          <w:rStyle w:val="3"/>
          <w:b/>
          <w:bCs/>
          <w:sz w:val="24"/>
          <w:szCs w:val="24"/>
        </w:rPr>
        <w:t>Порядок установления и размеры.</w:t>
      </w:r>
    </w:p>
    <w:p w:rsidR="00DC1A62" w:rsidRDefault="00DC1A62" w:rsidP="0061354E">
      <w:pPr>
        <w:pStyle w:val="a6"/>
        <w:shd w:val="clear" w:color="auto" w:fill="auto"/>
        <w:spacing w:after="0" w:line="240" w:lineRule="auto"/>
        <w:ind w:left="20" w:firstLine="689"/>
        <w:jc w:val="both"/>
        <w:rPr>
          <w:sz w:val="24"/>
          <w:szCs w:val="24"/>
        </w:rPr>
      </w:pPr>
      <w:r w:rsidRPr="0061354E">
        <w:rPr>
          <w:sz w:val="24"/>
          <w:szCs w:val="24"/>
        </w:rPr>
        <w:t xml:space="preserve">Ширина прибрежной защитной полосы устанавливается в зависимости от уклона берега водного объекта и составляет </w:t>
      </w:r>
      <w:smartTag w:uri="urn:schemas-microsoft-com:office:smarttags" w:element="metricconverter">
        <w:smartTagPr>
          <w:attr w:name="ProductID" w:val="30 м"/>
        </w:smartTagPr>
        <w:r w:rsidRPr="0061354E">
          <w:rPr>
            <w:sz w:val="24"/>
            <w:szCs w:val="24"/>
          </w:rPr>
          <w:t>30 м</w:t>
        </w:r>
      </w:smartTag>
      <w:r w:rsidRPr="0061354E">
        <w:rPr>
          <w:sz w:val="24"/>
          <w:szCs w:val="24"/>
        </w:rPr>
        <w:t xml:space="preserve"> для обратного или нулевого уклона, </w:t>
      </w:r>
      <w:smartTag w:uri="urn:schemas-microsoft-com:office:smarttags" w:element="metricconverter">
        <w:smartTagPr>
          <w:attr w:name="ProductID" w:val="40 м"/>
        </w:smartTagPr>
        <w:r w:rsidRPr="0061354E">
          <w:rPr>
            <w:sz w:val="24"/>
            <w:szCs w:val="24"/>
          </w:rPr>
          <w:t>40 м</w:t>
        </w:r>
      </w:smartTag>
      <w:r w:rsidRPr="0061354E">
        <w:rPr>
          <w:sz w:val="24"/>
          <w:szCs w:val="24"/>
        </w:rPr>
        <w:t xml:space="preserve"> - для уклона до 3 градусов и </w:t>
      </w:r>
      <w:smartTag w:uri="urn:schemas-microsoft-com:office:smarttags" w:element="metricconverter">
        <w:smartTagPr>
          <w:attr w:name="ProductID" w:val="50 м"/>
        </w:smartTagPr>
        <w:r w:rsidRPr="0061354E">
          <w:rPr>
            <w:sz w:val="24"/>
            <w:szCs w:val="24"/>
          </w:rPr>
          <w:t>50 м</w:t>
        </w:r>
      </w:smartTag>
      <w:r w:rsidRPr="0061354E">
        <w:rPr>
          <w:sz w:val="24"/>
          <w:szCs w:val="24"/>
        </w:rPr>
        <w:t xml:space="preserve"> - для уклона три и более градуса.</w:t>
      </w:r>
    </w:p>
    <w:p w:rsidR="006D5956" w:rsidRPr="0061354E" w:rsidRDefault="006D5956" w:rsidP="0061354E">
      <w:pPr>
        <w:pStyle w:val="a6"/>
        <w:shd w:val="clear" w:color="auto" w:fill="auto"/>
        <w:spacing w:after="0" w:line="240" w:lineRule="auto"/>
        <w:ind w:left="20" w:firstLine="689"/>
        <w:jc w:val="both"/>
        <w:rPr>
          <w:sz w:val="24"/>
          <w:szCs w:val="24"/>
        </w:rPr>
      </w:pPr>
      <w:r>
        <w:rPr>
          <w:sz w:val="24"/>
          <w:szCs w:val="24"/>
        </w:rPr>
        <w:t>Ширина прибрежной защитной полосы озера, водохранилища, имеющих особо ценное рыбохозяйственное значение, устанавливается в размере 200 м, независимо от уклона прилегающих земель</w:t>
      </w:r>
    </w:p>
    <w:p w:rsidR="00DC1A62" w:rsidRPr="0061354E" w:rsidRDefault="00DC1A62" w:rsidP="0061354E">
      <w:pPr>
        <w:pStyle w:val="a6"/>
        <w:shd w:val="clear" w:color="auto" w:fill="auto"/>
        <w:spacing w:after="0" w:line="240" w:lineRule="auto"/>
        <w:ind w:left="20" w:firstLine="689"/>
        <w:jc w:val="both"/>
        <w:rPr>
          <w:sz w:val="24"/>
          <w:szCs w:val="24"/>
        </w:rPr>
      </w:pPr>
      <w:r w:rsidRPr="0061354E">
        <w:rPr>
          <w:sz w:val="24"/>
          <w:szCs w:val="24"/>
        </w:rPr>
        <w:t xml:space="preserve">Для расположенных в границах болот проточных и сточных озер и соответствующих водотоков ширина прибрежной защитной полосы устанавливается в размере </w:t>
      </w:r>
      <w:smartTag w:uri="urn:schemas-microsoft-com:office:smarttags" w:element="metricconverter">
        <w:smartTagPr>
          <w:attr w:name="ProductID" w:val="50 м"/>
        </w:smartTagPr>
        <w:r w:rsidRPr="0061354E">
          <w:rPr>
            <w:sz w:val="24"/>
            <w:szCs w:val="24"/>
          </w:rPr>
          <w:t>50 м</w:t>
        </w:r>
      </w:smartTag>
      <w:r w:rsidRPr="0061354E">
        <w:rPr>
          <w:sz w:val="24"/>
          <w:szCs w:val="24"/>
        </w:rPr>
        <w:t>.</w:t>
      </w:r>
    </w:p>
    <w:p w:rsidR="001D104E" w:rsidRPr="0061354E" w:rsidRDefault="001D104E" w:rsidP="0061354E">
      <w:pPr>
        <w:pStyle w:val="31"/>
        <w:shd w:val="clear" w:color="auto" w:fill="auto"/>
        <w:spacing w:before="0" w:line="240" w:lineRule="auto"/>
        <w:ind w:left="20" w:firstLine="689"/>
        <w:jc w:val="both"/>
        <w:rPr>
          <w:sz w:val="24"/>
          <w:szCs w:val="24"/>
        </w:rPr>
      </w:pPr>
      <w:r w:rsidRPr="0061354E">
        <w:rPr>
          <w:rStyle w:val="3"/>
          <w:b/>
          <w:bCs/>
          <w:sz w:val="24"/>
          <w:szCs w:val="24"/>
        </w:rPr>
        <w:t>Режим использования территории.</w:t>
      </w:r>
    </w:p>
    <w:p w:rsidR="001D104E" w:rsidRPr="0061354E" w:rsidRDefault="001D104E" w:rsidP="0061354E">
      <w:pPr>
        <w:pStyle w:val="a6"/>
        <w:shd w:val="clear" w:color="auto" w:fill="auto"/>
        <w:spacing w:after="0" w:line="240" w:lineRule="auto"/>
        <w:ind w:left="20" w:firstLine="689"/>
        <w:jc w:val="both"/>
        <w:rPr>
          <w:sz w:val="24"/>
          <w:szCs w:val="24"/>
        </w:rPr>
      </w:pPr>
      <w:r w:rsidRPr="0061354E">
        <w:rPr>
          <w:sz w:val="24"/>
          <w:szCs w:val="24"/>
        </w:rPr>
        <w:t>В границах прибрежных защитных полос запрещается:</w:t>
      </w:r>
    </w:p>
    <w:p w:rsidR="001D104E" w:rsidRPr="0061354E" w:rsidRDefault="001D104E" w:rsidP="0061354E">
      <w:pPr>
        <w:pStyle w:val="a6"/>
        <w:numPr>
          <w:ilvl w:val="0"/>
          <w:numId w:val="32"/>
        </w:numPr>
        <w:shd w:val="clear" w:color="auto" w:fill="auto"/>
        <w:tabs>
          <w:tab w:val="left" w:pos="709"/>
        </w:tabs>
        <w:spacing w:after="0" w:line="240" w:lineRule="auto"/>
        <w:ind w:left="20" w:firstLine="689"/>
        <w:jc w:val="both"/>
        <w:rPr>
          <w:sz w:val="24"/>
          <w:szCs w:val="24"/>
        </w:rPr>
      </w:pPr>
      <w:r w:rsidRPr="0061354E">
        <w:rPr>
          <w:sz w:val="24"/>
          <w:szCs w:val="24"/>
        </w:rPr>
        <w:t>использование сточных вод в целях регулирования плодородия почв;</w:t>
      </w:r>
    </w:p>
    <w:p w:rsidR="001D104E" w:rsidRPr="0061354E" w:rsidRDefault="001D104E" w:rsidP="0061354E">
      <w:pPr>
        <w:pStyle w:val="a6"/>
        <w:numPr>
          <w:ilvl w:val="0"/>
          <w:numId w:val="32"/>
        </w:numPr>
        <w:shd w:val="clear" w:color="auto" w:fill="auto"/>
        <w:tabs>
          <w:tab w:val="left" w:pos="709"/>
        </w:tabs>
        <w:spacing w:after="0" w:line="240" w:lineRule="auto"/>
        <w:ind w:left="20" w:firstLine="689"/>
        <w:jc w:val="both"/>
        <w:rPr>
          <w:sz w:val="24"/>
          <w:szCs w:val="24"/>
        </w:rPr>
      </w:pPr>
      <w:r w:rsidRPr="0061354E">
        <w:rPr>
          <w:sz w:val="24"/>
          <w:szCs w:val="24"/>
        </w:rPr>
        <w:t>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1D104E" w:rsidRPr="0061354E" w:rsidRDefault="001D104E" w:rsidP="0061354E">
      <w:pPr>
        <w:pStyle w:val="a6"/>
        <w:numPr>
          <w:ilvl w:val="0"/>
          <w:numId w:val="32"/>
        </w:numPr>
        <w:shd w:val="clear" w:color="auto" w:fill="auto"/>
        <w:tabs>
          <w:tab w:val="left" w:pos="709"/>
        </w:tabs>
        <w:spacing w:after="0" w:line="240" w:lineRule="auto"/>
        <w:ind w:left="20" w:firstLine="689"/>
        <w:jc w:val="both"/>
        <w:rPr>
          <w:sz w:val="24"/>
          <w:szCs w:val="24"/>
        </w:rPr>
      </w:pPr>
      <w:r w:rsidRPr="0061354E">
        <w:rPr>
          <w:sz w:val="24"/>
          <w:szCs w:val="24"/>
        </w:rPr>
        <w:t>осуществление авиационных мер по борьбе с вредными организмами;</w:t>
      </w:r>
    </w:p>
    <w:p w:rsidR="001D104E" w:rsidRPr="0061354E" w:rsidRDefault="001D104E" w:rsidP="0061354E">
      <w:pPr>
        <w:pStyle w:val="a6"/>
        <w:numPr>
          <w:ilvl w:val="0"/>
          <w:numId w:val="32"/>
        </w:numPr>
        <w:shd w:val="clear" w:color="auto" w:fill="auto"/>
        <w:tabs>
          <w:tab w:val="left" w:pos="709"/>
        </w:tabs>
        <w:spacing w:after="0" w:line="240" w:lineRule="auto"/>
        <w:ind w:left="20" w:firstLine="689"/>
        <w:jc w:val="both"/>
        <w:rPr>
          <w:sz w:val="24"/>
          <w:szCs w:val="24"/>
        </w:rPr>
      </w:pPr>
      <w:r w:rsidRPr="0061354E">
        <w:rPr>
          <w:sz w:val="24"/>
          <w:szCs w:val="24"/>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1D104E" w:rsidRPr="0061354E" w:rsidRDefault="001D104E" w:rsidP="0061354E">
      <w:pPr>
        <w:pStyle w:val="a6"/>
        <w:numPr>
          <w:ilvl w:val="0"/>
          <w:numId w:val="32"/>
        </w:numPr>
        <w:shd w:val="clear" w:color="auto" w:fill="auto"/>
        <w:tabs>
          <w:tab w:val="left" w:pos="709"/>
        </w:tabs>
        <w:spacing w:after="0" w:line="240" w:lineRule="auto"/>
        <w:ind w:left="20" w:firstLine="689"/>
        <w:jc w:val="both"/>
        <w:rPr>
          <w:sz w:val="24"/>
          <w:szCs w:val="24"/>
        </w:rPr>
      </w:pPr>
      <w:r w:rsidRPr="0061354E">
        <w:rPr>
          <w:sz w:val="24"/>
          <w:szCs w:val="24"/>
        </w:rPr>
        <w:t>размещение автозаправочных станций, складов горюче-смазочных материалов (за исключением случаев, если автозаправочные станции, склады горюче</w:t>
      </w:r>
      <w:r w:rsidR="00344611">
        <w:rPr>
          <w:sz w:val="24"/>
          <w:szCs w:val="24"/>
        </w:rPr>
        <w:t>-</w:t>
      </w:r>
      <w:r w:rsidRPr="0061354E">
        <w:rPr>
          <w:sz w:val="24"/>
          <w:szCs w:val="24"/>
        </w:rPr>
        <w:t>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1D104E" w:rsidRPr="0061354E" w:rsidRDefault="001D104E" w:rsidP="0061354E">
      <w:pPr>
        <w:pStyle w:val="a6"/>
        <w:numPr>
          <w:ilvl w:val="0"/>
          <w:numId w:val="32"/>
        </w:numPr>
        <w:shd w:val="clear" w:color="auto" w:fill="auto"/>
        <w:tabs>
          <w:tab w:val="left" w:pos="709"/>
        </w:tabs>
        <w:spacing w:after="0" w:line="240" w:lineRule="auto"/>
        <w:ind w:left="20" w:firstLine="689"/>
        <w:jc w:val="both"/>
        <w:rPr>
          <w:sz w:val="24"/>
          <w:szCs w:val="24"/>
        </w:rPr>
      </w:pPr>
      <w:r w:rsidRPr="0061354E">
        <w:rPr>
          <w:sz w:val="24"/>
          <w:szCs w:val="24"/>
        </w:rPr>
        <w:t xml:space="preserve">размещение специализированных хранилищ пестицидов и </w:t>
      </w:r>
      <w:proofErr w:type="spellStart"/>
      <w:r w:rsidRPr="0061354E">
        <w:rPr>
          <w:sz w:val="24"/>
          <w:szCs w:val="24"/>
        </w:rPr>
        <w:t>агрохимикатов</w:t>
      </w:r>
      <w:proofErr w:type="spellEnd"/>
      <w:r w:rsidRPr="0061354E">
        <w:rPr>
          <w:sz w:val="24"/>
          <w:szCs w:val="24"/>
        </w:rPr>
        <w:t xml:space="preserve">, применение пестицидов и </w:t>
      </w:r>
      <w:proofErr w:type="spellStart"/>
      <w:r w:rsidRPr="0061354E">
        <w:rPr>
          <w:sz w:val="24"/>
          <w:szCs w:val="24"/>
        </w:rPr>
        <w:t>агрохимикатов</w:t>
      </w:r>
      <w:proofErr w:type="spellEnd"/>
      <w:r w:rsidRPr="0061354E">
        <w:rPr>
          <w:sz w:val="24"/>
          <w:szCs w:val="24"/>
        </w:rPr>
        <w:t>;</w:t>
      </w:r>
    </w:p>
    <w:p w:rsidR="001D104E" w:rsidRPr="0061354E" w:rsidRDefault="001D104E" w:rsidP="0061354E">
      <w:pPr>
        <w:pStyle w:val="a6"/>
        <w:numPr>
          <w:ilvl w:val="0"/>
          <w:numId w:val="32"/>
        </w:numPr>
        <w:shd w:val="clear" w:color="auto" w:fill="auto"/>
        <w:tabs>
          <w:tab w:val="left" w:pos="709"/>
        </w:tabs>
        <w:spacing w:after="0" w:line="240" w:lineRule="auto"/>
        <w:ind w:left="20" w:firstLine="689"/>
        <w:jc w:val="both"/>
        <w:rPr>
          <w:sz w:val="24"/>
          <w:szCs w:val="24"/>
        </w:rPr>
      </w:pPr>
      <w:r w:rsidRPr="0061354E">
        <w:rPr>
          <w:sz w:val="24"/>
          <w:szCs w:val="24"/>
        </w:rPr>
        <w:t>сброс сточных, в том числе дренажных, вод;</w:t>
      </w:r>
    </w:p>
    <w:p w:rsidR="001D104E" w:rsidRPr="0061354E" w:rsidRDefault="001D104E" w:rsidP="0061354E">
      <w:pPr>
        <w:pStyle w:val="a6"/>
        <w:numPr>
          <w:ilvl w:val="0"/>
          <w:numId w:val="32"/>
        </w:numPr>
        <w:shd w:val="clear" w:color="auto" w:fill="auto"/>
        <w:tabs>
          <w:tab w:val="left" w:pos="709"/>
        </w:tabs>
        <w:spacing w:after="0" w:line="240" w:lineRule="auto"/>
        <w:ind w:left="20" w:firstLine="689"/>
        <w:jc w:val="both"/>
        <w:rPr>
          <w:sz w:val="24"/>
          <w:szCs w:val="24"/>
        </w:rPr>
      </w:pPr>
      <w:r w:rsidRPr="0061354E">
        <w:rPr>
          <w:sz w:val="24"/>
          <w:szCs w:val="24"/>
        </w:rPr>
        <w:t>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 2395-1 "О недрах");</w:t>
      </w:r>
    </w:p>
    <w:p w:rsidR="001D104E" w:rsidRPr="0061354E" w:rsidRDefault="001D104E" w:rsidP="0061354E">
      <w:pPr>
        <w:pStyle w:val="a6"/>
        <w:numPr>
          <w:ilvl w:val="0"/>
          <w:numId w:val="32"/>
        </w:numPr>
        <w:shd w:val="clear" w:color="auto" w:fill="auto"/>
        <w:tabs>
          <w:tab w:val="left" w:pos="709"/>
        </w:tabs>
        <w:spacing w:after="0" w:line="240" w:lineRule="auto"/>
        <w:ind w:left="20" w:firstLine="689"/>
        <w:jc w:val="both"/>
        <w:rPr>
          <w:sz w:val="24"/>
          <w:szCs w:val="24"/>
        </w:rPr>
      </w:pPr>
      <w:r w:rsidRPr="0061354E">
        <w:rPr>
          <w:sz w:val="24"/>
          <w:szCs w:val="24"/>
        </w:rPr>
        <w:lastRenderedPageBreak/>
        <w:t>распашка земель;</w:t>
      </w:r>
    </w:p>
    <w:p w:rsidR="001D104E" w:rsidRPr="0061354E" w:rsidRDefault="001D104E" w:rsidP="0061354E">
      <w:pPr>
        <w:pStyle w:val="a6"/>
        <w:numPr>
          <w:ilvl w:val="0"/>
          <w:numId w:val="32"/>
        </w:numPr>
        <w:shd w:val="clear" w:color="auto" w:fill="auto"/>
        <w:tabs>
          <w:tab w:val="left" w:pos="709"/>
        </w:tabs>
        <w:spacing w:after="0" w:line="240" w:lineRule="auto"/>
        <w:ind w:left="20" w:firstLine="689"/>
        <w:jc w:val="both"/>
        <w:rPr>
          <w:sz w:val="24"/>
          <w:szCs w:val="24"/>
        </w:rPr>
      </w:pPr>
      <w:r w:rsidRPr="0061354E">
        <w:rPr>
          <w:sz w:val="24"/>
          <w:szCs w:val="24"/>
        </w:rPr>
        <w:t>размещение отвалов размываемых грунтов;</w:t>
      </w:r>
    </w:p>
    <w:p w:rsidR="00DD1376" w:rsidRPr="0061354E" w:rsidRDefault="001D104E" w:rsidP="0061354E">
      <w:pPr>
        <w:pStyle w:val="a6"/>
        <w:shd w:val="clear" w:color="auto" w:fill="auto"/>
        <w:tabs>
          <w:tab w:val="left" w:pos="709"/>
        </w:tabs>
        <w:spacing w:after="0" w:line="240" w:lineRule="auto"/>
        <w:ind w:left="20" w:firstLine="689"/>
        <w:jc w:val="both"/>
        <w:rPr>
          <w:rStyle w:val="a5"/>
          <w:sz w:val="24"/>
          <w:szCs w:val="24"/>
        </w:rPr>
      </w:pPr>
      <w:r w:rsidRPr="0061354E">
        <w:rPr>
          <w:sz w:val="24"/>
          <w:szCs w:val="24"/>
        </w:rPr>
        <w:t>выпас сельскохозяйственных животных и организация для них летних лагерей,</w:t>
      </w:r>
      <w:r w:rsidR="003D5FD8" w:rsidRPr="0061354E">
        <w:rPr>
          <w:sz w:val="24"/>
          <w:szCs w:val="24"/>
        </w:rPr>
        <w:t xml:space="preserve"> ванн</w:t>
      </w:r>
    </w:p>
    <w:p w:rsidR="00DD1376" w:rsidRPr="0061354E" w:rsidRDefault="00DD1376" w:rsidP="0061354E">
      <w:pPr>
        <w:pStyle w:val="a6"/>
        <w:shd w:val="clear" w:color="auto" w:fill="auto"/>
        <w:tabs>
          <w:tab w:val="left" w:pos="709"/>
        </w:tabs>
        <w:spacing w:after="0" w:line="240" w:lineRule="auto"/>
        <w:ind w:left="20" w:firstLine="689"/>
        <w:jc w:val="both"/>
        <w:rPr>
          <w:rStyle w:val="a5"/>
          <w:sz w:val="24"/>
          <w:szCs w:val="24"/>
        </w:rPr>
      </w:pPr>
    </w:p>
    <w:p w:rsidR="001D104E" w:rsidRPr="0061354E" w:rsidRDefault="001D104E" w:rsidP="0061354E">
      <w:pPr>
        <w:pStyle w:val="31"/>
        <w:shd w:val="clear" w:color="auto" w:fill="auto"/>
        <w:spacing w:before="0" w:line="240" w:lineRule="auto"/>
        <w:ind w:left="20" w:firstLine="689"/>
        <w:jc w:val="both"/>
        <w:rPr>
          <w:rStyle w:val="3"/>
          <w:b/>
          <w:bCs/>
          <w:sz w:val="24"/>
          <w:szCs w:val="24"/>
        </w:rPr>
      </w:pPr>
      <w:r w:rsidRPr="0061354E">
        <w:rPr>
          <w:rStyle w:val="3"/>
          <w:b/>
          <w:bCs/>
          <w:sz w:val="24"/>
          <w:szCs w:val="24"/>
        </w:rPr>
        <w:t>Статья 4</w:t>
      </w:r>
      <w:r w:rsidR="00035B73" w:rsidRPr="0061354E">
        <w:rPr>
          <w:rStyle w:val="3"/>
          <w:b/>
          <w:bCs/>
          <w:sz w:val="24"/>
          <w:szCs w:val="24"/>
        </w:rPr>
        <w:t>0</w:t>
      </w:r>
      <w:r w:rsidRPr="0061354E">
        <w:rPr>
          <w:rStyle w:val="3"/>
          <w:b/>
          <w:bCs/>
          <w:sz w:val="24"/>
          <w:szCs w:val="24"/>
        </w:rPr>
        <w:t>. Береговые полосы</w:t>
      </w:r>
    </w:p>
    <w:p w:rsidR="001D104E" w:rsidRPr="0061354E" w:rsidRDefault="001D104E" w:rsidP="0061354E">
      <w:pPr>
        <w:pStyle w:val="31"/>
        <w:shd w:val="clear" w:color="auto" w:fill="auto"/>
        <w:spacing w:before="0" w:line="240" w:lineRule="auto"/>
        <w:ind w:left="20" w:firstLine="689"/>
        <w:jc w:val="both"/>
        <w:rPr>
          <w:sz w:val="24"/>
          <w:szCs w:val="24"/>
        </w:rPr>
      </w:pPr>
      <w:r w:rsidRPr="0061354E">
        <w:rPr>
          <w:rStyle w:val="3"/>
          <w:b/>
          <w:bCs/>
          <w:sz w:val="24"/>
          <w:szCs w:val="24"/>
        </w:rPr>
        <w:t>Регламентирующий документ.</w:t>
      </w:r>
    </w:p>
    <w:p w:rsidR="001D104E" w:rsidRPr="0061354E" w:rsidRDefault="001D104E" w:rsidP="0061354E">
      <w:pPr>
        <w:pStyle w:val="a6"/>
        <w:shd w:val="clear" w:color="auto" w:fill="auto"/>
        <w:spacing w:after="0" w:line="240" w:lineRule="auto"/>
        <w:ind w:left="20" w:firstLine="689"/>
        <w:jc w:val="both"/>
        <w:rPr>
          <w:sz w:val="24"/>
          <w:szCs w:val="24"/>
        </w:rPr>
      </w:pPr>
      <w:r w:rsidRPr="0061354E">
        <w:rPr>
          <w:sz w:val="24"/>
          <w:szCs w:val="24"/>
        </w:rPr>
        <w:t>«Водный кодекс Российской Федерации» от 03.06.2006г № 74-ФЗ, ст. 6, 61.</w:t>
      </w:r>
    </w:p>
    <w:p w:rsidR="001D104E" w:rsidRPr="0061354E" w:rsidRDefault="001D104E" w:rsidP="0061354E">
      <w:pPr>
        <w:pStyle w:val="31"/>
        <w:shd w:val="clear" w:color="auto" w:fill="auto"/>
        <w:spacing w:before="0" w:line="240" w:lineRule="auto"/>
        <w:ind w:left="20" w:firstLine="689"/>
        <w:jc w:val="both"/>
        <w:rPr>
          <w:sz w:val="24"/>
          <w:szCs w:val="24"/>
        </w:rPr>
      </w:pPr>
      <w:r w:rsidRPr="0061354E">
        <w:rPr>
          <w:rStyle w:val="3"/>
          <w:b/>
          <w:bCs/>
          <w:sz w:val="24"/>
          <w:szCs w:val="24"/>
        </w:rPr>
        <w:t>Порядок установления и размеры.</w:t>
      </w:r>
    </w:p>
    <w:p w:rsidR="001D104E" w:rsidRPr="0061354E" w:rsidRDefault="001D104E" w:rsidP="0061354E">
      <w:pPr>
        <w:pStyle w:val="a6"/>
        <w:shd w:val="clear" w:color="auto" w:fill="auto"/>
        <w:spacing w:after="0" w:line="240" w:lineRule="auto"/>
        <w:ind w:left="20" w:firstLine="689"/>
        <w:jc w:val="both"/>
        <w:rPr>
          <w:sz w:val="24"/>
          <w:szCs w:val="24"/>
        </w:rPr>
      </w:pPr>
      <w:r w:rsidRPr="0061354E">
        <w:rPr>
          <w:sz w:val="24"/>
          <w:szCs w:val="24"/>
        </w:rPr>
        <w:t>Полоса земли вдоль береговой линии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1D104E" w:rsidRPr="0061354E" w:rsidRDefault="001D104E" w:rsidP="0061354E">
      <w:pPr>
        <w:pStyle w:val="a6"/>
        <w:shd w:val="clear" w:color="auto" w:fill="auto"/>
        <w:spacing w:after="0" w:line="240" w:lineRule="auto"/>
        <w:ind w:left="20" w:firstLine="689"/>
        <w:jc w:val="both"/>
        <w:rPr>
          <w:sz w:val="24"/>
          <w:szCs w:val="24"/>
        </w:rPr>
      </w:pPr>
      <w:r w:rsidRPr="0061354E">
        <w:rPr>
          <w:sz w:val="24"/>
          <w:szCs w:val="24"/>
        </w:rPr>
        <w:t>Береговая полоса болот, ледников, снежников, природных выходов подземных вод (родников, гейзеров) и иных предусмотренных федеральными законами водных объектов не определяется.</w:t>
      </w:r>
    </w:p>
    <w:p w:rsidR="001D104E" w:rsidRPr="0061354E" w:rsidRDefault="001D104E" w:rsidP="0061354E">
      <w:pPr>
        <w:pStyle w:val="31"/>
        <w:shd w:val="clear" w:color="auto" w:fill="auto"/>
        <w:spacing w:before="0" w:line="240" w:lineRule="auto"/>
        <w:ind w:left="20" w:firstLine="689"/>
        <w:jc w:val="both"/>
        <w:rPr>
          <w:sz w:val="24"/>
          <w:szCs w:val="24"/>
        </w:rPr>
      </w:pPr>
      <w:r w:rsidRPr="0061354E">
        <w:rPr>
          <w:rStyle w:val="3"/>
          <w:b/>
          <w:bCs/>
          <w:sz w:val="24"/>
          <w:szCs w:val="24"/>
        </w:rPr>
        <w:t>Режим использования территории.</w:t>
      </w:r>
    </w:p>
    <w:p w:rsidR="001D104E" w:rsidRPr="0061354E" w:rsidRDefault="001D104E" w:rsidP="0061354E">
      <w:pPr>
        <w:pStyle w:val="a6"/>
        <w:shd w:val="clear" w:color="auto" w:fill="auto"/>
        <w:spacing w:after="0" w:line="240" w:lineRule="auto"/>
        <w:ind w:left="20" w:firstLine="689"/>
        <w:jc w:val="both"/>
        <w:rPr>
          <w:sz w:val="24"/>
          <w:szCs w:val="24"/>
        </w:rPr>
      </w:pPr>
      <w:r w:rsidRPr="0061354E">
        <w:rPr>
          <w:sz w:val="24"/>
          <w:szCs w:val="24"/>
        </w:rPr>
        <w:t>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w:t>
      </w:r>
    </w:p>
    <w:p w:rsidR="001D104E" w:rsidRPr="0061354E" w:rsidRDefault="001D104E" w:rsidP="0061354E">
      <w:pPr>
        <w:pStyle w:val="a6"/>
        <w:shd w:val="clear" w:color="auto" w:fill="auto"/>
        <w:spacing w:after="0" w:line="240" w:lineRule="auto"/>
        <w:ind w:left="20" w:firstLine="689"/>
        <w:jc w:val="both"/>
        <w:rPr>
          <w:sz w:val="24"/>
          <w:szCs w:val="24"/>
        </w:rPr>
      </w:pPr>
      <w:bookmarkStart w:id="41" w:name="bookmark60"/>
      <w:r w:rsidRPr="0061354E">
        <w:rPr>
          <w:sz w:val="24"/>
          <w:szCs w:val="24"/>
        </w:rPr>
        <w:t>Физические лица, юридические лица, осуществляющие проведение строительных, дноуглубительных, взрывных, буровых и других работ, связанных с изменением дна и берегов водных объектов, обязаны осуществлять мероприятия по охране водных объектов, предотвращению их загрязнения и засорения.</w:t>
      </w:r>
      <w:bookmarkEnd w:id="41"/>
    </w:p>
    <w:p w:rsidR="00035B73" w:rsidRPr="0061354E" w:rsidRDefault="00035B73" w:rsidP="0061354E">
      <w:pPr>
        <w:pStyle w:val="31"/>
        <w:shd w:val="clear" w:color="auto" w:fill="auto"/>
        <w:spacing w:before="0" w:line="240" w:lineRule="auto"/>
        <w:ind w:left="20" w:firstLine="689"/>
        <w:jc w:val="both"/>
        <w:rPr>
          <w:rStyle w:val="3"/>
          <w:b/>
          <w:bCs/>
          <w:sz w:val="24"/>
          <w:szCs w:val="24"/>
        </w:rPr>
      </w:pPr>
    </w:p>
    <w:p w:rsidR="001D104E" w:rsidRPr="0061354E" w:rsidRDefault="001D104E" w:rsidP="0061354E">
      <w:pPr>
        <w:pStyle w:val="31"/>
        <w:shd w:val="clear" w:color="auto" w:fill="auto"/>
        <w:spacing w:before="0" w:line="240" w:lineRule="auto"/>
        <w:ind w:left="20" w:firstLine="689"/>
        <w:jc w:val="both"/>
        <w:rPr>
          <w:sz w:val="24"/>
          <w:szCs w:val="24"/>
        </w:rPr>
      </w:pPr>
      <w:r w:rsidRPr="0061354E">
        <w:rPr>
          <w:rStyle w:val="3"/>
          <w:b/>
          <w:bCs/>
          <w:sz w:val="24"/>
          <w:szCs w:val="24"/>
        </w:rPr>
        <w:t>Статья 4</w:t>
      </w:r>
      <w:r w:rsidR="00035B73" w:rsidRPr="0061354E">
        <w:rPr>
          <w:rStyle w:val="3"/>
          <w:b/>
          <w:bCs/>
          <w:sz w:val="24"/>
          <w:szCs w:val="24"/>
        </w:rPr>
        <w:t>1</w:t>
      </w:r>
      <w:r w:rsidRPr="0061354E">
        <w:rPr>
          <w:rStyle w:val="3"/>
          <w:b/>
          <w:bCs/>
          <w:sz w:val="24"/>
          <w:szCs w:val="24"/>
        </w:rPr>
        <w:t>. Зона возможного затопления.</w:t>
      </w:r>
    </w:p>
    <w:p w:rsidR="001D104E" w:rsidRPr="0061354E" w:rsidRDefault="001D104E" w:rsidP="0061354E">
      <w:pPr>
        <w:pStyle w:val="31"/>
        <w:shd w:val="clear" w:color="auto" w:fill="auto"/>
        <w:spacing w:before="0" w:line="240" w:lineRule="auto"/>
        <w:ind w:left="20" w:firstLine="689"/>
        <w:jc w:val="both"/>
        <w:rPr>
          <w:sz w:val="24"/>
          <w:szCs w:val="24"/>
        </w:rPr>
      </w:pPr>
      <w:r w:rsidRPr="0061354E">
        <w:rPr>
          <w:rStyle w:val="3"/>
          <w:b/>
          <w:bCs/>
          <w:sz w:val="24"/>
          <w:szCs w:val="24"/>
        </w:rPr>
        <w:t>Регламентирующий документ.</w:t>
      </w:r>
    </w:p>
    <w:p w:rsidR="001D104E" w:rsidRPr="0061354E" w:rsidRDefault="001D104E" w:rsidP="0061354E">
      <w:pPr>
        <w:pStyle w:val="a6"/>
        <w:shd w:val="clear" w:color="auto" w:fill="auto"/>
        <w:spacing w:after="0" w:line="240" w:lineRule="auto"/>
        <w:ind w:left="20" w:firstLine="689"/>
        <w:jc w:val="both"/>
        <w:rPr>
          <w:sz w:val="24"/>
          <w:szCs w:val="24"/>
        </w:rPr>
      </w:pPr>
      <w:r w:rsidRPr="0061354E">
        <w:rPr>
          <w:sz w:val="24"/>
          <w:szCs w:val="24"/>
        </w:rPr>
        <w:t>СП 42.13330.2011 «СНиП 2.07.01-89* Градостроительство. Планировка и застройка городских и сельских поселений», п. 14.6.</w:t>
      </w:r>
    </w:p>
    <w:p w:rsidR="001D104E" w:rsidRPr="0061354E" w:rsidRDefault="001D104E" w:rsidP="0061354E">
      <w:pPr>
        <w:pStyle w:val="31"/>
        <w:shd w:val="clear" w:color="auto" w:fill="auto"/>
        <w:spacing w:before="0" w:line="240" w:lineRule="auto"/>
        <w:ind w:left="20" w:firstLine="689"/>
        <w:jc w:val="both"/>
        <w:rPr>
          <w:sz w:val="24"/>
          <w:szCs w:val="24"/>
        </w:rPr>
      </w:pPr>
      <w:r w:rsidRPr="0061354E">
        <w:rPr>
          <w:rStyle w:val="3"/>
          <w:b/>
          <w:bCs/>
          <w:sz w:val="24"/>
          <w:szCs w:val="24"/>
        </w:rPr>
        <w:t>Порядок установления и размеры, режим использования территории.</w:t>
      </w:r>
    </w:p>
    <w:p w:rsidR="001D104E" w:rsidRPr="0061354E" w:rsidRDefault="001D104E" w:rsidP="0061354E">
      <w:pPr>
        <w:pStyle w:val="a6"/>
        <w:shd w:val="clear" w:color="auto" w:fill="auto"/>
        <w:spacing w:after="0" w:line="240" w:lineRule="auto"/>
        <w:ind w:left="20" w:firstLine="689"/>
        <w:jc w:val="both"/>
        <w:rPr>
          <w:sz w:val="24"/>
          <w:szCs w:val="24"/>
        </w:rPr>
      </w:pPr>
      <w:r w:rsidRPr="0061354E">
        <w:rPr>
          <w:sz w:val="24"/>
          <w:szCs w:val="24"/>
        </w:rPr>
        <w:t xml:space="preserve">Размещение зданий, сооружений и коммуникаций инженерной и транспортной инфраструктур запрещается в зонах возможного затопления (при глубине затопления </w:t>
      </w:r>
      <w:smartTag w:uri="urn:schemas-microsoft-com:office:smarttags" w:element="metricconverter">
        <w:smartTagPr>
          <w:attr w:name="ProductID" w:val="1,5 м"/>
        </w:smartTagPr>
        <w:r w:rsidRPr="0061354E">
          <w:rPr>
            <w:sz w:val="24"/>
            <w:szCs w:val="24"/>
          </w:rPr>
          <w:t>1,5 м</w:t>
        </w:r>
      </w:smartTag>
      <w:r w:rsidRPr="0061354E">
        <w:rPr>
          <w:sz w:val="24"/>
          <w:szCs w:val="24"/>
        </w:rPr>
        <w:t xml:space="preserve"> и более), не имеющих соответствующих сооружений инженерной защиты.</w:t>
      </w:r>
    </w:p>
    <w:p w:rsidR="001D104E" w:rsidRPr="0061354E" w:rsidRDefault="001D104E" w:rsidP="0061354E">
      <w:pPr>
        <w:pStyle w:val="a6"/>
        <w:shd w:val="clear" w:color="auto" w:fill="auto"/>
        <w:spacing w:after="0" w:line="240" w:lineRule="auto"/>
        <w:ind w:left="20" w:firstLine="689"/>
        <w:jc w:val="both"/>
        <w:rPr>
          <w:sz w:val="24"/>
          <w:szCs w:val="24"/>
        </w:rPr>
      </w:pPr>
      <w:bookmarkStart w:id="42" w:name="bookmark61"/>
      <w:r w:rsidRPr="0061354E">
        <w:rPr>
          <w:sz w:val="24"/>
          <w:szCs w:val="24"/>
        </w:rPr>
        <w:t xml:space="preserve">По данным Главного управления МЧС России по Свердловской области в случае аварии на </w:t>
      </w:r>
      <w:r w:rsidR="006412DE" w:rsidRPr="0061354E">
        <w:rPr>
          <w:sz w:val="24"/>
          <w:szCs w:val="24"/>
        </w:rPr>
        <w:t xml:space="preserve">ГТС </w:t>
      </w:r>
      <w:r w:rsidRPr="0061354E">
        <w:rPr>
          <w:sz w:val="24"/>
          <w:szCs w:val="24"/>
        </w:rPr>
        <w:t>Белоярско</w:t>
      </w:r>
      <w:r w:rsidR="006412DE" w:rsidRPr="0061354E">
        <w:rPr>
          <w:sz w:val="24"/>
          <w:szCs w:val="24"/>
        </w:rPr>
        <w:t>го водохранилища</w:t>
      </w:r>
      <w:r w:rsidRPr="0061354E">
        <w:rPr>
          <w:sz w:val="24"/>
          <w:szCs w:val="24"/>
        </w:rPr>
        <w:t xml:space="preserve"> подвергается катастрофическому затоплению территория от створа плотины ГТС до д. </w:t>
      </w:r>
      <w:proofErr w:type="spellStart"/>
      <w:r w:rsidRPr="0061354E">
        <w:rPr>
          <w:sz w:val="24"/>
          <w:szCs w:val="24"/>
        </w:rPr>
        <w:t>Ялунина</w:t>
      </w:r>
      <w:proofErr w:type="spellEnd"/>
      <w:r w:rsidRPr="0061354E">
        <w:rPr>
          <w:sz w:val="24"/>
          <w:szCs w:val="24"/>
        </w:rPr>
        <w:t xml:space="preserve"> </w:t>
      </w:r>
      <w:r w:rsidR="006412DE" w:rsidRPr="0061354E">
        <w:rPr>
          <w:sz w:val="24"/>
          <w:szCs w:val="24"/>
        </w:rPr>
        <w:t xml:space="preserve">Белоярского городского округа </w:t>
      </w:r>
      <w:r w:rsidRPr="0061354E">
        <w:rPr>
          <w:sz w:val="24"/>
          <w:szCs w:val="24"/>
        </w:rPr>
        <w:t>(</w:t>
      </w:r>
      <w:smartTag w:uri="urn:schemas-microsoft-com:office:smarttags" w:element="metricconverter">
        <w:smartTagPr>
          <w:attr w:name="ProductID" w:val="17 км"/>
        </w:smartTagPr>
        <w:r w:rsidRPr="0061354E">
          <w:rPr>
            <w:sz w:val="24"/>
            <w:szCs w:val="24"/>
          </w:rPr>
          <w:t>17 км</w:t>
        </w:r>
      </w:smartTag>
      <w:r w:rsidRPr="0061354E">
        <w:rPr>
          <w:sz w:val="24"/>
          <w:szCs w:val="24"/>
        </w:rPr>
        <w:t xml:space="preserve">), где максимальные глубины достигают </w:t>
      </w:r>
      <w:smartTag w:uri="urn:schemas-microsoft-com:office:smarttags" w:element="metricconverter">
        <w:smartTagPr>
          <w:attr w:name="ProductID" w:val="14 м"/>
        </w:smartTagPr>
        <w:r w:rsidRPr="0061354E">
          <w:rPr>
            <w:sz w:val="24"/>
            <w:szCs w:val="24"/>
          </w:rPr>
          <w:t>14 м</w:t>
        </w:r>
      </w:smartTag>
      <w:r w:rsidRPr="0061354E">
        <w:rPr>
          <w:sz w:val="24"/>
          <w:szCs w:val="24"/>
        </w:rPr>
        <w:t>.</w:t>
      </w:r>
      <w:bookmarkEnd w:id="42"/>
    </w:p>
    <w:p w:rsidR="00035B73" w:rsidRPr="0061354E" w:rsidRDefault="00035B73" w:rsidP="0061354E">
      <w:pPr>
        <w:pStyle w:val="31"/>
        <w:shd w:val="clear" w:color="auto" w:fill="auto"/>
        <w:spacing w:before="0" w:line="240" w:lineRule="auto"/>
        <w:ind w:left="20" w:firstLine="689"/>
        <w:jc w:val="both"/>
        <w:rPr>
          <w:rStyle w:val="3"/>
          <w:b/>
          <w:bCs/>
          <w:sz w:val="24"/>
          <w:szCs w:val="24"/>
        </w:rPr>
      </w:pPr>
    </w:p>
    <w:p w:rsidR="001D104E" w:rsidRPr="0061354E" w:rsidRDefault="001D104E" w:rsidP="0061354E">
      <w:pPr>
        <w:pStyle w:val="31"/>
        <w:shd w:val="clear" w:color="auto" w:fill="auto"/>
        <w:spacing w:before="0" w:line="240" w:lineRule="auto"/>
        <w:ind w:left="20" w:firstLine="689"/>
        <w:jc w:val="both"/>
        <w:rPr>
          <w:sz w:val="24"/>
          <w:szCs w:val="24"/>
        </w:rPr>
      </w:pPr>
      <w:r w:rsidRPr="0061354E">
        <w:rPr>
          <w:rStyle w:val="3"/>
          <w:b/>
          <w:bCs/>
          <w:sz w:val="24"/>
          <w:szCs w:val="24"/>
        </w:rPr>
        <w:t>Статья 4</w:t>
      </w:r>
      <w:r w:rsidR="00035B73" w:rsidRPr="0061354E">
        <w:rPr>
          <w:rStyle w:val="3"/>
          <w:b/>
          <w:bCs/>
          <w:sz w:val="24"/>
          <w:szCs w:val="24"/>
        </w:rPr>
        <w:t>2</w:t>
      </w:r>
      <w:r w:rsidRPr="0061354E">
        <w:rPr>
          <w:rStyle w:val="3"/>
          <w:b/>
          <w:bCs/>
          <w:sz w:val="24"/>
          <w:szCs w:val="24"/>
        </w:rPr>
        <w:t>. Зоны затопления и подтопления.</w:t>
      </w:r>
    </w:p>
    <w:p w:rsidR="001D104E" w:rsidRPr="0061354E" w:rsidRDefault="001D104E" w:rsidP="0061354E">
      <w:pPr>
        <w:pStyle w:val="31"/>
        <w:shd w:val="clear" w:color="auto" w:fill="auto"/>
        <w:spacing w:before="0" w:line="240" w:lineRule="auto"/>
        <w:ind w:left="20" w:firstLine="689"/>
        <w:jc w:val="both"/>
        <w:rPr>
          <w:sz w:val="24"/>
          <w:szCs w:val="24"/>
        </w:rPr>
      </w:pPr>
      <w:r w:rsidRPr="0061354E">
        <w:rPr>
          <w:rStyle w:val="3"/>
          <w:b/>
          <w:bCs/>
          <w:sz w:val="24"/>
          <w:szCs w:val="24"/>
        </w:rPr>
        <w:t>Регламентирующий документ.</w:t>
      </w:r>
    </w:p>
    <w:p w:rsidR="001D104E" w:rsidRPr="0061354E" w:rsidRDefault="001D104E" w:rsidP="0061354E">
      <w:pPr>
        <w:pStyle w:val="a6"/>
        <w:shd w:val="clear" w:color="auto" w:fill="auto"/>
        <w:spacing w:after="0" w:line="240" w:lineRule="auto"/>
        <w:ind w:left="20" w:firstLine="689"/>
        <w:jc w:val="both"/>
        <w:rPr>
          <w:sz w:val="24"/>
          <w:szCs w:val="24"/>
        </w:rPr>
      </w:pPr>
      <w:r w:rsidRPr="0061354E">
        <w:rPr>
          <w:sz w:val="24"/>
          <w:szCs w:val="24"/>
        </w:rPr>
        <w:t>«Водный кодекс Российской Федерации» от 03.06.2006г № 74-ФЗ, ст. 67.1.</w:t>
      </w:r>
    </w:p>
    <w:p w:rsidR="001D104E" w:rsidRPr="0061354E" w:rsidRDefault="001D104E" w:rsidP="0061354E">
      <w:pPr>
        <w:pStyle w:val="a6"/>
        <w:shd w:val="clear" w:color="auto" w:fill="auto"/>
        <w:spacing w:after="0" w:line="240" w:lineRule="auto"/>
        <w:ind w:left="20" w:firstLine="689"/>
        <w:jc w:val="both"/>
        <w:rPr>
          <w:sz w:val="24"/>
          <w:szCs w:val="24"/>
        </w:rPr>
      </w:pPr>
      <w:r w:rsidRPr="0061354E">
        <w:rPr>
          <w:sz w:val="24"/>
          <w:szCs w:val="24"/>
        </w:rPr>
        <w:t xml:space="preserve">Правила определения границ зон затопления, подтопления (утв. постановлением Правительства РФ от 18 апреля </w:t>
      </w:r>
      <w:smartTag w:uri="urn:schemas-microsoft-com:office:smarttags" w:element="metricconverter">
        <w:smartTagPr>
          <w:attr w:name="ProductID" w:val="2014 г"/>
        </w:smartTagPr>
        <w:r w:rsidRPr="0061354E">
          <w:rPr>
            <w:sz w:val="24"/>
            <w:szCs w:val="24"/>
          </w:rPr>
          <w:t>2014 г</w:t>
        </w:r>
      </w:smartTag>
      <w:r w:rsidRPr="0061354E">
        <w:rPr>
          <w:sz w:val="24"/>
          <w:szCs w:val="24"/>
        </w:rPr>
        <w:t>. № 360).</w:t>
      </w:r>
    </w:p>
    <w:p w:rsidR="001D104E" w:rsidRPr="0061354E" w:rsidRDefault="001D104E" w:rsidP="0061354E">
      <w:pPr>
        <w:pStyle w:val="a6"/>
        <w:shd w:val="clear" w:color="auto" w:fill="auto"/>
        <w:spacing w:after="0" w:line="240" w:lineRule="auto"/>
        <w:ind w:left="20" w:firstLine="689"/>
        <w:jc w:val="both"/>
        <w:rPr>
          <w:sz w:val="24"/>
          <w:szCs w:val="24"/>
        </w:rPr>
      </w:pPr>
      <w:r w:rsidRPr="0061354E">
        <w:rPr>
          <w:sz w:val="24"/>
          <w:szCs w:val="24"/>
        </w:rPr>
        <w:t>СП 42.13330.2011 «СНиП 2.07.01-89* Градостроительство. Планировка и застройка городских и сельских поселений», п. 13.6.</w:t>
      </w:r>
    </w:p>
    <w:p w:rsidR="001D104E" w:rsidRPr="0061354E" w:rsidRDefault="001D104E" w:rsidP="0061354E">
      <w:pPr>
        <w:pStyle w:val="a6"/>
        <w:shd w:val="clear" w:color="auto" w:fill="auto"/>
        <w:spacing w:after="0" w:line="240" w:lineRule="auto"/>
        <w:ind w:left="20" w:firstLine="689"/>
        <w:jc w:val="both"/>
        <w:rPr>
          <w:sz w:val="24"/>
          <w:szCs w:val="24"/>
        </w:rPr>
      </w:pPr>
      <w:r w:rsidRPr="0061354E">
        <w:rPr>
          <w:sz w:val="24"/>
          <w:szCs w:val="24"/>
        </w:rPr>
        <w:t>СП 104.13330.2012 «СНиП 2.06.15-85 Инженерная защита территорий от затопления и подтопления».</w:t>
      </w:r>
    </w:p>
    <w:p w:rsidR="001D104E" w:rsidRPr="0061354E" w:rsidRDefault="001D104E" w:rsidP="0061354E">
      <w:pPr>
        <w:pStyle w:val="a6"/>
        <w:shd w:val="clear" w:color="auto" w:fill="auto"/>
        <w:spacing w:after="0" w:line="240" w:lineRule="auto"/>
        <w:ind w:left="20" w:firstLine="689"/>
        <w:jc w:val="both"/>
        <w:rPr>
          <w:sz w:val="24"/>
          <w:szCs w:val="24"/>
        </w:rPr>
      </w:pPr>
      <w:r w:rsidRPr="0061354E">
        <w:rPr>
          <w:sz w:val="24"/>
          <w:szCs w:val="24"/>
        </w:rPr>
        <w:t>СП 58.13330.2010 «СНиП 33-01-2003 Гидротехнические сооружения. Основные положения».</w:t>
      </w:r>
    </w:p>
    <w:p w:rsidR="001D104E" w:rsidRPr="0061354E" w:rsidRDefault="001D104E" w:rsidP="0061354E">
      <w:pPr>
        <w:pStyle w:val="31"/>
        <w:shd w:val="clear" w:color="auto" w:fill="auto"/>
        <w:spacing w:before="0" w:line="240" w:lineRule="auto"/>
        <w:ind w:left="20" w:firstLine="689"/>
        <w:jc w:val="both"/>
        <w:rPr>
          <w:sz w:val="24"/>
          <w:szCs w:val="24"/>
        </w:rPr>
      </w:pPr>
      <w:r w:rsidRPr="0061354E">
        <w:rPr>
          <w:rStyle w:val="3"/>
          <w:b/>
          <w:bCs/>
          <w:sz w:val="24"/>
          <w:szCs w:val="24"/>
        </w:rPr>
        <w:t>Порядок установления и размеры.</w:t>
      </w:r>
    </w:p>
    <w:p w:rsidR="001D104E" w:rsidRPr="0061354E" w:rsidRDefault="001D104E" w:rsidP="0061354E">
      <w:pPr>
        <w:pStyle w:val="a6"/>
        <w:shd w:val="clear" w:color="auto" w:fill="auto"/>
        <w:spacing w:after="0" w:line="240" w:lineRule="auto"/>
        <w:ind w:left="20" w:firstLine="689"/>
        <w:jc w:val="both"/>
        <w:rPr>
          <w:sz w:val="24"/>
          <w:szCs w:val="24"/>
        </w:rPr>
      </w:pPr>
      <w:r w:rsidRPr="0061354E">
        <w:rPr>
          <w:sz w:val="24"/>
          <w:szCs w:val="24"/>
        </w:rPr>
        <w:t xml:space="preserve">Границы зон затопления, подтопления определяются уполномоченным Правительством Российской Федерации федеральным органом исполнительной власти с участием заинтересованных органов исполнительной власти субъектов Российской Федерации и органов местного самоуправления </w:t>
      </w:r>
      <w:r w:rsidRPr="0061354E">
        <w:rPr>
          <w:sz w:val="24"/>
          <w:szCs w:val="24"/>
        </w:rPr>
        <w:lastRenderedPageBreak/>
        <w:t>в порядке, установленном Правительством Российской Федерации.</w:t>
      </w:r>
    </w:p>
    <w:p w:rsidR="001D104E" w:rsidRPr="0061354E" w:rsidRDefault="001D104E" w:rsidP="0061354E">
      <w:pPr>
        <w:pStyle w:val="a6"/>
        <w:numPr>
          <w:ilvl w:val="0"/>
          <w:numId w:val="33"/>
        </w:numPr>
        <w:shd w:val="clear" w:color="auto" w:fill="auto"/>
        <w:tabs>
          <w:tab w:val="left" w:pos="709"/>
        </w:tabs>
        <w:spacing w:after="0" w:line="240" w:lineRule="auto"/>
        <w:ind w:left="20" w:firstLine="689"/>
        <w:jc w:val="both"/>
        <w:rPr>
          <w:sz w:val="24"/>
          <w:szCs w:val="24"/>
        </w:rPr>
      </w:pPr>
      <w:r w:rsidRPr="0061354E">
        <w:rPr>
          <w:sz w:val="24"/>
          <w:szCs w:val="24"/>
        </w:rPr>
        <w:t>Зоны затопления определяются в отношении:</w:t>
      </w:r>
    </w:p>
    <w:p w:rsidR="001D104E" w:rsidRPr="0061354E" w:rsidRDefault="001D104E" w:rsidP="0061354E">
      <w:pPr>
        <w:pStyle w:val="a6"/>
        <w:shd w:val="clear" w:color="auto" w:fill="auto"/>
        <w:tabs>
          <w:tab w:val="left" w:pos="709"/>
        </w:tabs>
        <w:spacing w:after="0" w:line="240" w:lineRule="auto"/>
        <w:ind w:left="20" w:firstLine="689"/>
        <w:jc w:val="both"/>
        <w:rPr>
          <w:sz w:val="24"/>
          <w:szCs w:val="24"/>
        </w:rPr>
      </w:pPr>
      <w:r w:rsidRPr="0061354E">
        <w:rPr>
          <w:sz w:val="24"/>
          <w:szCs w:val="24"/>
        </w:rPr>
        <w:t>а)</w:t>
      </w:r>
      <w:r w:rsidRPr="0061354E">
        <w:rPr>
          <w:sz w:val="24"/>
          <w:szCs w:val="24"/>
        </w:rPr>
        <w:tab/>
        <w:t xml:space="preserve">территорий, которые прилегают к </w:t>
      </w:r>
      <w:proofErr w:type="spellStart"/>
      <w:r w:rsidRPr="0061354E">
        <w:rPr>
          <w:sz w:val="24"/>
          <w:szCs w:val="24"/>
        </w:rPr>
        <w:t>незарегулированным</w:t>
      </w:r>
      <w:proofErr w:type="spellEnd"/>
      <w:r w:rsidRPr="0061354E">
        <w:rPr>
          <w:sz w:val="24"/>
          <w:szCs w:val="24"/>
        </w:rPr>
        <w:t xml:space="preserve"> водотокам, затапливаемых при половодьях и паводках однопроцентной обеспеченности (повторяемость один раз в 100 лет) либо в результате ледовых заторов и зажоров. В границах зон затопления устанавливаются территории, затапливаемые при максимальных уровнях воды 3, 5, 10, 25 и 50-процентной обеспеченности (повторяемость 1, 3, 5, 10, 25 и 50 раз в 100 лет);</w:t>
      </w:r>
    </w:p>
    <w:p w:rsidR="001D104E" w:rsidRPr="0061354E" w:rsidRDefault="001D104E" w:rsidP="0061354E">
      <w:pPr>
        <w:pStyle w:val="a6"/>
        <w:shd w:val="clear" w:color="auto" w:fill="auto"/>
        <w:tabs>
          <w:tab w:val="left" w:pos="709"/>
        </w:tabs>
        <w:spacing w:after="0" w:line="240" w:lineRule="auto"/>
        <w:ind w:left="20" w:firstLine="689"/>
        <w:jc w:val="both"/>
        <w:rPr>
          <w:sz w:val="24"/>
          <w:szCs w:val="24"/>
        </w:rPr>
      </w:pPr>
      <w:r w:rsidRPr="0061354E">
        <w:rPr>
          <w:sz w:val="24"/>
          <w:szCs w:val="24"/>
        </w:rPr>
        <w:t>б)</w:t>
      </w:r>
      <w:r w:rsidRPr="0061354E">
        <w:rPr>
          <w:sz w:val="24"/>
          <w:szCs w:val="24"/>
        </w:rPr>
        <w:tab/>
        <w:t>территорий, прилегающих к устьевым участкам водотоков, затапливаемых в результате нагонных явлений расчетной обеспеченности;</w:t>
      </w:r>
    </w:p>
    <w:p w:rsidR="001D104E" w:rsidRPr="0061354E" w:rsidRDefault="001D104E" w:rsidP="0061354E">
      <w:pPr>
        <w:pStyle w:val="a6"/>
        <w:shd w:val="clear" w:color="auto" w:fill="auto"/>
        <w:tabs>
          <w:tab w:val="left" w:pos="709"/>
        </w:tabs>
        <w:spacing w:after="0" w:line="240" w:lineRule="auto"/>
        <w:ind w:left="20" w:firstLine="689"/>
        <w:jc w:val="both"/>
        <w:rPr>
          <w:sz w:val="24"/>
          <w:szCs w:val="24"/>
        </w:rPr>
      </w:pPr>
      <w:r w:rsidRPr="0061354E">
        <w:rPr>
          <w:sz w:val="24"/>
          <w:szCs w:val="24"/>
        </w:rPr>
        <w:t>в)</w:t>
      </w:r>
      <w:r w:rsidRPr="0061354E">
        <w:rPr>
          <w:sz w:val="24"/>
          <w:szCs w:val="24"/>
        </w:rPr>
        <w:tab/>
        <w:t>территорий, прилегающих к естественным водоемам, затапливаемых при уровнях воды однопроцентной обеспеченности;</w:t>
      </w:r>
    </w:p>
    <w:p w:rsidR="001D104E" w:rsidRPr="0061354E" w:rsidRDefault="001D104E" w:rsidP="0061354E">
      <w:pPr>
        <w:pStyle w:val="a6"/>
        <w:shd w:val="clear" w:color="auto" w:fill="auto"/>
        <w:tabs>
          <w:tab w:val="left" w:pos="709"/>
        </w:tabs>
        <w:spacing w:after="0" w:line="240" w:lineRule="auto"/>
        <w:ind w:left="20" w:firstLine="689"/>
        <w:jc w:val="both"/>
        <w:rPr>
          <w:sz w:val="24"/>
          <w:szCs w:val="24"/>
        </w:rPr>
      </w:pPr>
      <w:r w:rsidRPr="0061354E">
        <w:rPr>
          <w:sz w:val="24"/>
          <w:szCs w:val="24"/>
        </w:rPr>
        <w:t>г)</w:t>
      </w:r>
      <w:r w:rsidRPr="0061354E">
        <w:rPr>
          <w:sz w:val="24"/>
          <w:szCs w:val="24"/>
        </w:rPr>
        <w:tab/>
        <w:t>территорий, прилегающих к водохранилищам, затапливаемых при уровнях воды, соответствующих форсированному подпорному уровню воды водохранилища;</w:t>
      </w:r>
    </w:p>
    <w:p w:rsidR="001D104E" w:rsidRPr="0061354E" w:rsidRDefault="001D104E" w:rsidP="0061354E">
      <w:pPr>
        <w:pStyle w:val="a6"/>
        <w:shd w:val="clear" w:color="auto" w:fill="auto"/>
        <w:tabs>
          <w:tab w:val="left" w:pos="709"/>
        </w:tabs>
        <w:spacing w:after="0" w:line="240" w:lineRule="auto"/>
        <w:ind w:left="20" w:firstLine="689"/>
        <w:jc w:val="both"/>
        <w:rPr>
          <w:sz w:val="24"/>
          <w:szCs w:val="24"/>
        </w:rPr>
      </w:pPr>
      <w:r w:rsidRPr="0061354E">
        <w:rPr>
          <w:sz w:val="24"/>
          <w:szCs w:val="24"/>
        </w:rPr>
        <w:t>д)</w:t>
      </w:r>
      <w:r w:rsidRPr="0061354E">
        <w:rPr>
          <w:sz w:val="24"/>
          <w:szCs w:val="24"/>
        </w:rPr>
        <w:tab/>
        <w:t>территорий, прилегающих к зарегулированным водотокам в нижних бьефах гидроузлов, затапливаемых при пропуске гидроузлами паводков расчетной обеспеченности.</w:t>
      </w:r>
    </w:p>
    <w:p w:rsidR="001D104E" w:rsidRPr="0061354E" w:rsidRDefault="001D104E" w:rsidP="0061354E">
      <w:pPr>
        <w:pStyle w:val="a6"/>
        <w:numPr>
          <w:ilvl w:val="0"/>
          <w:numId w:val="33"/>
        </w:numPr>
        <w:shd w:val="clear" w:color="auto" w:fill="auto"/>
        <w:tabs>
          <w:tab w:val="left" w:pos="709"/>
        </w:tabs>
        <w:spacing w:after="0" w:line="240" w:lineRule="auto"/>
        <w:ind w:left="20" w:firstLine="689"/>
        <w:jc w:val="both"/>
        <w:rPr>
          <w:sz w:val="24"/>
          <w:szCs w:val="24"/>
        </w:rPr>
      </w:pPr>
      <w:r w:rsidRPr="0061354E">
        <w:rPr>
          <w:sz w:val="24"/>
          <w:szCs w:val="24"/>
        </w:rPr>
        <w:t>Зоны подтопления определяются в отношении территорий, прилегающих к зонам затопления, указанным в пункте 1, повышение уровня грунтовых вод которых обусловливается подпором грунтовых вод уровнями высоких вод водных объектов.</w:t>
      </w:r>
    </w:p>
    <w:p w:rsidR="001D104E" w:rsidRPr="0061354E" w:rsidRDefault="001D104E" w:rsidP="0061354E">
      <w:pPr>
        <w:pStyle w:val="a6"/>
        <w:shd w:val="clear" w:color="auto" w:fill="auto"/>
        <w:spacing w:after="0" w:line="240" w:lineRule="auto"/>
        <w:ind w:left="20" w:firstLine="689"/>
        <w:jc w:val="both"/>
        <w:rPr>
          <w:sz w:val="24"/>
          <w:szCs w:val="24"/>
        </w:rPr>
      </w:pPr>
      <w:r w:rsidRPr="0061354E">
        <w:rPr>
          <w:sz w:val="24"/>
          <w:szCs w:val="24"/>
        </w:rPr>
        <w:t>В границах зон подтопления определяются:</w:t>
      </w:r>
    </w:p>
    <w:p w:rsidR="001D104E" w:rsidRPr="0061354E" w:rsidRDefault="001D104E" w:rsidP="0061354E">
      <w:pPr>
        <w:pStyle w:val="a6"/>
        <w:shd w:val="clear" w:color="auto" w:fill="auto"/>
        <w:tabs>
          <w:tab w:val="left" w:pos="709"/>
        </w:tabs>
        <w:spacing w:after="0" w:line="240" w:lineRule="auto"/>
        <w:ind w:left="20" w:firstLine="689"/>
        <w:jc w:val="both"/>
        <w:rPr>
          <w:sz w:val="24"/>
          <w:szCs w:val="24"/>
        </w:rPr>
      </w:pPr>
      <w:r w:rsidRPr="0061354E">
        <w:rPr>
          <w:sz w:val="24"/>
          <w:szCs w:val="24"/>
        </w:rPr>
        <w:t>а)</w:t>
      </w:r>
      <w:r w:rsidRPr="0061354E">
        <w:rPr>
          <w:sz w:val="24"/>
          <w:szCs w:val="24"/>
        </w:rPr>
        <w:tab/>
        <w:t xml:space="preserve">территории сильного подтопления - при глубине залегания грунтовых вод менее </w:t>
      </w:r>
      <w:smartTag w:uri="urn:schemas-microsoft-com:office:smarttags" w:element="metricconverter">
        <w:smartTagPr>
          <w:attr w:name="ProductID" w:val="0,3 метра"/>
        </w:smartTagPr>
        <w:r w:rsidRPr="0061354E">
          <w:rPr>
            <w:sz w:val="24"/>
            <w:szCs w:val="24"/>
          </w:rPr>
          <w:t>0,3 метра</w:t>
        </w:r>
      </w:smartTag>
      <w:r w:rsidRPr="0061354E">
        <w:rPr>
          <w:sz w:val="24"/>
          <w:szCs w:val="24"/>
        </w:rPr>
        <w:t>;</w:t>
      </w:r>
    </w:p>
    <w:p w:rsidR="006412DE" w:rsidRPr="0061354E" w:rsidRDefault="001D104E" w:rsidP="0061354E">
      <w:pPr>
        <w:pStyle w:val="a6"/>
        <w:shd w:val="clear" w:color="auto" w:fill="auto"/>
        <w:tabs>
          <w:tab w:val="left" w:pos="380"/>
          <w:tab w:val="left" w:pos="709"/>
        </w:tabs>
        <w:spacing w:after="0" w:line="240" w:lineRule="auto"/>
        <w:ind w:left="709"/>
        <w:rPr>
          <w:sz w:val="24"/>
          <w:szCs w:val="24"/>
        </w:rPr>
      </w:pPr>
      <w:r w:rsidRPr="0061354E">
        <w:rPr>
          <w:sz w:val="24"/>
          <w:szCs w:val="24"/>
        </w:rPr>
        <w:t>б)</w:t>
      </w:r>
      <w:r w:rsidRPr="0061354E">
        <w:rPr>
          <w:sz w:val="24"/>
          <w:szCs w:val="24"/>
        </w:rPr>
        <w:tab/>
        <w:t>территории умеренного подтопления - при глубине залегания грунтовых вод от</w:t>
      </w:r>
      <w:r w:rsidR="006412DE" w:rsidRPr="0061354E">
        <w:rPr>
          <w:sz w:val="24"/>
          <w:szCs w:val="24"/>
        </w:rPr>
        <w:t xml:space="preserve">3 - 0,7 до 1,2 - </w:t>
      </w:r>
      <w:smartTag w:uri="urn:schemas-microsoft-com:office:smarttags" w:element="metricconverter">
        <w:smartTagPr>
          <w:attr w:name="ProductID" w:val="2 метров"/>
        </w:smartTagPr>
        <w:r w:rsidR="006412DE" w:rsidRPr="0061354E">
          <w:rPr>
            <w:sz w:val="24"/>
            <w:szCs w:val="24"/>
          </w:rPr>
          <w:t>2 метров</w:t>
        </w:r>
      </w:smartTag>
      <w:r w:rsidR="006412DE" w:rsidRPr="0061354E">
        <w:rPr>
          <w:sz w:val="24"/>
          <w:szCs w:val="24"/>
        </w:rPr>
        <w:t xml:space="preserve"> от поверхности;</w:t>
      </w:r>
    </w:p>
    <w:p w:rsidR="001D104E" w:rsidRPr="0061354E" w:rsidRDefault="001D104E" w:rsidP="0061354E">
      <w:pPr>
        <w:pStyle w:val="a6"/>
        <w:shd w:val="clear" w:color="auto" w:fill="auto"/>
        <w:tabs>
          <w:tab w:val="left" w:pos="709"/>
        </w:tabs>
        <w:spacing w:after="0" w:line="240" w:lineRule="auto"/>
        <w:ind w:left="20" w:firstLine="689"/>
        <w:jc w:val="both"/>
        <w:rPr>
          <w:sz w:val="24"/>
          <w:szCs w:val="24"/>
        </w:rPr>
      </w:pPr>
      <w:r w:rsidRPr="0061354E">
        <w:rPr>
          <w:sz w:val="24"/>
          <w:szCs w:val="24"/>
        </w:rPr>
        <w:t>в)</w:t>
      </w:r>
      <w:r w:rsidRPr="0061354E">
        <w:rPr>
          <w:sz w:val="24"/>
          <w:szCs w:val="24"/>
        </w:rPr>
        <w:tab/>
        <w:t xml:space="preserve">территории слабого подтопления - при глубине залегания грунтовых вод от 2 до </w:t>
      </w:r>
      <w:smartTag w:uri="urn:schemas-microsoft-com:office:smarttags" w:element="metricconverter">
        <w:smartTagPr>
          <w:attr w:name="ProductID" w:val="3 метров"/>
        </w:smartTagPr>
        <w:r w:rsidRPr="0061354E">
          <w:rPr>
            <w:sz w:val="24"/>
            <w:szCs w:val="24"/>
          </w:rPr>
          <w:t>3 метров</w:t>
        </w:r>
      </w:smartTag>
      <w:r w:rsidRPr="0061354E">
        <w:rPr>
          <w:sz w:val="24"/>
          <w:szCs w:val="24"/>
        </w:rPr>
        <w:t>.</w:t>
      </w:r>
    </w:p>
    <w:p w:rsidR="001D104E" w:rsidRPr="0061354E" w:rsidRDefault="001D104E" w:rsidP="0061354E">
      <w:pPr>
        <w:pStyle w:val="31"/>
        <w:shd w:val="clear" w:color="auto" w:fill="auto"/>
        <w:spacing w:before="0" w:line="240" w:lineRule="auto"/>
        <w:ind w:left="20" w:firstLine="689"/>
        <w:jc w:val="both"/>
        <w:rPr>
          <w:sz w:val="24"/>
          <w:szCs w:val="24"/>
        </w:rPr>
      </w:pPr>
      <w:r w:rsidRPr="0061354E">
        <w:rPr>
          <w:rStyle w:val="3"/>
          <w:b/>
          <w:bCs/>
          <w:sz w:val="24"/>
          <w:szCs w:val="24"/>
        </w:rPr>
        <w:t>Режим использования территории.</w:t>
      </w:r>
    </w:p>
    <w:p w:rsidR="001D104E" w:rsidRPr="0061354E" w:rsidRDefault="001D104E" w:rsidP="0061354E">
      <w:pPr>
        <w:pStyle w:val="a6"/>
        <w:shd w:val="clear" w:color="auto" w:fill="auto"/>
        <w:spacing w:after="0" w:line="240" w:lineRule="auto"/>
        <w:ind w:left="20" w:firstLine="689"/>
        <w:jc w:val="both"/>
        <w:rPr>
          <w:sz w:val="24"/>
          <w:szCs w:val="24"/>
        </w:rPr>
      </w:pPr>
      <w:r w:rsidRPr="0061354E">
        <w:rPr>
          <w:sz w:val="24"/>
          <w:szCs w:val="24"/>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1D104E" w:rsidRPr="0061354E" w:rsidRDefault="001D104E" w:rsidP="0061354E">
      <w:pPr>
        <w:pStyle w:val="a6"/>
        <w:shd w:val="clear" w:color="auto" w:fill="auto"/>
        <w:spacing w:after="0" w:line="240" w:lineRule="auto"/>
        <w:ind w:left="20" w:firstLine="689"/>
        <w:jc w:val="both"/>
        <w:rPr>
          <w:sz w:val="24"/>
          <w:szCs w:val="24"/>
        </w:rPr>
      </w:pPr>
      <w:r w:rsidRPr="0061354E">
        <w:rPr>
          <w:sz w:val="24"/>
          <w:szCs w:val="24"/>
        </w:rPr>
        <w:t>В границах зон затопления, подтопления запрещаются:</w:t>
      </w:r>
    </w:p>
    <w:p w:rsidR="001D104E" w:rsidRPr="0061354E" w:rsidRDefault="001D104E" w:rsidP="0061354E">
      <w:pPr>
        <w:pStyle w:val="a6"/>
        <w:numPr>
          <w:ilvl w:val="0"/>
          <w:numId w:val="35"/>
        </w:numPr>
        <w:shd w:val="clear" w:color="auto" w:fill="auto"/>
        <w:tabs>
          <w:tab w:val="left" w:pos="709"/>
        </w:tabs>
        <w:spacing w:after="0" w:line="240" w:lineRule="auto"/>
        <w:ind w:left="20" w:firstLine="689"/>
        <w:jc w:val="both"/>
        <w:rPr>
          <w:sz w:val="24"/>
          <w:szCs w:val="24"/>
        </w:rPr>
      </w:pPr>
      <w:r w:rsidRPr="0061354E">
        <w:rPr>
          <w:sz w:val="24"/>
          <w:szCs w:val="24"/>
        </w:rPr>
        <w:t>использование сточных вод в целях регулирования плодородия почв;</w:t>
      </w:r>
    </w:p>
    <w:p w:rsidR="001D104E" w:rsidRPr="0061354E" w:rsidRDefault="001D104E" w:rsidP="0061354E">
      <w:pPr>
        <w:pStyle w:val="a6"/>
        <w:numPr>
          <w:ilvl w:val="0"/>
          <w:numId w:val="35"/>
        </w:numPr>
        <w:shd w:val="clear" w:color="auto" w:fill="auto"/>
        <w:tabs>
          <w:tab w:val="left" w:pos="709"/>
        </w:tabs>
        <w:spacing w:after="0" w:line="240" w:lineRule="auto"/>
        <w:ind w:left="20" w:firstLine="689"/>
        <w:jc w:val="both"/>
        <w:rPr>
          <w:sz w:val="24"/>
          <w:szCs w:val="24"/>
        </w:rPr>
      </w:pPr>
      <w:r w:rsidRPr="0061354E">
        <w:rPr>
          <w:sz w:val="24"/>
          <w:szCs w:val="24"/>
        </w:rPr>
        <w:t>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1D104E" w:rsidRPr="0061354E" w:rsidRDefault="001D104E" w:rsidP="0061354E">
      <w:pPr>
        <w:pStyle w:val="a6"/>
        <w:numPr>
          <w:ilvl w:val="0"/>
          <w:numId w:val="35"/>
        </w:numPr>
        <w:shd w:val="clear" w:color="auto" w:fill="auto"/>
        <w:tabs>
          <w:tab w:val="left" w:pos="709"/>
        </w:tabs>
        <w:spacing w:after="0" w:line="240" w:lineRule="auto"/>
        <w:ind w:left="20" w:firstLine="689"/>
        <w:jc w:val="both"/>
        <w:rPr>
          <w:sz w:val="24"/>
          <w:szCs w:val="24"/>
        </w:rPr>
      </w:pPr>
      <w:r w:rsidRPr="0061354E">
        <w:rPr>
          <w:sz w:val="24"/>
          <w:szCs w:val="24"/>
        </w:rPr>
        <w:t>осуществление авиационных мер по борьбе с вредными организмами.</w:t>
      </w:r>
    </w:p>
    <w:p w:rsidR="001D104E" w:rsidRPr="0061354E" w:rsidRDefault="001D104E" w:rsidP="0061354E">
      <w:pPr>
        <w:pStyle w:val="a6"/>
        <w:shd w:val="clear" w:color="auto" w:fill="auto"/>
        <w:spacing w:after="0" w:line="240" w:lineRule="auto"/>
        <w:ind w:left="20" w:firstLine="689"/>
        <w:jc w:val="both"/>
        <w:rPr>
          <w:sz w:val="24"/>
          <w:szCs w:val="24"/>
        </w:rPr>
      </w:pPr>
      <w:r w:rsidRPr="0061354E">
        <w:rPr>
          <w:sz w:val="24"/>
          <w:szCs w:val="24"/>
        </w:rPr>
        <w:t>В целях предотвращения негативного воздействия вод (затопления, подтопления, разрушения берегов водных объектов, заболачивания) и ликвидации его последствий проводятся специальные защитные мероприятия в соответствии с Водным кодексом и другими федеральными законами.</w:t>
      </w:r>
    </w:p>
    <w:p w:rsidR="001D104E" w:rsidRPr="0061354E" w:rsidRDefault="001D104E" w:rsidP="0061354E">
      <w:pPr>
        <w:pStyle w:val="a6"/>
        <w:shd w:val="clear" w:color="auto" w:fill="auto"/>
        <w:spacing w:after="0" w:line="240" w:lineRule="auto"/>
        <w:ind w:left="20" w:firstLine="689"/>
        <w:jc w:val="both"/>
        <w:rPr>
          <w:sz w:val="24"/>
          <w:szCs w:val="24"/>
        </w:rPr>
      </w:pPr>
      <w:r w:rsidRPr="0061354E">
        <w:rPr>
          <w:sz w:val="24"/>
          <w:szCs w:val="24"/>
        </w:rPr>
        <w:t>Собственник водного объекта обязан осуществлять меры по предотвращению негативного воздействия вод и ликвидации его последствий.</w:t>
      </w:r>
    </w:p>
    <w:p w:rsidR="001D104E" w:rsidRPr="0061354E" w:rsidRDefault="001D104E" w:rsidP="0061354E">
      <w:pPr>
        <w:pStyle w:val="a6"/>
        <w:shd w:val="clear" w:color="auto" w:fill="auto"/>
        <w:spacing w:after="0" w:line="240" w:lineRule="auto"/>
        <w:ind w:left="20" w:firstLine="689"/>
        <w:jc w:val="both"/>
        <w:rPr>
          <w:sz w:val="24"/>
          <w:szCs w:val="24"/>
        </w:rPr>
      </w:pPr>
      <w:r w:rsidRPr="0061354E">
        <w:rPr>
          <w:sz w:val="24"/>
          <w:szCs w:val="24"/>
        </w:rPr>
        <w:t>Использование территории в соответствие с градостроительными регламентами настоящих Правил возможно только при условии выполнения мероприятий инженерной защиты, предусмотренных СП 104.13330 и СП 58.13330.</w:t>
      </w:r>
    </w:p>
    <w:p w:rsidR="001D104E" w:rsidRPr="0061354E" w:rsidRDefault="001D104E" w:rsidP="0061354E">
      <w:pPr>
        <w:pStyle w:val="a6"/>
        <w:shd w:val="clear" w:color="auto" w:fill="auto"/>
        <w:spacing w:after="0" w:line="240" w:lineRule="auto"/>
        <w:ind w:left="20" w:firstLine="689"/>
        <w:jc w:val="both"/>
        <w:rPr>
          <w:sz w:val="24"/>
          <w:szCs w:val="24"/>
        </w:rPr>
      </w:pPr>
      <w:bookmarkStart w:id="43" w:name="bookmark62"/>
      <w:r w:rsidRPr="0061354E">
        <w:rPr>
          <w:sz w:val="24"/>
          <w:szCs w:val="24"/>
        </w:rPr>
        <w:t xml:space="preserve">Территории поселений, расположенных на прибрежных участках, должны быть защищены от затопления паводковыми водами, ветровым нагоном воды; от подтопления грунтовыми водами - подсыпкой (намывом) или обвалованием. Отметку бровки подсыпанной территории следует принимать не менее чем на </w:t>
      </w:r>
      <w:smartTag w:uri="urn:schemas-microsoft-com:office:smarttags" w:element="metricconverter">
        <w:smartTagPr>
          <w:attr w:name="ProductID" w:val="0,5 м"/>
        </w:smartTagPr>
        <w:r w:rsidRPr="0061354E">
          <w:rPr>
            <w:sz w:val="24"/>
            <w:szCs w:val="24"/>
          </w:rPr>
          <w:t>0,5 м</w:t>
        </w:r>
      </w:smartTag>
      <w:r w:rsidRPr="0061354E">
        <w:rPr>
          <w:sz w:val="24"/>
          <w:szCs w:val="24"/>
        </w:rPr>
        <w:t xml:space="preserve">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СП 104.13330 и СП 58.13330.</w:t>
      </w:r>
      <w:bookmarkEnd w:id="43"/>
    </w:p>
    <w:p w:rsidR="003D5FD8" w:rsidRPr="0061354E" w:rsidRDefault="003D5FD8" w:rsidP="0061354E">
      <w:pPr>
        <w:pStyle w:val="31"/>
        <w:shd w:val="clear" w:color="auto" w:fill="auto"/>
        <w:spacing w:before="0" w:line="240" w:lineRule="auto"/>
        <w:ind w:left="20" w:firstLine="689"/>
        <w:jc w:val="both"/>
        <w:rPr>
          <w:rStyle w:val="3"/>
          <w:b/>
          <w:bCs/>
          <w:sz w:val="24"/>
          <w:szCs w:val="24"/>
        </w:rPr>
      </w:pPr>
    </w:p>
    <w:p w:rsidR="001D104E" w:rsidRPr="0061354E" w:rsidRDefault="001D104E" w:rsidP="0061354E">
      <w:pPr>
        <w:pStyle w:val="31"/>
        <w:shd w:val="clear" w:color="auto" w:fill="auto"/>
        <w:spacing w:before="0" w:line="240" w:lineRule="auto"/>
        <w:ind w:left="20" w:firstLine="689"/>
        <w:jc w:val="both"/>
        <w:rPr>
          <w:sz w:val="24"/>
          <w:szCs w:val="24"/>
        </w:rPr>
      </w:pPr>
      <w:r w:rsidRPr="0061354E">
        <w:rPr>
          <w:rStyle w:val="3"/>
          <w:b/>
          <w:bCs/>
          <w:sz w:val="24"/>
          <w:szCs w:val="24"/>
        </w:rPr>
        <w:t xml:space="preserve">Статья </w:t>
      </w:r>
      <w:r w:rsidR="00035B73" w:rsidRPr="0061354E">
        <w:rPr>
          <w:rStyle w:val="3"/>
          <w:b/>
          <w:bCs/>
          <w:sz w:val="24"/>
          <w:szCs w:val="24"/>
        </w:rPr>
        <w:t>43</w:t>
      </w:r>
      <w:r w:rsidRPr="0061354E">
        <w:rPr>
          <w:rStyle w:val="3"/>
          <w:b/>
          <w:bCs/>
          <w:sz w:val="24"/>
          <w:szCs w:val="24"/>
        </w:rPr>
        <w:t>. Площади залегания полезных ископаемых.</w:t>
      </w:r>
    </w:p>
    <w:p w:rsidR="001D104E" w:rsidRPr="0061354E" w:rsidRDefault="001D104E" w:rsidP="0061354E">
      <w:pPr>
        <w:pStyle w:val="31"/>
        <w:shd w:val="clear" w:color="auto" w:fill="auto"/>
        <w:spacing w:before="0" w:line="240" w:lineRule="auto"/>
        <w:ind w:left="20" w:firstLine="689"/>
        <w:jc w:val="both"/>
        <w:rPr>
          <w:sz w:val="24"/>
          <w:szCs w:val="24"/>
        </w:rPr>
      </w:pPr>
      <w:r w:rsidRPr="0061354E">
        <w:rPr>
          <w:rStyle w:val="3"/>
          <w:b/>
          <w:bCs/>
          <w:sz w:val="24"/>
          <w:szCs w:val="24"/>
        </w:rPr>
        <w:t>Регламентирующий документ.</w:t>
      </w:r>
    </w:p>
    <w:p w:rsidR="001D104E" w:rsidRPr="0061354E" w:rsidRDefault="001D104E" w:rsidP="0061354E">
      <w:pPr>
        <w:pStyle w:val="a6"/>
        <w:shd w:val="clear" w:color="auto" w:fill="auto"/>
        <w:spacing w:after="0" w:line="240" w:lineRule="auto"/>
        <w:ind w:left="20" w:firstLine="689"/>
        <w:jc w:val="both"/>
        <w:rPr>
          <w:sz w:val="24"/>
          <w:szCs w:val="24"/>
        </w:rPr>
      </w:pPr>
      <w:r w:rsidRPr="0061354E">
        <w:rPr>
          <w:sz w:val="24"/>
          <w:szCs w:val="24"/>
        </w:rPr>
        <w:t>Градостроительный кодекс РФ.</w:t>
      </w:r>
    </w:p>
    <w:p w:rsidR="001D104E" w:rsidRPr="0061354E" w:rsidRDefault="001D104E" w:rsidP="0061354E">
      <w:pPr>
        <w:pStyle w:val="a6"/>
        <w:shd w:val="clear" w:color="auto" w:fill="auto"/>
        <w:spacing w:after="0" w:line="240" w:lineRule="auto"/>
        <w:ind w:left="20" w:firstLine="689"/>
        <w:jc w:val="both"/>
        <w:rPr>
          <w:sz w:val="24"/>
          <w:szCs w:val="24"/>
        </w:rPr>
      </w:pPr>
      <w:r w:rsidRPr="0061354E">
        <w:rPr>
          <w:sz w:val="24"/>
          <w:szCs w:val="24"/>
        </w:rPr>
        <w:t>Земельный кодекс РФ.</w:t>
      </w:r>
    </w:p>
    <w:p w:rsidR="001D104E" w:rsidRPr="0061354E" w:rsidRDefault="001D104E" w:rsidP="0061354E">
      <w:pPr>
        <w:pStyle w:val="a6"/>
        <w:shd w:val="clear" w:color="auto" w:fill="auto"/>
        <w:spacing w:after="0" w:line="240" w:lineRule="auto"/>
        <w:ind w:left="20" w:firstLine="689"/>
        <w:jc w:val="both"/>
        <w:rPr>
          <w:sz w:val="24"/>
          <w:szCs w:val="24"/>
        </w:rPr>
      </w:pPr>
      <w:r w:rsidRPr="0061354E">
        <w:rPr>
          <w:sz w:val="24"/>
          <w:szCs w:val="24"/>
        </w:rPr>
        <w:lastRenderedPageBreak/>
        <w:t>Закон РФ "О недрах" от 21.02.1992 № 2395-1, ст. 25.</w:t>
      </w:r>
    </w:p>
    <w:p w:rsidR="001D104E" w:rsidRPr="0061354E" w:rsidRDefault="001D104E" w:rsidP="0061354E">
      <w:pPr>
        <w:pStyle w:val="31"/>
        <w:shd w:val="clear" w:color="auto" w:fill="auto"/>
        <w:spacing w:before="0" w:line="240" w:lineRule="auto"/>
        <w:ind w:left="20" w:firstLine="689"/>
        <w:jc w:val="both"/>
        <w:rPr>
          <w:sz w:val="24"/>
          <w:szCs w:val="24"/>
        </w:rPr>
      </w:pPr>
      <w:r w:rsidRPr="0061354E">
        <w:rPr>
          <w:rStyle w:val="3"/>
          <w:b/>
          <w:bCs/>
          <w:sz w:val="24"/>
          <w:szCs w:val="24"/>
        </w:rPr>
        <w:t>Порядок установления и размеры, режим использования территории.</w:t>
      </w:r>
    </w:p>
    <w:p w:rsidR="001D104E" w:rsidRPr="0061354E" w:rsidRDefault="001D104E" w:rsidP="0061354E">
      <w:pPr>
        <w:pStyle w:val="a6"/>
        <w:shd w:val="clear" w:color="auto" w:fill="auto"/>
        <w:spacing w:after="0" w:line="240" w:lineRule="auto"/>
        <w:ind w:left="20" w:firstLine="689"/>
        <w:jc w:val="both"/>
        <w:rPr>
          <w:sz w:val="24"/>
          <w:szCs w:val="24"/>
        </w:rPr>
      </w:pPr>
      <w:r w:rsidRPr="0061354E">
        <w:rPr>
          <w:sz w:val="24"/>
          <w:szCs w:val="24"/>
        </w:rPr>
        <w:t>Проектирование и строительство населенных пунктов, промышленных комплексов и других хозяйственных объектов разрешаются только после получения заключения федерального органа управления государственным фондом недр или его территориального органа об отсутствии полезных ископаемых в недрах под участком предстоящей застройки.</w:t>
      </w:r>
    </w:p>
    <w:p w:rsidR="001D104E" w:rsidRPr="0061354E" w:rsidRDefault="001D104E" w:rsidP="0061354E">
      <w:pPr>
        <w:pStyle w:val="a6"/>
        <w:shd w:val="clear" w:color="auto" w:fill="auto"/>
        <w:spacing w:after="0" w:line="240" w:lineRule="auto"/>
        <w:ind w:left="20" w:firstLine="689"/>
        <w:jc w:val="both"/>
        <w:rPr>
          <w:sz w:val="24"/>
          <w:szCs w:val="24"/>
        </w:rPr>
      </w:pPr>
      <w:r w:rsidRPr="0061354E">
        <w:rPr>
          <w:sz w:val="24"/>
          <w:szCs w:val="24"/>
        </w:rPr>
        <w:t>Застройка площадей залегания полезных ископаемых, а также размещение в местах их залегания подземных сооружений допускается на основании разрешения федерального органа управления государственным фондом недр или его территориального органа. Выдача такого разрешения может осуществляться через многофункциональный центр предоставления государственных и муниципальных услуг.</w:t>
      </w:r>
    </w:p>
    <w:p w:rsidR="001D104E" w:rsidRPr="0061354E" w:rsidRDefault="001D104E" w:rsidP="0061354E">
      <w:pPr>
        <w:pStyle w:val="a6"/>
        <w:shd w:val="clear" w:color="auto" w:fill="auto"/>
        <w:spacing w:after="0" w:line="240" w:lineRule="auto"/>
        <w:ind w:left="20" w:firstLine="689"/>
        <w:jc w:val="both"/>
        <w:rPr>
          <w:sz w:val="24"/>
          <w:szCs w:val="24"/>
        </w:rPr>
      </w:pPr>
      <w:bookmarkStart w:id="44" w:name="bookmark65"/>
      <w:r w:rsidRPr="0061354E">
        <w:rPr>
          <w:sz w:val="24"/>
          <w:szCs w:val="24"/>
        </w:rPr>
        <w:t>Самовольная застройка площадей залегания полезных ископаемых прекращается без возмещения произведенных затрат и затрат по рекультивации территории и демонтажу возведенных объектов.</w:t>
      </w:r>
      <w:bookmarkEnd w:id="44"/>
    </w:p>
    <w:p w:rsidR="00DD1376" w:rsidRPr="0061354E" w:rsidRDefault="00DD1376" w:rsidP="0061354E">
      <w:pPr>
        <w:pStyle w:val="11"/>
        <w:keepNext/>
        <w:keepLines/>
        <w:shd w:val="clear" w:color="auto" w:fill="auto"/>
        <w:spacing w:after="0" w:line="240" w:lineRule="auto"/>
        <w:ind w:firstLine="709"/>
        <w:jc w:val="both"/>
        <w:rPr>
          <w:rStyle w:val="1"/>
          <w:sz w:val="24"/>
          <w:szCs w:val="24"/>
        </w:rPr>
      </w:pPr>
    </w:p>
    <w:p w:rsidR="00DD1376" w:rsidRPr="0061354E" w:rsidRDefault="00DD1376" w:rsidP="0061354E">
      <w:pPr>
        <w:pStyle w:val="11"/>
        <w:keepNext/>
        <w:keepLines/>
        <w:shd w:val="clear" w:color="auto" w:fill="auto"/>
        <w:spacing w:after="0" w:line="240" w:lineRule="auto"/>
        <w:ind w:firstLine="709"/>
        <w:jc w:val="both"/>
        <w:rPr>
          <w:rStyle w:val="1"/>
          <w:sz w:val="24"/>
          <w:szCs w:val="24"/>
        </w:rPr>
      </w:pPr>
      <w:bookmarkStart w:id="45" w:name="bookmark71"/>
      <w:bookmarkStart w:id="46" w:name="bookmark70"/>
      <w:bookmarkStart w:id="47" w:name="bookmark69"/>
      <w:r w:rsidRPr="0061354E">
        <w:rPr>
          <w:rStyle w:val="1"/>
          <w:b/>
          <w:bCs/>
          <w:sz w:val="24"/>
          <w:szCs w:val="24"/>
        </w:rPr>
        <w:t>ЧАСТЬ III. КАРТА ГРАДОСТРОИТЕЛЬНОГО ЗОНИРОВАНИЯ.</w:t>
      </w:r>
      <w:bookmarkEnd w:id="45"/>
      <w:bookmarkEnd w:id="46"/>
      <w:bookmarkEnd w:id="47"/>
    </w:p>
    <w:p w:rsidR="003D5FD8" w:rsidRPr="0061354E" w:rsidRDefault="003D5FD8" w:rsidP="0061354E">
      <w:pPr>
        <w:pStyle w:val="31"/>
        <w:shd w:val="clear" w:color="auto" w:fill="auto"/>
        <w:spacing w:before="0" w:line="240" w:lineRule="auto"/>
        <w:ind w:firstLine="709"/>
        <w:jc w:val="both"/>
        <w:rPr>
          <w:rStyle w:val="3"/>
          <w:b/>
          <w:bCs/>
          <w:sz w:val="24"/>
          <w:szCs w:val="24"/>
        </w:rPr>
      </w:pPr>
    </w:p>
    <w:p w:rsidR="00DD1376" w:rsidRPr="0061354E" w:rsidRDefault="00DD1376" w:rsidP="0061354E">
      <w:pPr>
        <w:pStyle w:val="31"/>
        <w:shd w:val="clear" w:color="auto" w:fill="auto"/>
        <w:spacing w:before="0" w:line="240" w:lineRule="auto"/>
        <w:ind w:firstLine="709"/>
        <w:jc w:val="both"/>
        <w:rPr>
          <w:rStyle w:val="3"/>
          <w:sz w:val="24"/>
          <w:szCs w:val="24"/>
        </w:rPr>
      </w:pPr>
      <w:r w:rsidRPr="0061354E">
        <w:rPr>
          <w:rStyle w:val="3"/>
          <w:b/>
          <w:bCs/>
          <w:sz w:val="24"/>
          <w:szCs w:val="24"/>
        </w:rPr>
        <w:t>РАЗДЕЛ 9. КАРТА ГРАДОСТРОИТЕЛЬНОГО ЗОНИРОВАНИЯ</w:t>
      </w:r>
    </w:p>
    <w:p w:rsidR="003D5FD8" w:rsidRPr="0061354E" w:rsidRDefault="003D5FD8" w:rsidP="0061354E">
      <w:pPr>
        <w:pStyle w:val="a6"/>
        <w:shd w:val="clear" w:color="auto" w:fill="auto"/>
        <w:spacing w:after="0" w:line="240" w:lineRule="auto"/>
        <w:ind w:right="20" w:firstLine="720"/>
        <w:jc w:val="both"/>
        <w:rPr>
          <w:sz w:val="24"/>
          <w:szCs w:val="24"/>
        </w:rPr>
      </w:pPr>
    </w:p>
    <w:p w:rsidR="00DD1376" w:rsidRPr="0061354E" w:rsidRDefault="00DD1376" w:rsidP="0061354E">
      <w:pPr>
        <w:pStyle w:val="a6"/>
        <w:shd w:val="clear" w:color="auto" w:fill="auto"/>
        <w:spacing w:after="0" w:line="240" w:lineRule="auto"/>
        <w:ind w:right="20" w:firstLine="720"/>
        <w:jc w:val="both"/>
        <w:rPr>
          <w:sz w:val="24"/>
          <w:szCs w:val="24"/>
        </w:rPr>
      </w:pPr>
      <w:r w:rsidRPr="0061354E">
        <w:rPr>
          <w:sz w:val="24"/>
          <w:szCs w:val="24"/>
        </w:rPr>
        <w:t>Карта градостроительного зонирования территории городского округа Заречный выполнена в соответствии с положениями Градостроительного кодекса РФ, с учетом документов территориального планирования и планировки территории.</w:t>
      </w:r>
    </w:p>
    <w:p w:rsidR="00DD1376" w:rsidRPr="0061354E" w:rsidRDefault="00DD1376" w:rsidP="0061354E">
      <w:pPr>
        <w:pStyle w:val="a6"/>
        <w:shd w:val="clear" w:color="auto" w:fill="auto"/>
        <w:spacing w:after="0" w:line="240" w:lineRule="auto"/>
        <w:ind w:right="20" w:firstLine="720"/>
        <w:jc w:val="both"/>
        <w:rPr>
          <w:sz w:val="24"/>
          <w:szCs w:val="24"/>
        </w:rPr>
      </w:pPr>
      <w:r w:rsidRPr="0061354E">
        <w:rPr>
          <w:sz w:val="24"/>
          <w:szCs w:val="24"/>
        </w:rPr>
        <w:t>Основой зонирования является генеральный план городского округа Заречный.</w:t>
      </w:r>
    </w:p>
    <w:p w:rsidR="00DD1376" w:rsidRPr="0061354E" w:rsidRDefault="00DD1376" w:rsidP="0061354E">
      <w:pPr>
        <w:pStyle w:val="a6"/>
        <w:shd w:val="clear" w:color="auto" w:fill="auto"/>
        <w:spacing w:after="0" w:line="240" w:lineRule="auto"/>
        <w:ind w:right="20" w:firstLine="720"/>
        <w:jc w:val="both"/>
        <w:rPr>
          <w:b/>
          <w:sz w:val="24"/>
          <w:szCs w:val="24"/>
        </w:rPr>
      </w:pPr>
      <w:r w:rsidRPr="0061354E">
        <w:rPr>
          <w:b/>
          <w:sz w:val="24"/>
          <w:szCs w:val="24"/>
        </w:rPr>
        <w:t>На карте градостроительного зонирования показаны:</w:t>
      </w:r>
    </w:p>
    <w:p w:rsidR="00DD1376" w:rsidRPr="0061354E" w:rsidRDefault="00DD1376" w:rsidP="0061354E">
      <w:pPr>
        <w:pStyle w:val="a6"/>
        <w:numPr>
          <w:ilvl w:val="0"/>
          <w:numId w:val="26"/>
        </w:numPr>
        <w:shd w:val="clear" w:color="auto" w:fill="auto"/>
        <w:tabs>
          <w:tab w:val="left" w:pos="709"/>
        </w:tabs>
        <w:spacing w:after="0" w:line="240" w:lineRule="auto"/>
        <w:ind w:right="20" w:firstLine="720"/>
        <w:jc w:val="both"/>
        <w:rPr>
          <w:sz w:val="24"/>
          <w:szCs w:val="24"/>
        </w:rPr>
      </w:pPr>
      <w:r w:rsidRPr="0061354E">
        <w:rPr>
          <w:sz w:val="24"/>
          <w:szCs w:val="24"/>
        </w:rPr>
        <w:t>территориальные зоны в соответствии с частью 2 настоящих Правил;</w:t>
      </w:r>
    </w:p>
    <w:p w:rsidR="00DD1376" w:rsidRPr="0061354E" w:rsidRDefault="00DD1376" w:rsidP="0061354E">
      <w:pPr>
        <w:pStyle w:val="a6"/>
        <w:numPr>
          <w:ilvl w:val="0"/>
          <w:numId w:val="26"/>
        </w:numPr>
        <w:shd w:val="clear" w:color="auto" w:fill="auto"/>
        <w:tabs>
          <w:tab w:val="left" w:pos="709"/>
        </w:tabs>
        <w:spacing w:after="0" w:line="240" w:lineRule="auto"/>
        <w:ind w:right="20" w:firstLine="720"/>
        <w:jc w:val="both"/>
        <w:rPr>
          <w:sz w:val="24"/>
          <w:szCs w:val="24"/>
        </w:rPr>
      </w:pPr>
      <w:r w:rsidRPr="0061354E">
        <w:rPr>
          <w:sz w:val="24"/>
          <w:szCs w:val="24"/>
        </w:rPr>
        <w:t xml:space="preserve">границы зон с особыми условиями использования территорий </w:t>
      </w:r>
      <w:r w:rsidR="00344611">
        <w:rPr>
          <w:sz w:val="24"/>
          <w:szCs w:val="24"/>
        </w:rPr>
        <w:t>–</w:t>
      </w:r>
      <w:r w:rsidRPr="0061354E">
        <w:rPr>
          <w:sz w:val="24"/>
          <w:szCs w:val="24"/>
        </w:rPr>
        <w:t xml:space="preserve"> санитарно</w:t>
      </w:r>
      <w:r w:rsidR="00344611">
        <w:rPr>
          <w:sz w:val="24"/>
          <w:szCs w:val="24"/>
        </w:rPr>
        <w:t>-</w:t>
      </w:r>
      <w:r w:rsidRPr="0061354E">
        <w:rPr>
          <w:sz w:val="24"/>
          <w:szCs w:val="24"/>
        </w:rPr>
        <w:t>защитные зоны, водоохранные зоны, иные зоны, установленные в соответствии с законодательством Российской Федерации;</w:t>
      </w:r>
    </w:p>
    <w:p w:rsidR="00DD1376" w:rsidRPr="0061354E" w:rsidRDefault="00DD1376" w:rsidP="0061354E">
      <w:pPr>
        <w:pStyle w:val="a6"/>
        <w:numPr>
          <w:ilvl w:val="0"/>
          <w:numId w:val="26"/>
        </w:numPr>
        <w:shd w:val="clear" w:color="auto" w:fill="auto"/>
        <w:tabs>
          <w:tab w:val="left" w:pos="709"/>
        </w:tabs>
        <w:spacing w:after="0" w:line="240" w:lineRule="auto"/>
        <w:ind w:right="20" w:firstLine="720"/>
        <w:jc w:val="both"/>
        <w:rPr>
          <w:sz w:val="24"/>
          <w:szCs w:val="24"/>
        </w:rPr>
      </w:pPr>
      <w:r w:rsidRPr="0061354E">
        <w:rPr>
          <w:sz w:val="24"/>
          <w:szCs w:val="24"/>
        </w:rPr>
        <w:t>основные территории общего пользования, выделенные или предназначенные для выделения посредством красных линий, определяемых проектами планировки, и не подлежащие приватизации (территории общего пользования), иные территории, для которых градостроительные регламенты не устанавливаются.</w:t>
      </w:r>
    </w:p>
    <w:p w:rsidR="00DD1376" w:rsidRPr="0061354E" w:rsidRDefault="00DD1376" w:rsidP="0061354E">
      <w:pPr>
        <w:pStyle w:val="a6"/>
        <w:shd w:val="clear" w:color="auto" w:fill="auto"/>
        <w:spacing w:after="0" w:line="240" w:lineRule="auto"/>
        <w:ind w:right="20" w:firstLine="720"/>
        <w:jc w:val="both"/>
        <w:rPr>
          <w:sz w:val="24"/>
          <w:szCs w:val="24"/>
        </w:rPr>
      </w:pPr>
      <w:r w:rsidRPr="0061354E">
        <w:rPr>
          <w:sz w:val="24"/>
          <w:szCs w:val="24"/>
        </w:rPr>
        <w:t>Для каждой территориальной зоны устанавливаются градостроительные регламенты с указанием видов разрешенного использования, а также требования дополнительных ограничений градостроительной деятельности для использования земельных участков и объектов капитального строительства в зонах с особыми условиями использования, содержащиеся в разделе 8.</w:t>
      </w:r>
    </w:p>
    <w:p w:rsidR="00DD1376" w:rsidRPr="0061354E" w:rsidRDefault="00DD1376" w:rsidP="0061354E">
      <w:pPr>
        <w:pStyle w:val="a6"/>
        <w:shd w:val="clear" w:color="auto" w:fill="auto"/>
        <w:spacing w:after="0" w:line="240" w:lineRule="auto"/>
        <w:ind w:right="20" w:firstLine="720"/>
        <w:jc w:val="both"/>
        <w:rPr>
          <w:sz w:val="24"/>
          <w:szCs w:val="24"/>
        </w:rPr>
      </w:pPr>
      <w:r w:rsidRPr="0061354E">
        <w:rPr>
          <w:sz w:val="24"/>
          <w:szCs w:val="24"/>
        </w:rPr>
        <w:t>Территориальным зонам присвоены индексы, в которых сокращённо указаны: тип зоны по назначению, порядковый номер в ряду сходных по характеру зон.</w:t>
      </w:r>
    </w:p>
    <w:p w:rsidR="00DD1376" w:rsidRPr="0061354E" w:rsidRDefault="00DD1376" w:rsidP="0061354E">
      <w:pPr>
        <w:pStyle w:val="a6"/>
        <w:shd w:val="clear" w:color="auto" w:fill="auto"/>
        <w:tabs>
          <w:tab w:val="left" w:pos="709"/>
        </w:tabs>
        <w:spacing w:after="0" w:line="240" w:lineRule="auto"/>
        <w:ind w:firstLine="700"/>
        <w:jc w:val="both"/>
        <w:rPr>
          <w:rStyle w:val="a5"/>
          <w:sz w:val="24"/>
          <w:szCs w:val="24"/>
        </w:rPr>
      </w:pPr>
    </w:p>
    <w:sectPr w:rsidR="00DD1376" w:rsidRPr="0061354E" w:rsidSect="002C672D">
      <w:footerReference w:type="even" r:id="rId11"/>
      <w:footerReference w:type="default" r:id="rId12"/>
      <w:pgSz w:w="11906" w:h="16838"/>
      <w:pgMar w:top="1134" w:right="566" w:bottom="709"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7B6C" w:rsidRDefault="00B17B6C">
      <w:pPr>
        <w:spacing w:after="0" w:line="240" w:lineRule="auto"/>
      </w:pPr>
      <w:r>
        <w:separator/>
      </w:r>
    </w:p>
  </w:endnote>
  <w:endnote w:type="continuationSeparator" w:id="0">
    <w:p w:rsidR="00B17B6C" w:rsidRDefault="00B17B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2A3B" w:rsidRDefault="00B17B6C">
    <w:pPr>
      <w:rPr>
        <w:rFonts w:cs="Times New Roman"/>
        <w:sz w:val="2"/>
        <w:szCs w:val="2"/>
      </w:rPr>
    </w:pPr>
    <w:r>
      <w:rPr>
        <w:noProof/>
        <w:lang w:eastAsia="ru-RU"/>
      </w:rPr>
      <w:pict>
        <v:shapetype id="_x0000_t202" coordsize="21600,21600" o:spt="202" path="m,l,21600r21600,l21600,xe">
          <v:stroke joinstyle="miter"/>
          <v:path gradientshapeok="t" o:connecttype="rect"/>
        </v:shapetype>
        <v:shape id="Надпись 2" o:spid="_x0000_s2050" type="#_x0000_t202" style="position:absolute;margin-left:504.35pt;margin-top:798.5pt;width:11.05pt;height:12.65pt;z-index:-251657216;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" filled="f" stroked="f">
          <v:textbox style="mso-fit-shape-to-text:t" inset="0,0,0,0">
            <w:txbxContent>
              <w:p w:rsidR="00512A3B" w:rsidRDefault="00B17B6C">
                <w:pPr>
                  <w:pStyle w:val="13"/>
                  <w:shd w:val="clear" w:color="auto" w:fill="auto"/>
                  <w:spacing w:line="240" w:lineRule="auto"/>
                </w:pPr>
                <w:r>
                  <w:fldChar w:fldCharType="begin"/>
                </w:r>
                <w:r>
                  <w:instrText xml:space="preserve"> PAGE \* MERGEFORMAT </w:instrText>
                </w:r>
                <w:r>
                  <w:fldChar w:fldCharType="separate"/>
                </w:r>
                <w:r w:rsidR="00120667" w:rsidRPr="00120667">
                  <w:rPr>
                    <w:rStyle w:val="aa"/>
                    <w:color w:val="000000"/>
                  </w:rPr>
                  <w:t>14</w:t>
                </w:r>
                <w:r>
                  <w:rPr>
                    <w:rStyle w:val="aa"/>
                    <w:color w:val="000000"/>
                  </w:rP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2A3B" w:rsidRDefault="00B17B6C">
    <w:pPr>
      <w:rPr>
        <w:rFonts w:cs="Times New Roman"/>
        <w:sz w:val="2"/>
        <w:szCs w:val="2"/>
      </w:rPr>
    </w:pPr>
    <w:r>
      <w:rPr>
        <w:noProof/>
        <w:lang w:eastAsia="ru-RU"/>
      </w:rPr>
      <w:pict>
        <v:shapetype id="_x0000_t202" coordsize="21600,21600" o:spt="202" path="m,l,21600r21600,l21600,xe">
          <v:stroke joinstyle="miter"/>
          <v:path gradientshapeok="t" o:connecttype="rect"/>
        </v:shapetype>
        <v:shape id="Надпись 1" o:spid="_x0000_s2049" type="#_x0000_t202" style="position:absolute;margin-left:504.35pt;margin-top:798.5pt;width:11.05pt;height:12.65pt;z-index:-25165619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" filled="f" stroked="f">
          <v:textbox style="mso-fit-shape-to-text:t" inset="0,0,0,0">
            <w:txbxContent>
              <w:p w:rsidR="00512A3B" w:rsidRDefault="00B17B6C">
                <w:pPr>
                  <w:pStyle w:val="13"/>
                  <w:shd w:val="clear" w:color="auto" w:fill="auto"/>
                  <w:spacing w:line="240" w:lineRule="auto"/>
                </w:pPr>
                <w:r>
                  <w:fldChar w:fldCharType="begin"/>
                </w:r>
                <w:r>
                  <w:instrText xml:space="preserve"> PAGE \* MERGEFORMAT </w:instrText>
                </w:r>
                <w:r>
                  <w:fldChar w:fldCharType="separate"/>
                </w:r>
                <w:r w:rsidR="009C6AE2" w:rsidRPr="009C6AE2">
                  <w:rPr>
                    <w:rStyle w:val="aa"/>
                    <w:color w:val="000000"/>
                  </w:rPr>
                  <w:t>1</w:t>
                </w:r>
                <w:r>
                  <w:rPr>
                    <w:rStyle w:val="aa"/>
                    <w:color w:val="000000"/>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7B6C" w:rsidRDefault="00B17B6C">
      <w:pPr>
        <w:spacing w:after="0" w:line="240" w:lineRule="auto"/>
      </w:pPr>
      <w:r>
        <w:separator/>
      </w:r>
    </w:p>
  </w:footnote>
  <w:footnote w:type="continuationSeparator" w:id="0">
    <w:p w:rsidR="00B17B6C" w:rsidRDefault="00B17B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15:restartNumberingAfterBreak="0">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 w15:restartNumberingAfterBreak="0">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3" w15:restartNumberingAfterBreak="0">
    <w:nsid w:val="00000007"/>
    <w:multiLevelType w:val="multilevel"/>
    <w:tmpl w:val="0000000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4" w15:restartNumberingAfterBreak="0">
    <w:nsid w:val="00000009"/>
    <w:multiLevelType w:val="multilevel"/>
    <w:tmpl w:val="0000000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5" w15:restartNumberingAfterBreak="0">
    <w:nsid w:val="0000000B"/>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6" w15:restartNumberingAfterBreak="0">
    <w:nsid w:val="0000000D"/>
    <w:multiLevelType w:val="multilevel"/>
    <w:tmpl w:val="0000000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7" w15:restartNumberingAfterBreak="0">
    <w:nsid w:val="0000000F"/>
    <w:multiLevelType w:val="multilevel"/>
    <w:tmpl w:val="0000000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8" w15:restartNumberingAfterBreak="0">
    <w:nsid w:val="00000011"/>
    <w:multiLevelType w:val="multilevel"/>
    <w:tmpl w:val="0000001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9" w15:restartNumberingAfterBreak="0">
    <w:nsid w:val="00000013"/>
    <w:multiLevelType w:val="multilevel"/>
    <w:tmpl w:val="0000001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0" w15:restartNumberingAfterBreak="0">
    <w:nsid w:val="00000015"/>
    <w:multiLevelType w:val="multilevel"/>
    <w:tmpl w:val="0000001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1" w15:restartNumberingAfterBreak="0">
    <w:nsid w:val="00000017"/>
    <w:multiLevelType w:val="multilevel"/>
    <w:tmpl w:val="0000001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2" w15:restartNumberingAfterBreak="0">
    <w:nsid w:val="00000019"/>
    <w:multiLevelType w:val="multilevel"/>
    <w:tmpl w:val="0000001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3" w15:restartNumberingAfterBreak="0">
    <w:nsid w:val="0000001B"/>
    <w:multiLevelType w:val="multilevel"/>
    <w:tmpl w:val="0000001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4" w15:restartNumberingAfterBreak="0">
    <w:nsid w:val="0000001D"/>
    <w:multiLevelType w:val="multilevel"/>
    <w:tmpl w:val="0000001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5" w15:restartNumberingAfterBreak="0">
    <w:nsid w:val="0000001F"/>
    <w:multiLevelType w:val="multilevel"/>
    <w:tmpl w:val="0000001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6" w15:restartNumberingAfterBreak="0">
    <w:nsid w:val="00000021"/>
    <w:multiLevelType w:val="multilevel"/>
    <w:tmpl w:val="0000002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7" w15:restartNumberingAfterBreak="0">
    <w:nsid w:val="00000023"/>
    <w:multiLevelType w:val="multilevel"/>
    <w:tmpl w:val="0000002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8" w15:restartNumberingAfterBreak="0">
    <w:nsid w:val="00000025"/>
    <w:multiLevelType w:val="multilevel"/>
    <w:tmpl w:val="0000002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9" w15:restartNumberingAfterBreak="0">
    <w:nsid w:val="00000027"/>
    <w:multiLevelType w:val="multilevel"/>
    <w:tmpl w:val="0000002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0" w15:restartNumberingAfterBreak="0">
    <w:nsid w:val="0000002D"/>
    <w:multiLevelType w:val="multilevel"/>
    <w:tmpl w:val="0000002C"/>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abstractNum>
  <w:abstractNum w:abstractNumId="21" w15:restartNumberingAfterBreak="0">
    <w:nsid w:val="0000002F"/>
    <w:multiLevelType w:val="multilevel"/>
    <w:tmpl w:val="0000002E"/>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abstractNum>
  <w:abstractNum w:abstractNumId="22" w15:restartNumberingAfterBreak="0">
    <w:nsid w:val="00000031"/>
    <w:multiLevelType w:val="multilevel"/>
    <w:tmpl w:val="00000030"/>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abstractNum>
  <w:abstractNum w:abstractNumId="23" w15:restartNumberingAfterBreak="0">
    <w:nsid w:val="00000033"/>
    <w:multiLevelType w:val="multilevel"/>
    <w:tmpl w:val="00000032"/>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abstractNum>
  <w:abstractNum w:abstractNumId="24" w15:restartNumberingAfterBreak="0">
    <w:nsid w:val="00000035"/>
    <w:multiLevelType w:val="multilevel"/>
    <w:tmpl w:val="00000034"/>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abstractNum>
  <w:abstractNum w:abstractNumId="25" w15:restartNumberingAfterBreak="0">
    <w:nsid w:val="00000037"/>
    <w:multiLevelType w:val="multilevel"/>
    <w:tmpl w:val="00000036"/>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abstractNum>
  <w:abstractNum w:abstractNumId="26" w15:restartNumberingAfterBreak="0">
    <w:nsid w:val="00000047"/>
    <w:multiLevelType w:val="multilevel"/>
    <w:tmpl w:val="00000046"/>
    <w:lvl w:ilvl="0">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2">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3">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4">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5">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6">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7">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8">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abstractNum>
  <w:abstractNum w:abstractNumId="27" w15:restartNumberingAfterBreak="0">
    <w:nsid w:val="00000049"/>
    <w:multiLevelType w:val="multilevel"/>
    <w:tmpl w:val="00000048"/>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abstractNum>
  <w:abstractNum w:abstractNumId="28" w15:restartNumberingAfterBreak="0">
    <w:nsid w:val="0000004B"/>
    <w:multiLevelType w:val="multilevel"/>
    <w:tmpl w:val="0000004A"/>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abstractNum>
  <w:abstractNum w:abstractNumId="29" w15:restartNumberingAfterBreak="0">
    <w:nsid w:val="0000004D"/>
    <w:multiLevelType w:val="multilevel"/>
    <w:tmpl w:val="0000004C"/>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abstractNum>
  <w:abstractNum w:abstractNumId="30" w15:restartNumberingAfterBreak="0">
    <w:nsid w:val="0000004F"/>
    <w:multiLevelType w:val="multilevel"/>
    <w:tmpl w:val="0000004E"/>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abstractNum>
  <w:abstractNum w:abstractNumId="31" w15:restartNumberingAfterBreak="0">
    <w:nsid w:val="00000051"/>
    <w:multiLevelType w:val="multilevel"/>
    <w:tmpl w:val="00000050"/>
    <w:lvl w:ilvl="0">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3">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4">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5">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6">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7">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8">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abstractNum>
  <w:abstractNum w:abstractNumId="32" w15:restartNumberingAfterBreak="0">
    <w:nsid w:val="00000053"/>
    <w:multiLevelType w:val="multilevel"/>
    <w:tmpl w:val="00000052"/>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abstractNum>
  <w:abstractNum w:abstractNumId="33" w15:restartNumberingAfterBreak="0">
    <w:nsid w:val="0000006F"/>
    <w:multiLevelType w:val="multilevel"/>
    <w:tmpl w:val="0000006E"/>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num>
  <w:num w:numId="3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2C672D"/>
    <w:rsid w:val="0002519F"/>
    <w:rsid w:val="00035B73"/>
    <w:rsid w:val="00041F39"/>
    <w:rsid w:val="00062F66"/>
    <w:rsid w:val="00066148"/>
    <w:rsid w:val="0009354B"/>
    <w:rsid w:val="00096232"/>
    <w:rsid w:val="000B7464"/>
    <w:rsid w:val="000C4754"/>
    <w:rsid w:val="00120667"/>
    <w:rsid w:val="001251CA"/>
    <w:rsid w:val="00126F84"/>
    <w:rsid w:val="00167279"/>
    <w:rsid w:val="00176625"/>
    <w:rsid w:val="00192546"/>
    <w:rsid w:val="001B2E79"/>
    <w:rsid w:val="001B3FB1"/>
    <w:rsid w:val="001C0C51"/>
    <w:rsid w:val="001D104E"/>
    <w:rsid w:val="00215C95"/>
    <w:rsid w:val="0022046E"/>
    <w:rsid w:val="00225AF4"/>
    <w:rsid w:val="002513C2"/>
    <w:rsid w:val="00257C92"/>
    <w:rsid w:val="00274901"/>
    <w:rsid w:val="002856DC"/>
    <w:rsid w:val="0028740A"/>
    <w:rsid w:val="00290554"/>
    <w:rsid w:val="00295EE1"/>
    <w:rsid w:val="0029652B"/>
    <w:rsid w:val="002A3B4C"/>
    <w:rsid w:val="002A5F7C"/>
    <w:rsid w:val="002B05E9"/>
    <w:rsid w:val="002B0784"/>
    <w:rsid w:val="002B28C5"/>
    <w:rsid w:val="002C672D"/>
    <w:rsid w:val="00323352"/>
    <w:rsid w:val="00334F9F"/>
    <w:rsid w:val="003352EB"/>
    <w:rsid w:val="00344611"/>
    <w:rsid w:val="00351270"/>
    <w:rsid w:val="00354813"/>
    <w:rsid w:val="00364803"/>
    <w:rsid w:val="00366A44"/>
    <w:rsid w:val="003B73FD"/>
    <w:rsid w:val="003C419B"/>
    <w:rsid w:val="003D5FD8"/>
    <w:rsid w:val="003E0590"/>
    <w:rsid w:val="003F778E"/>
    <w:rsid w:val="00462EEE"/>
    <w:rsid w:val="00494923"/>
    <w:rsid w:val="004C61EB"/>
    <w:rsid w:val="00512A3B"/>
    <w:rsid w:val="00534DCA"/>
    <w:rsid w:val="005350F7"/>
    <w:rsid w:val="00581E4B"/>
    <w:rsid w:val="00602803"/>
    <w:rsid w:val="0061354E"/>
    <w:rsid w:val="006206EB"/>
    <w:rsid w:val="00633E62"/>
    <w:rsid w:val="00636DD5"/>
    <w:rsid w:val="006402B7"/>
    <w:rsid w:val="006412DE"/>
    <w:rsid w:val="006B71BA"/>
    <w:rsid w:val="006C040A"/>
    <w:rsid w:val="006D5956"/>
    <w:rsid w:val="006D5EAA"/>
    <w:rsid w:val="00703270"/>
    <w:rsid w:val="00705164"/>
    <w:rsid w:val="00713FA5"/>
    <w:rsid w:val="007655F1"/>
    <w:rsid w:val="007B08E4"/>
    <w:rsid w:val="007B6B9B"/>
    <w:rsid w:val="007E5EC5"/>
    <w:rsid w:val="007F7275"/>
    <w:rsid w:val="008738B8"/>
    <w:rsid w:val="00881F4B"/>
    <w:rsid w:val="00912137"/>
    <w:rsid w:val="009125D7"/>
    <w:rsid w:val="00944907"/>
    <w:rsid w:val="00953FA8"/>
    <w:rsid w:val="00964C3A"/>
    <w:rsid w:val="00972AE4"/>
    <w:rsid w:val="009774CC"/>
    <w:rsid w:val="00984467"/>
    <w:rsid w:val="009A0361"/>
    <w:rsid w:val="009A078B"/>
    <w:rsid w:val="009A0822"/>
    <w:rsid w:val="009A1162"/>
    <w:rsid w:val="009B1A54"/>
    <w:rsid w:val="009C6AE2"/>
    <w:rsid w:val="009E323E"/>
    <w:rsid w:val="009E5C73"/>
    <w:rsid w:val="009E7697"/>
    <w:rsid w:val="009F373B"/>
    <w:rsid w:val="00A03713"/>
    <w:rsid w:val="00A51EB7"/>
    <w:rsid w:val="00A52332"/>
    <w:rsid w:val="00A53054"/>
    <w:rsid w:val="00AB6054"/>
    <w:rsid w:val="00AC4E67"/>
    <w:rsid w:val="00AE53CB"/>
    <w:rsid w:val="00AE7A44"/>
    <w:rsid w:val="00B02949"/>
    <w:rsid w:val="00B17B6C"/>
    <w:rsid w:val="00B17DA1"/>
    <w:rsid w:val="00B226B4"/>
    <w:rsid w:val="00B37BF2"/>
    <w:rsid w:val="00B53CF6"/>
    <w:rsid w:val="00B6628D"/>
    <w:rsid w:val="00B67604"/>
    <w:rsid w:val="00B743D2"/>
    <w:rsid w:val="00B83533"/>
    <w:rsid w:val="00BC5121"/>
    <w:rsid w:val="00BD6543"/>
    <w:rsid w:val="00C068AE"/>
    <w:rsid w:val="00C44A2F"/>
    <w:rsid w:val="00C71FB5"/>
    <w:rsid w:val="00CC4AF2"/>
    <w:rsid w:val="00D23D80"/>
    <w:rsid w:val="00D55D5E"/>
    <w:rsid w:val="00D70DA9"/>
    <w:rsid w:val="00DA6699"/>
    <w:rsid w:val="00DC1A62"/>
    <w:rsid w:val="00DD1376"/>
    <w:rsid w:val="00DD435F"/>
    <w:rsid w:val="00DE7EFB"/>
    <w:rsid w:val="00DF126C"/>
    <w:rsid w:val="00E20108"/>
    <w:rsid w:val="00E21711"/>
    <w:rsid w:val="00E654BC"/>
    <w:rsid w:val="00E932DA"/>
    <w:rsid w:val="00EB4005"/>
    <w:rsid w:val="00ED531D"/>
    <w:rsid w:val="00F00767"/>
    <w:rsid w:val="00F01CC0"/>
    <w:rsid w:val="00F02453"/>
    <w:rsid w:val="00F10DCF"/>
    <w:rsid w:val="00F368AE"/>
    <w:rsid w:val="00F37447"/>
    <w:rsid w:val="00F92A66"/>
    <w:rsid w:val="00F93557"/>
    <w:rsid w:val="00F950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1"/>
    <o:shapelayout v:ext="edit">
      <o:idmap v:ext="edit" data="1"/>
    </o:shapelayout>
  </w:shapeDefaults>
  <w:decimalSymbol w:val=","/>
  <w:listSeparator w:val=";"/>
  <w14:docId w14:val="07C383DF"/>
  <w15:docId w15:val="{22DBF64F-904A-44F5-BB05-BF46C053B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A5233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2C672D"/>
    <w:rPr>
      <w:rFonts w:ascii="Times New Roman" w:hAnsi="Times New Roman" w:cs="Times New Roman"/>
      <w:b/>
      <w:bCs/>
      <w:sz w:val="31"/>
      <w:szCs w:val="31"/>
      <w:shd w:val="clear" w:color="auto" w:fill="FFFFFF"/>
    </w:rPr>
  </w:style>
  <w:style w:type="paragraph" w:customStyle="1" w:styleId="20">
    <w:name w:val="Основной текст (2)"/>
    <w:basedOn w:val="a"/>
    <w:link w:val="2"/>
    <w:rsid w:val="002C672D"/>
    <w:pPr>
      <w:widowControl w:val="0"/>
      <w:shd w:val="clear" w:color="auto" w:fill="FFFFFF"/>
      <w:spacing w:before="1800" w:after="300" w:line="485" w:lineRule="exact"/>
      <w:jc w:val="center"/>
    </w:pPr>
    <w:rPr>
      <w:rFonts w:ascii="Times New Roman" w:hAnsi="Times New Roman" w:cs="Times New Roman"/>
      <w:b/>
      <w:bCs/>
      <w:sz w:val="31"/>
      <w:szCs w:val="31"/>
    </w:rPr>
  </w:style>
  <w:style w:type="table" w:styleId="a3">
    <w:name w:val="Table Grid"/>
    <w:basedOn w:val="a1"/>
    <w:uiPriority w:val="39"/>
    <w:rsid w:val="002C67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
    <w:name w:val="Основной текст (3)_"/>
    <w:basedOn w:val="a0"/>
    <w:link w:val="31"/>
    <w:rsid w:val="002C672D"/>
    <w:rPr>
      <w:rFonts w:ascii="Times New Roman" w:hAnsi="Times New Roman" w:cs="Times New Roman"/>
      <w:b/>
      <w:bCs/>
      <w:shd w:val="clear" w:color="auto" w:fill="FFFFFF"/>
    </w:rPr>
  </w:style>
  <w:style w:type="paragraph" w:customStyle="1" w:styleId="31">
    <w:name w:val="Основной текст (3)1"/>
    <w:basedOn w:val="a"/>
    <w:link w:val="3"/>
    <w:rsid w:val="002C672D"/>
    <w:pPr>
      <w:widowControl w:val="0"/>
      <w:shd w:val="clear" w:color="auto" w:fill="FFFFFF"/>
      <w:spacing w:before="420" w:after="0" w:line="293" w:lineRule="exact"/>
      <w:ind w:hanging="1800"/>
      <w:jc w:val="right"/>
    </w:pPr>
    <w:rPr>
      <w:rFonts w:ascii="Times New Roman" w:hAnsi="Times New Roman" w:cs="Times New Roman"/>
      <w:b/>
      <w:bCs/>
    </w:rPr>
  </w:style>
  <w:style w:type="character" w:styleId="a4">
    <w:name w:val="Hyperlink"/>
    <w:basedOn w:val="a0"/>
    <w:rsid w:val="002C672D"/>
    <w:rPr>
      <w:color w:val="0066CC"/>
      <w:u w:val="single"/>
    </w:rPr>
  </w:style>
  <w:style w:type="character" w:customStyle="1" w:styleId="a5">
    <w:name w:val="Основной текст Знак"/>
    <w:basedOn w:val="a0"/>
    <w:link w:val="a6"/>
    <w:rsid w:val="002C672D"/>
    <w:rPr>
      <w:rFonts w:ascii="Times New Roman" w:hAnsi="Times New Roman" w:cs="Times New Roman"/>
      <w:shd w:val="clear" w:color="auto" w:fill="FFFFFF"/>
    </w:rPr>
  </w:style>
  <w:style w:type="paragraph" w:styleId="a6">
    <w:name w:val="Body Text"/>
    <w:basedOn w:val="a"/>
    <w:link w:val="a5"/>
    <w:rsid w:val="002C672D"/>
    <w:pPr>
      <w:widowControl w:val="0"/>
      <w:shd w:val="clear" w:color="auto" w:fill="FFFFFF"/>
      <w:spacing w:after="1800" w:line="274" w:lineRule="exact"/>
    </w:pPr>
    <w:rPr>
      <w:rFonts w:ascii="Times New Roman" w:hAnsi="Times New Roman" w:cs="Times New Roman"/>
    </w:rPr>
  </w:style>
  <w:style w:type="character" w:customStyle="1" w:styleId="1">
    <w:name w:val="Заголовок №1_"/>
    <w:basedOn w:val="a0"/>
    <w:link w:val="11"/>
    <w:rsid w:val="002C672D"/>
    <w:rPr>
      <w:rFonts w:ascii="Times New Roman" w:hAnsi="Times New Roman" w:cs="Times New Roman"/>
      <w:b/>
      <w:bCs/>
      <w:sz w:val="28"/>
      <w:szCs w:val="28"/>
      <w:shd w:val="clear" w:color="auto" w:fill="FFFFFF"/>
    </w:rPr>
  </w:style>
  <w:style w:type="paragraph" w:customStyle="1" w:styleId="11">
    <w:name w:val="Заголовок №11"/>
    <w:basedOn w:val="a"/>
    <w:link w:val="1"/>
    <w:rsid w:val="002C672D"/>
    <w:pPr>
      <w:widowControl w:val="0"/>
      <w:shd w:val="clear" w:color="auto" w:fill="FFFFFF"/>
      <w:spacing w:after="420" w:line="240" w:lineRule="atLeast"/>
      <w:outlineLvl w:val="0"/>
    </w:pPr>
    <w:rPr>
      <w:rFonts w:ascii="Times New Roman" w:hAnsi="Times New Roman" w:cs="Times New Roman"/>
      <w:b/>
      <w:bCs/>
      <w:sz w:val="28"/>
      <w:szCs w:val="28"/>
    </w:rPr>
  </w:style>
  <w:style w:type="character" w:customStyle="1" w:styleId="10">
    <w:name w:val="Основной текст Знак1"/>
    <w:basedOn w:val="a0"/>
    <w:uiPriority w:val="99"/>
    <w:semiHidden/>
    <w:rsid w:val="002C672D"/>
  </w:style>
  <w:style w:type="character" w:customStyle="1" w:styleId="12">
    <w:name w:val="Заголовок №1"/>
    <w:basedOn w:val="1"/>
    <w:rsid w:val="002C672D"/>
    <w:rPr>
      <w:rFonts w:ascii="Times New Roman" w:hAnsi="Times New Roman" w:cs="Times New Roman"/>
      <w:b/>
      <w:bCs/>
      <w:sz w:val="28"/>
      <w:szCs w:val="28"/>
      <w:u w:val="single"/>
      <w:shd w:val="clear" w:color="auto" w:fill="FFFFFF"/>
    </w:rPr>
  </w:style>
  <w:style w:type="character" w:customStyle="1" w:styleId="30">
    <w:name w:val="Основной текст (3)"/>
    <w:basedOn w:val="3"/>
    <w:rsid w:val="002C672D"/>
    <w:rPr>
      <w:rFonts w:ascii="Times New Roman" w:hAnsi="Times New Roman" w:cs="Times New Roman"/>
      <w:b/>
      <w:bCs/>
      <w:u w:val="single"/>
      <w:shd w:val="clear" w:color="auto" w:fill="FFFFFF"/>
    </w:rPr>
  </w:style>
  <w:style w:type="character" w:customStyle="1" w:styleId="a7">
    <w:name w:val="Основной текст + Полужирный"/>
    <w:basedOn w:val="a5"/>
    <w:rsid w:val="002C672D"/>
    <w:rPr>
      <w:rFonts w:ascii="Times New Roman" w:hAnsi="Times New Roman" w:cs="Times New Roman"/>
      <w:b/>
      <w:bCs/>
      <w:shd w:val="clear" w:color="auto" w:fill="FFFFFF"/>
    </w:rPr>
  </w:style>
  <w:style w:type="paragraph" w:styleId="a8">
    <w:name w:val="List Paragraph"/>
    <w:basedOn w:val="a"/>
    <w:uiPriority w:val="34"/>
    <w:qFormat/>
    <w:rsid w:val="00ED531D"/>
    <w:pPr>
      <w:ind w:left="720"/>
      <w:contextualSpacing/>
    </w:pPr>
  </w:style>
  <w:style w:type="character" w:customStyle="1" w:styleId="a9">
    <w:name w:val="Колонтитул_"/>
    <w:basedOn w:val="a0"/>
    <w:link w:val="13"/>
    <w:rsid w:val="00F93557"/>
    <w:rPr>
      <w:rFonts w:ascii="Times New Roman" w:hAnsi="Times New Roman" w:cs="Times New Roman"/>
      <w:shd w:val="clear" w:color="auto" w:fill="FFFFFF"/>
    </w:rPr>
  </w:style>
  <w:style w:type="paragraph" w:customStyle="1" w:styleId="13">
    <w:name w:val="Колонтитул1"/>
    <w:basedOn w:val="a"/>
    <w:link w:val="a9"/>
    <w:rsid w:val="00F93557"/>
    <w:pPr>
      <w:widowControl w:val="0"/>
      <w:shd w:val="clear" w:color="auto" w:fill="FFFFFF"/>
      <w:spacing w:after="0" w:line="240" w:lineRule="atLeast"/>
    </w:pPr>
    <w:rPr>
      <w:rFonts w:ascii="Times New Roman" w:hAnsi="Times New Roman" w:cs="Times New Roman"/>
    </w:rPr>
  </w:style>
  <w:style w:type="character" w:customStyle="1" w:styleId="aa">
    <w:name w:val="Колонтитул"/>
    <w:basedOn w:val="a9"/>
    <w:rsid w:val="00F93557"/>
    <w:rPr>
      <w:rFonts w:ascii="Times New Roman" w:hAnsi="Times New Roman" w:cs="Times New Roman"/>
      <w:noProof/>
      <w:shd w:val="clear" w:color="auto" w:fill="FFFFFF"/>
    </w:rPr>
  </w:style>
  <w:style w:type="character" w:customStyle="1" w:styleId="ab">
    <w:name w:val="Текст выноски Знак"/>
    <w:basedOn w:val="a0"/>
    <w:link w:val="ac"/>
    <w:rsid w:val="00494923"/>
    <w:rPr>
      <w:rFonts w:ascii="Segoe UI" w:hAnsi="Segoe UI" w:cs="Segoe UI"/>
      <w:sz w:val="18"/>
      <w:szCs w:val="18"/>
    </w:rPr>
  </w:style>
  <w:style w:type="paragraph" w:styleId="ac">
    <w:name w:val="Balloon Text"/>
    <w:basedOn w:val="a"/>
    <w:link w:val="ab"/>
    <w:unhideWhenUsed/>
    <w:rsid w:val="00494923"/>
    <w:pPr>
      <w:spacing w:after="0" w:line="240" w:lineRule="auto"/>
    </w:pPr>
    <w:rPr>
      <w:rFonts w:ascii="Segoe UI" w:hAnsi="Segoe UI" w:cs="Segoe UI"/>
      <w:sz w:val="18"/>
      <w:szCs w:val="18"/>
    </w:rPr>
  </w:style>
  <w:style w:type="paragraph" w:customStyle="1" w:styleId="Default">
    <w:name w:val="Default"/>
    <w:rsid w:val="0049492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d">
    <w:name w:val="Подпись к таблице_"/>
    <w:link w:val="14"/>
    <w:locked/>
    <w:rsid w:val="007F7275"/>
    <w:rPr>
      <w:rFonts w:ascii="Times New Roman" w:hAnsi="Times New Roman" w:cs="Times New Roman"/>
      <w:b/>
      <w:bCs/>
      <w:shd w:val="clear" w:color="auto" w:fill="FFFFFF"/>
    </w:rPr>
  </w:style>
  <w:style w:type="paragraph" w:customStyle="1" w:styleId="14">
    <w:name w:val="Подпись к таблице1"/>
    <w:basedOn w:val="a"/>
    <w:link w:val="ad"/>
    <w:rsid w:val="007F7275"/>
    <w:pPr>
      <w:widowControl w:val="0"/>
      <w:shd w:val="clear" w:color="auto" w:fill="FFFFFF"/>
      <w:spacing w:after="0" w:line="240" w:lineRule="atLeast"/>
    </w:pPr>
    <w:rPr>
      <w:rFonts w:ascii="Times New Roman" w:hAnsi="Times New Roman" w:cs="Times New Roman"/>
      <w:b/>
      <w:bCs/>
    </w:rPr>
  </w:style>
  <w:style w:type="character" w:customStyle="1" w:styleId="ae">
    <w:name w:val="Подпись к таблице"/>
    <w:rsid w:val="007F7275"/>
    <w:rPr>
      <w:rFonts w:ascii="Times New Roman" w:hAnsi="Times New Roman" w:cs="Times New Roman" w:hint="default"/>
      <w:b/>
      <w:bCs/>
      <w:sz w:val="22"/>
      <w:szCs w:val="22"/>
      <w:u w:val="single"/>
    </w:rPr>
  </w:style>
  <w:style w:type="character" w:customStyle="1" w:styleId="15">
    <w:name w:val="Основной текст + Полужирный1"/>
    <w:rsid w:val="009774CC"/>
    <w:rPr>
      <w:rFonts w:ascii="Times New Roman" w:hAnsi="Times New Roman" w:cs="Times New Roman" w:hint="default"/>
      <w:b/>
      <w:bCs/>
      <w:strike w:val="0"/>
      <w:dstrike w:val="0"/>
      <w:sz w:val="22"/>
      <w:szCs w:val="22"/>
      <w:u w:val="none"/>
      <w:effect w:val="none"/>
    </w:rPr>
  </w:style>
  <w:style w:type="character" w:customStyle="1" w:styleId="120">
    <w:name w:val="Заголовок №12"/>
    <w:basedOn w:val="1"/>
    <w:rsid w:val="00DD1376"/>
    <w:rPr>
      <w:rFonts w:ascii="Times New Roman" w:hAnsi="Times New Roman" w:cs="Times New Roman"/>
      <w:b/>
      <w:bCs/>
      <w:sz w:val="28"/>
      <w:szCs w:val="28"/>
      <w:shd w:val="clear" w:color="auto" w:fill="FFFFFF"/>
    </w:rPr>
  </w:style>
  <w:style w:type="character" w:customStyle="1" w:styleId="10pt1">
    <w:name w:val="Основной текст + 10 pt1"/>
    <w:aliases w:val="Полужирный4,Курсив1"/>
    <w:rsid w:val="006C040A"/>
    <w:rPr>
      <w:rFonts w:ascii="Times New Roman" w:hAnsi="Times New Roman" w:cs="Times New Roman" w:hint="default"/>
      <w:b/>
      <w:bCs/>
      <w:i/>
      <w:iCs/>
      <w:strike w:val="0"/>
      <w:dstrike w:val="0"/>
      <w:sz w:val="20"/>
      <w:szCs w:val="20"/>
      <w:u w:val="none"/>
      <w:effect w:val="none"/>
    </w:rPr>
  </w:style>
  <w:style w:type="paragraph" w:customStyle="1" w:styleId="ConsPlusNormal">
    <w:name w:val="ConsPlusNormal"/>
    <w:rsid w:val="00462EEE"/>
    <w:pPr>
      <w:widowControl w:val="0"/>
      <w:autoSpaceDE w:val="0"/>
      <w:autoSpaceDN w:val="0"/>
      <w:spacing w:after="0" w:line="240" w:lineRule="auto"/>
    </w:pPr>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46766">
      <w:bodyDiv w:val="1"/>
      <w:marLeft w:val="0"/>
      <w:marRight w:val="0"/>
      <w:marTop w:val="0"/>
      <w:marBottom w:val="0"/>
      <w:divBdr>
        <w:top w:val="none" w:sz="0" w:space="0" w:color="auto"/>
        <w:left w:val="none" w:sz="0" w:space="0" w:color="auto"/>
        <w:bottom w:val="none" w:sz="0" w:space="0" w:color="auto"/>
        <w:right w:val="none" w:sz="0" w:space="0" w:color="auto"/>
      </w:divBdr>
    </w:div>
    <w:div w:id="48236972">
      <w:bodyDiv w:val="1"/>
      <w:marLeft w:val="0"/>
      <w:marRight w:val="0"/>
      <w:marTop w:val="0"/>
      <w:marBottom w:val="0"/>
      <w:divBdr>
        <w:top w:val="none" w:sz="0" w:space="0" w:color="auto"/>
        <w:left w:val="none" w:sz="0" w:space="0" w:color="auto"/>
        <w:bottom w:val="none" w:sz="0" w:space="0" w:color="auto"/>
        <w:right w:val="none" w:sz="0" w:space="0" w:color="auto"/>
      </w:divBdr>
    </w:div>
    <w:div w:id="63993181">
      <w:bodyDiv w:val="1"/>
      <w:marLeft w:val="0"/>
      <w:marRight w:val="0"/>
      <w:marTop w:val="0"/>
      <w:marBottom w:val="0"/>
      <w:divBdr>
        <w:top w:val="none" w:sz="0" w:space="0" w:color="auto"/>
        <w:left w:val="none" w:sz="0" w:space="0" w:color="auto"/>
        <w:bottom w:val="none" w:sz="0" w:space="0" w:color="auto"/>
        <w:right w:val="none" w:sz="0" w:space="0" w:color="auto"/>
      </w:divBdr>
    </w:div>
    <w:div w:id="68887105">
      <w:bodyDiv w:val="1"/>
      <w:marLeft w:val="0"/>
      <w:marRight w:val="0"/>
      <w:marTop w:val="0"/>
      <w:marBottom w:val="0"/>
      <w:divBdr>
        <w:top w:val="none" w:sz="0" w:space="0" w:color="auto"/>
        <w:left w:val="none" w:sz="0" w:space="0" w:color="auto"/>
        <w:bottom w:val="none" w:sz="0" w:space="0" w:color="auto"/>
        <w:right w:val="none" w:sz="0" w:space="0" w:color="auto"/>
      </w:divBdr>
    </w:div>
    <w:div w:id="79257879">
      <w:bodyDiv w:val="1"/>
      <w:marLeft w:val="0"/>
      <w:marRight w:val="0"/>
      <w:marTop w:val="0"/>
      <w:marBottom w:val="0"/>
      <w:divBdr>
        <w:top w:val="none" w:sz="0" w:space="0" w:color="auto"/>
        <w:left w:val="none" w:sz="0" w:space="0" w:color="auto"/>
        <w:bottom w:val="none" w:sz="0" w:space="0" w:color="auto"/>
        <w:right w:val="none" w:sz="0" w:space="0" w:color="auto"/>
      </w:divBdr>
    </w:div>
    <w:div w:id="83452198">
      <w:bodyDiv w:val="1"/>
      <w:marLeft w:val="0"/>
      <w:marRight w:val="0"/>
      <w:marTop w:val="0"/>
      <w:marBottom w:val="0"/>
      <w:divBdr>
        <w:top w:val="none" w:sz="0" w:space="0" w:color="auto"/>
        <w:left w:val="none" w:sz="0" w:space="0" w:color="auto"/>
        <w:bottom w:val="none" w:sz="0" w:space="0" w:color="auto"/>
        <w:right w:val="none" w:sz="0" w:space="0" w:color="auto"/>
      </w:divBdr>
    </w:div>
    <w:div w:id="194738548">
      <w:bodyDiv w:val="1"/>
      <w:marLeft w:val="0"/>
      <w:marRight w:val="0"/>
      <w:marTop w:val="0"/>
      <w:marBottom w:val="0"/>
      <w:divBdr>
        <w:top w:val="none" w:sz="0" w:space="0" w:color="auto"/>
        <w:left w:val="none" w:sz="0" w:space="0" w:color="auto"/>
        <w:bottom w:val="none" w:sz="0" w:space="0" w:color="auto"/>
        <w:right w:val="none" w:sz="0" w:space="0" w:color="auto"/>
      </w:divBdr>
    </w:div>
    <w:div w:id="195966593">
      <w:bodyDiv w:val="1"/>
      <w:marLeft w:val="0"/>
      <w:marRight w:val="0"/>
      <w:marTop w:val="0"/>
      <w:marBottom w:val="0"/>
      <w:divBdr>
        <w:top w:val="none" w:sz="0" w:space="0" w:color="auto"/>
        <w:left w:val="none" w:sz="0" w:space="0" w:color="auto"/>
        <w:bottom w:val="none" w:sz="0" w:space="0" w:color="auto"/>
        <w:right w:val="none" w:sz="0" w:space="0" w:color="auto"/>
      </w:divBdr>
    </w:div>
    <w:div w:id="219098253">
      <w:bodyDiv w:val="1"/>
      <w:marLeft w:val="0"/>
      <w:marRight w:val="0"/>
      <w:marTop w:val="0"/>
      <w:marBottom w:val="0"/>
      <w:divBdr>
        <w:top w:val="none" w:sz="0" w:space="0" w:color="auto"/>
        <w:left w:val="none" w:sz="0" w:space="0" w:color="auto"/>
        <w:bottom w:val="none" w:sz="0" w:space="0" w:color="auto"/>
        <w:right w:val="none" w:sz="0" w:space="0" w:color="auto"/>
      </w:divBdr>
    </w:div>
    <w:div w:id="278923497">
      <w:bodyDiv w:val="1"/>
      <w:marLeft w:val="0"/>
      <w:marRight w:val="0"/>
      <w:marTop w:val="0"/>
      <w:marBottom w:val="0"/>
      <w:divBdr>
        <w:top w:val="none" w:sz="0" w:space="0" w:color="auto"/>
        <w:left w:val="none" w:sz="0" w:space="0" w:color="auto"/>
        <w:bottom w:val="none" w:sz="0" w:space="0" w:color="auto"/>
        <w:right w:val="none" w:sz="0" w:space="0" w:color="auto"/>
      </w:divBdr>
    </w:div>
    <w:div w:id="359164950">
      <w:bodyDiv w:val="1"/>
      <w:marLeft w:val="0"/>
      <w:marRight w:val="0"/>
      <w:marTop w:val="0"/>
      <w:marBottom w:val="0"/>
      <w:divBdr>
        <w:top w:val="none" w:sz="0" w:space="0" w:color="auto"/>
        <w:left w:val="none" w:sz="0" w:space="0" w:color="auto"/>
        <w:bottom w:val="none" w:sz="0" w:space="0" w:color="auto"/>
        <w:right w:val="none" w:sz="0" w:space="0" w:color="auto"/>
      </w:divBdr>
    </w:div>
    <w:div w:id="376517808">
      <w:bodyDiv w:val="1"/>
      <w:marLeft w:val="0"/>
      <w:marRight w:val="0"/>
      <w:marTop w:val="0"/>
      <w:marBottom w:val="0"/>
      <w:divBdr>
        <w:top w:val="none" w:sz="0" w:space="0" w:color="auto"/>
        <w:left w:val="none" w:sz="0" w:space="0" w:color="auto"/>
        <w:bottom w:val="none" w:sz="0" w:space="0" w:color="auto"/>
        <w:right w:val="none" w:sz="0" w:space="0" w:color="auto"/>
      </w:divBdr>
    </w:div>
    <w:div w:id="403601477">
      <w:bodyDiv w:val="1"/>
      <w:marLeft w:val="0"/>
      <w:marRight w:val="0"/>
      <w:marTop w:val="0"/>
      <w:marBottom w:val="0"/>
      <w:divBdr>
        <w:top w:val="none" w:sz="0" w:space="0" w:color="auto"/>
        <w:left w:val="none" w:sz="0" w:space="0" w:color="auto"/>
        <w:bottom w:val="none" w:sz="0" w:space="0" w:color="auto"/>
        <w:right w:val="none" w:sz="0" w:space="0" w:color="auto"/>
      </w:divBdr>
    </w:div>
    <w:div w:id="462431103">
      <w:bodyDiv w:val="1"/>
      <w:marLeft w:val="0"/>
      <w:marRight w:val="0"/>
      <w:marTop w:val="0"/>
      <w:marBottom w:val="0"/>
      <w:divBdr>
        <w:top w:val="none" w:sz="0" w:space="0" w:color="auto"/>
        <w:left w:val="none" w:sz="0" w:space="0" w:color="auto"/>
        <w:bottom w:val="none" w:sz="0" w:space="0" w:color="auto"/>
        <w:right w:val="none" w:sz="0" w:space="0" w:color="auto"/>
      </w:divBdr>
    </w:div>
    <w:div w:id="476000317">
      <w:bodyDiv w:val="1"/>
      <w:marLeft w:val="0"/>
      <w:marRight w:val="0"/>
      <w:marTop w:val="0"/>
      <w:marBottom w:val="0"/>
      <w:divBdr>
        <w:top w:val="none" w:sz="0" w:space="0" w:color="auto"/>
        <w:left w:val="none" w:sz="0" w:space="0" w:color="auto"/>
        <w:bottom w:val="none" w:sz="0" w:space="0" w:color="auto"/>
        <w:right w:val="none" w:sz="0" w:space="0" w:color="auto"/>
      </w:divBdr>
    </w:div>
    <w:div w:id="529074947">
      <w:bodyDiv w:val="1"/>
      <w:marLeft w:val="0"/>
      <w:marRight w:val="0"/>
      <w:marTop w:val="0"/>
      <w:marBottom w:val="0"/>
      <w:divBdr>
        <w:top w:val="none" w:sz="0" w:space="0" w:color="auto"/>
        <w:left w:val="none" w:sz="0" w:space="0" w:color="auto"/>
        <w:bottom w:val="none" w:sz="0" w:space="0" w:color="auto"/>
        <w:right w:val="none" w:sz="0" w:space="0" w:color="auto"/>
      </w:divBdr>
    </w:div>
    <w:div w:id="672924788">
      <w:bodyDiv w:val="1"/>
      <w:marLeft w:val="0"/>
      <w:marRight w:val="0"/>
      <w:marTop w:val="0"/>
      <w:marBottom w:val="0"/>
      <w:divBdr>
        <w:top w:val="none" w:sz="0" w:space="0" w:color="auto"/>
        <w:left w:val="none" w:sz="0" w:space="0" w:color="auto"/>
        <w:bottom w:val="none" w:sz="0" w:space="0" w:color="auto"/>
        <w:right w:val="none" w:sz="0" w:space="0" w:color="auto"/>
      </w:divBdr>
    </w:div>
    <w:div w:id="754060553">
      <w:bodyDiv w:val="1"/>
      <w:marLeft w:val="0"/>
      <w:marRight w:val="0"/>
      <w:marTop w:val="0"/>
      <w:marBottom w:val="0"/>
      <w:divBdr>
        <w:top w:val="none" w:sz="0" w:space="0" w:color="auto"/>
        <w:left w:val="none" w:sz="0" w:space="0" w:color="auto"/>
        <w:bottom w:val="none" w:sz="0" w:space="0" w:color="auto"/>
        <w:right w:val="none" w:sz="0" w:space="0" w:color="auto"/>
      </w:divBdr>
    </w:div>
    <w:div w:id="772478320">
      <w:bodyDiv w:val="1"/>
      <w:marLeft w:val="0"/>
      <w:marRight w:val="0"/>
      <w:marTop w:val="0"/>
      <w:marBottom w:val="0"/>
      <w:divBdr>
        <w:top w:val="none" w:sz="0" w:space="0" w:color="auto"/>
        <w:left w:val="none" w:sz="0" w:space="0" w:color="auto"/>
        <w:bottom w:val="none" w:sz="0" w:space="0" w:color="auto"/>
        <w:right w:val="none" w:sz="0" w:space="0" w:color="auto"/>
      </w:divBdr>
    </w:div>
    <w:div w:id="834877493">
      <w:bodyDiv w:val="1"/>
      <w:marLeft w:val="0"/>
      <w:marRight w:val="0"/>
      <w:marTop w:val="0"/>
      <w:marBottom w:val="0"/>
      <w:divBdr>
        <w:top w:val="none" w:sz="0" w:space="0" w:color="auto"/>
        <w:left w:val="none" w:sz="0" w:space="0" w:color="auto"/>
        <w:bottom w:val="none" w:sz="0" w:space="0" w:color="auto"/>
        <w:right w:val="none" w:sz="0" w:space="0" w:color="auto"/>
      </w:divBdr>
    </w:div>
    <w:div w:id="839196132">
      <w:bodyDiv w:val="1"/>
      <w:marLeft w:val="0"/>
      <w:marRight w:val="0"/>
      <w:marTop w:val="0"/>
      <w:marBottom w:val="0"/>
      <w:divBdr>
        <w:top w:val="none" w:sz="0" w:space="0" w:color="auto"/>
        <w:left w:val="none" w:sz="0" w:space="0" w:color="auto"/>
        <w:bottom w:val="none" w:sz="0" w:space="0" w:color="auto"/>
        <w:right w:val="none" w:sz="0" w:space="0" w:color="auto"/>
      </w:divBdr>
    </w:div>
    <w:div w:id="889194796">
      <w:bodyDiv w:val="1"/>
      <w:marLeft w:val="0"/>
      <w:marRight w:val="0"/>
      <w:marTop w:val="0"/>
      <w:marBottom w:val="0"/>
      <w:divBdr>
        <w:top w:val="none" w:sz="0" w:space="0" w:color="auto"/>
        <w:left w:val="none" w:sz="0" w:space="0" w:color="auto"/>
        <w:bottom w:val="none" w:sz="0" w:space="0" w:color="auto"/>
        <w:right w:val="none" w:sz="0" w:space="0" w:color="auto"/>
      </w:divBdr>
    </w:div>
    <w:div w:id="941455635">
      <w:bodyDiv w:val="1"/>
      <w:marLeft w:val="0"/>
      <w:marRight w:val="0"/>
      <w:marTop w:val="0"/>
      <w:marBottom w:val="0"/>
      <w:divBdr>
        <w:top w:val="none" w:sz="0" w:space="0" w:color="auto"/>
        <w:left w:val="none" w:sz="0" w:space="0" w:color="auto"/>
        <w:bottom w:val="none" w:sz="0" w:space="0" w:color="auto"/>
        <w:right w:val="none" w:sz="0" w:space="0" w:color="auto"/>
      </w:divBdr>
    </w:div>
    <w:div w:id="1034697942">
      <w:bodyDiv w:val="1"/>
      <w:marLeft w:val="0"/>
      <w:marRight w:val="0"/>
      <w:marTop w:val="0"/>
      <w:marBottom w:val="0"/>
      <w:divBdr>
        <w:top w:val="none" w:sz="0" w:space="0" w:color="auto"/>
        <w:left w:val="none" w:sz="0" w:space="0" w:color="auto"/>
        <w:bottom w:val="none" w:sz="0" w:space="0" w:color="auto"/>
        <w:right w:val="none" w:sz="0" w:space="0" w:color="auto"/>
      </w:divBdr>
    </w:div>
    <w:div w:id="1069812807">
      <w:bodyDiv w:val="1"/>
      <w:marLeft w:val="0"/>
      <w:marRight w:val="0"/>
      <w:marTop w:val="0"/>
      <w:marBottom w:val="0"/>
      <w:divBdr>
        <w:top w:val="none" w:sz="0" w:space="0" w:color="auto"/>
        <w:left w:val="none" w:sz="0" w:space="0" w:color="auto"/>
        <w:bottom w:val="none" w:sz="0" w:space="0" w:color="auto"/>
        <w:right w:val="none" w:sz="0" w:space="0" w:color="auto"/>
      </w:divBdr>
    </w:div>
    <w:div w:id="1110012946">
      <w:bodyDiv w:val="1"/>
      <w:marLeft w:val="0"/>
      <w:marRight w:val="0"/>
      <w:marTop w:val="0"/>
      <w:marBottom w:val="0"/>
      <w:divBdr>
        <w:top w:val="none" w:sz="0" w:space="0" w:color="auto"/>
        <w:left w:val="none" w:sz="0" w:space="0" w:color="auto"/>
        <w:bottom w:val="none" w:sz="0" w:space="0" w:color="auto"/>
        <w:right w:val="none" w:sz="0" w:space="0" w:color="auto"/>
      </w:divBdr>
    </w:div>
    <w:div w:id="1125541404">
      <w:bodyDiv w:val="1"/>
      <w:marLeft w:val="0"/>
      <w:marRight w:val="0"/>
      <w:marTop w:val="0"/>
      <w:marBottom w:val="0"/>
      <w:divBdr>
        <w:top w:val="none" w:sz="0" w:space="0" w:color="auto"/>
        <w:left w:val="none" w:sz="0" w:space="0" w:color="auto"/>
        <w:bottom w:val="none" w:sz="0" w:space="0" w:color="auto"/>
        <w:right w:val="none" w:sz="0" w:space="0" w:color="auto"/>
      </w:divBdr>
    </w:div>
    <w:div w:id="1192650273">
      <w:bodyDiv w:val="1"/>
      <w:marLeft w:val="0"/>
      <w:marRight w:val="0"/>
      <w:marTop w:val="0"/>
      <w:marBottom w:val="0"/>
      <w:divBdr>
        <w:top w:val="none" w:sz="0" w:space="0" w:color="auto"/>
        <w:left w:val="none" w:sz="0" w:space="0" w:color="auto"/>
        <w:bottom w:val="none" w:sz="0" w:space="0" w:color="auto"/>
        <w:right w:val="none" w:sz="0" w:space="0" w:color="auto"/>
      </w:divBdr>
    </w:div>
    <w:div w:id="1231117244">
      <w:bodyDiv w:val="1"/>
      <w:marLeft w:val="0"/>
      <w:marRight w:val="0"/>
      <w:marTop w:val="0"/>
      <w:marBottom w:val="0"/>
      <w:divBdr>
        <w:top w:val="none" w:sz="0" w:space="0" w:color="auto"/>
        <w:left w:val="none" w:sz="0" w:space="0" w:color="auto"/>
        <w:bottom w:val="none" w:sz="0" w:space="0" w:color="auto"/>
        <w:right w:val="none" w:sz="0" w:space="0" w:color="auto"/>
      </w:divBdr>
    </w:div>
    <w:div w:id="1263755818">
      <w:bodyDiv w:val="1"/>
      <w:marLeft w:val="0"/>
      <w:marRight w:val="0"/>
      <w:marTop w:val="0"/>
      <w:marBottom w:val="0"/>
      <w:divBdr>
        <w:top w:val="none" w:sz="0" w:space="0" w:color="auto"/>
        <w:left w:val="none" w:sz="0" w:space="0" w:color="auto"/>
        <w:bottom w:val="none" w:sz="0" w:space="0" w:color="auto"/>
        <w:right w:val="none" w:sz="0" w:space="0" w:color="auto"/>
      </w:divBdr>
    </w:div>
    <w:div w:id="1333794755">
      <w:bodyDiv w:val="1"/>
      <w:marLeft w:val="0"/>
      <w:marRight w:val="0"/>
      <w:marTop w:val="0"/>
      <w:marBottom w:val="0"/>
      <w:divBdr>
        <w:top w:val="none" w:sz="0" w:space="0" w:color="auto"/>
        <w:left w:val="none" w:sz="0" w:space="0" w:color="auto"/>
        <w:bottom w:val="none" w:sz="0" w:space="0" w:color="auto"/>
        <w:right w:val="none" w:sz="0" w:space="0" w:color="auto"/>
      </w:divBdr>
    </w:div>
    <w:div w:id="1339889025">
      <w:bodyDiv w:val="1"/>
      <w:marLeft w:val="0"/>
      <w:marRight w:val="0"/>
      <w:marTop w:val="0"/>
      <w:marBottom w:val="0"/>
      <w:divBdr>
        <w:top w:val="none" w:sz="0" w:space="0" w:color="auto"/>
        <w:left w:val="none" w:sz="0" w:space="0" w:color="auto"/>
        <w:bottom w:val="none" w:sz="0" w:space="0" w:color="auto"/>
        <w:right w:val="none" w:sz="0" w:space="0" w:color="auto"/>
      </w:divBdr>
    </w:div>
    <w:div w:id="1363894532">
      <w:bodyDiv w:val="1"/>
      <w:marLeft w:val="0"/>
      <w:marRight w:val="0"/>
      <w:marTop w:val="0"/>
      <w:marBottom w:val="0"/>
      <w:divBdr>
        <w:top w:val="none" w:sz="0" w:space="0" w:color="auto"/>
        <w:left w:val="none" w:sz="0" w:space="0" w:color="auto"/>
        <w:bottom w:val="none" w:sz="0" w:space="0" w:color="auto"/>
        <w:right w:val="none" w:sz="0" w:space="0" w:color="auto"/>
      </w:divBdr>
    </w:div>
    <w:div w:id="1388257913">
      <w:bodyDiv w:val="1"/>
      <w:marLeft w:val="0"/>
      <w:marRight w:val="0"/>
      <w:marTop w:val="0"/>
      <w:marBottom w:val="0"/>
      <w:divBdr>
        <w:top w:val="none" w:sz="0" w:space="0" w:color="auto"/>
        <w:left w:val="none" w:sz="0" w:space="0" w:color="auto"/>
        <w:bottom w:val="none" w:sz="0" w:space="0" w:color="auto"/>
        <w:right w:val="none" w:sz="0" w:space="0" w:color="auto"/>
      </w:divBdr>
    </w:div>
    <w:div w:id="1492986300">
      <w:bodyDiv w:val="1"/>
      <w:marLeft w:val="0"/>
      <w:marRight w:val="0"/>
      <w:marTop w:val="0"/>
      <w:marBottom w:val="0"/>
      <w:divBdr>
        <w:top w:val="none" w:sz="0" w:space="0" w:color="auto"/>
        <w:left w:val="none" w:sz="0" w:space="0" w:color="auto"/>
        <w:bottom w:val="none" w:sz="0" w:space="0" w:color="auto"/>
        <w:right w:val="none" w:sz="0" w:space="0" w:color="auto"/>
      </w:divBdr>
    </w:div>
    <w:div w:id="1525291554">
      <w:bodyDiv w:val="1"/>
      <w:marLeft w:val="0"/>
      <w:marRight w:val="0"/>
      <w:marTop w:val="0"/>
      <w:marBottom w:val="0"/>
      <w:divBdr>
        <w:top w:val="none" w:sz="0" w:space="0" w:color="auto"/>
        <w:left w:val="none" w:sz="0" w:space="0" w:color="auto"/>
        <w:bottom w:val="none" w:sz="0" w:space="0" w:color="auto"/>
        <w:right w:val="none" w:sz="0" w:space="0" w:color="auto"/>
      </w:divBdr>
    </w:div>
    <w:div w:id="1546023935">
      <w:bodyDiv w:val="1"/>
      <w:marLeft w:val="0"/>
      <w:marRight w:val="0"/>
      <w:marTop w:val="0"/>
      <w:marBottom w:val="0"/>
      <w:divBdr>
        <w:top w:val="none" w:sz="0" w:space="0" w:color="auto"/>
        <w:left w:val="none" w:sz="0" w:space="0" w:color="auto"/>
        <w:bottom w:val="none" w:sz="0" w:space="0" w:color="auto"/>
        <w:right w:val="none" w:sz="0" w:space="0" w:color="auto"/>
      </w:divBdr>
    </w:div>
    <w:div w:id="1549684039">
      <w:bodyDiv w:val="1"/>
      <w:marLeft w:val="0"/>
      <w:marRight w:val="0"/>
      <w:marTop w:val="0"/>
      <w:marBottom w:val="0"/>
      <w:divBdr>
        <w:top w:val="none" w:sz="0" w:space="0" w:color="auto"/>
        <w:left w:val="none" w:sz="0" w:space="0" w:color="auto"/>
        <w:bottom w:val="none" w:sz="0" w:space="0" w:color="auto"/>
        <w:right w:val="none" w:sz="0" w:space="0" w:color="auto"/>
      </w:divBdr>
    </w:div>
    <w:div w:id="1650287192">
      <w:bodyDiv w:val="1"/>
      <w:marLeft w:val="0"/>
      <w:marRight w:val="0"/>
      <w:marTop w:val="0"/>
      <w:marBottom w:val="0"/>
      <w:divBdr>
        <w:top w:val="none" w:sz="0" w:space="0" w:color="auto"/>
        <w:left w:val="none" w:sz="0" w:space="0" w:color="auto"/>
        <w:bottom w:val="none" w:sz="0" w:space="0" w:color="auto"/>
        <w:right w:val="none" w:sz="0" w:space="0" w:color="auto"/>
      </w:divBdr>
    </w:div>
    <w:div w:id="1674187979">
      <w:bodyDiv w:val="1"/>
      <w:marLeft w:val="0"/>
      <w:marRight w:val="0"/>
      <w:marTop w:val="0"/>
      <w:marBottom w:val="0"/>
      <w:divBdr>
        <w:top w:val="none" w:sz="0" w:space="0" w:color="auto"/>
        <w:left w:val="none" w:sz="0" w:space="0" w:color="auto"/>
        <w:bottom w:val="none" w:sz="0" w:space="0" w:color="auto"/>
        <w:right w:val="none" w:sz="0" w:space="0" w:color="auto"/>
      </w:divBdr>
    </w:div>
    <w:div w:id="1675955246">
      <w:bodyDiv w:val="1"/>
      <w:marLeft w:val="0"/>
      <w:marRight w:val="0"/>
      <w:marTop w:val="0"/>
      <w:marBottom w:val="0"/>
      <w:divBdr>
        <w:top w:val="none" w:sz="0" w:space="0" w:color="auto"/>
        <w:left w:val="none" w:sz="0" w:space="0" w:color="auto"/>
        <w:bottom w:val="none" w:sz="0" w:space="0" w:color="auto"/>
        <w:right w:val="none" w:sz="0" w:space="0" w:color="auto"/>
      </w:divBdr>
    </w:div>
    <w:div w:id="1706252638">
      <w:bodyDiv w:val="1"/>
      <w:marLeft w:val="0"/>
      <w:marRight w:val="0"/>
      <w:marTop w:val="0"/>
      <w:marBottom w:val="0"/>
      <w:divBdr>
        <w:top w:val="none" w:sz="0" w:space="0" w:color="auto"/>
        <w:left w:val="none" w:sz="0" w:space="0" w:color="auto"/>
        <w:bottom w:val="none" w:sz="0" w:space="0" w:color="auto"/>
        <w:right w:val="none" w:sz="0" w:space="0" w:color="auto"/>
      </w:divBdr>
    </w:div>
    <w:div w:id="1741098146">
      <w:bodyDiv w:val="1"/>
      <w:marLeft w:val="0"/>
      <w:marRight w:val="0"/>
      <w:marTop w:val="0"/>
      <w:marBottom w:val="0"/>
      <w:divBdr>
        <w:top w:val="none" w:sz="0" w:space="0" w:color="auto"/>
        <w:left w:val="none" w:sz="0" w:space="0" w:color="auto"/>
        <w:bottom w:val="none" w:sz="0" w:space="0" w:color="auto"/>
        <w:right w:val="none" w:sz="0" w:space="0" w:color="auto"/>
      </w:divBdr>
    </w:div>
    <w:div w:id="1778089564">
      <w:bodyDiv w:val="1"/>
      <w:marLeft w:val="0"/>
      <w:marRight w:val="0"/>
      <w:marTop w:val="0"/>
      <w:marBottom w:val="0"/>
      <w:divBdr>
        <w:top w:val="none" w:sz="0" w:space="0" w:color="auto"/>
        <w:left w:val="none" w:sz="0" w:space="0" w:color="auto"/>
        <w:bottom w:val="none" w:sz="0" w:space="0" w:color="auto"/>
        <w:right w:val="none" w:sz="0" w:space="0" w:color="auto"/>
      </w:divBdr>
    </w:div>
    <w:div w:id="1781682371">
      <w:bodyDiv w:val="1"/>
      <w:marLeft w:val="0"/>
      <w:marRight w:val="0"/>
      <w:marTop w:val="0"/>
      <w:marBottom w:val="0"/>
      <w:divBdr>
        <w:top w:val="none" w:sz="0" w:space="0" w:color="auto"/>
        <w:left w:val="none" w:sz="0" w:space="0" w:color="auto"/>
        <w:bottom w:val="none" w:sz="0" w:space="0" w:color="auto"/>
        <w:right w:val="none" w:sz="0" w:space="0" w:color="auto"/>
      </w:divBdr>
    </w:div>
    <w:div w:id="1785418689">
      <w:bodyDiv w:val="1"/>
      <w:marLeft w:val="0"/>
      <w:marRight w:val="0"/>
      <w:marTop w:val="0"/>
      <w:marBottom w:val="0"/>
      <w:divBdr>
        <w:top w:val="none" w:sz="0" w:space="0" w:color="auto"/>
        <w:left w:val="none" w:sz="0" w:space="0" w:color="auto"/>
        <w:bottom w:val="none" w:sz="0" w:space="0" w:color="auto"/>
        <w:right w:val="none" w:sz="0" w:space="0" w:color="auto"/>
      </w:divBdr>
    </w:div>
    <w:div w:id="1809783425">
      <w:bodyDiv w:val="1"/>
      <w:marLeft w:val="0"/>
      <w:marRight w:val="0"/>
      <w:marTop w:val="0"/>
      <w:marBottom w:val="0"/>
      <w:divBdr>
        <w:top w:val="none" w:sz="0" w:space="0" w:color="auto"/>
        <w:left w:val="none" w:sz="0" w:space="0" w:color="auto"/>
        <w:bottom w:val="none" w:sz="0" w:space="0" w:color="auto"/>
        <w:right w:val="none" w:sz="0" w:space="0" w:color="auto"/>
      </w:divBdr>
    </w:div>
    <w:div w:id="2015302103">
      <w:bodyDiv w:val="1"/>
      <w:marLeft w:val="0"/>
      <w:marRight w:val="0"/>
      <w:marTop w:val="0"/>
      <w:marBottom w:val="0"/>
      <w:divBdr>
        <w:top w:val="none" w:sz="0" w:space="0" w:color="auto"/>
        <w:left w:val="none" w:sz="0" w:space="0" w:color="auto"/>
        <w:bottom w:val="none" w:sz="0" w:space="0" w:color="auto"/>
        <w:right w:val="none" w:sz="0" w:space="0" w:color="auto"/>
      </w:divBdr>
    </w:div>
    <w:div w:id="2069497508">
      <w:bodyDiv w:val="1"/>
      <w:marLeft w:val="0"/>
      <w:marRight w:val="0"/>
      <w:marTop w:val="0"/>
      <w:marBottom w:val="0"/>
      <w:divBdr>
        <w:top w:val="none" w:sz="0" w:space="0" w:color="auto"/>
        <w:left w:val="none" w:sz="0" w:space="0" w:color="auto"/>
        <w:bottom w:val="none" w:sz="0" w:space="0" w:color="auto"/>
        <w:right w:val="none" w:sz="0" w:space="0" w:color="auto"/>
      </w:divBdr>
    </w:div>
    <w:div w:id="2125418150">
      <w:bodyDiv w:val="1"/>
      <w:marLeft w:val="0"/>
      <w:marRight w:val="0"/>
      <w:marTop w:val="0"/>
      <w:marBottom w:val="0"/>
      <w:divBdr>
        <w:top w:val="none" w:sz="0" w:space="0" w:color="auto"/>
        <w:left w:val="none" w:sz="0" w:space="0" w:color="auto"/>
        <w:bottom w:val="none" w:sz="0" w:space="0" w:color="auto"/>
        <w:right w:val="none" w:sz="0" w:space="0" w:color="auto"/>
      </w:divBdr>
    </w:div>
    <w:div w:id="2127843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bestpravo.ru/moskovskaya/yb-pravila/m8o.htm" TargetMode="External"/><Relationship Id="rId4" Type="http://schemas.openxmlformats.org/officeDocument/2006/relationships/webSettings" Target="webSettings.xml"/><Relationship Id="rId9" Type="http://schemas.openxmlformats.org/officeDocument/2006/relationships/hyperlink" Target="http://www.bestpravo.ru/federalnoje/gn-pravila/d6a.ht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58</Pages>
  <Words>31100</Words>
  <Characters>177276</Characters>
  <Application>Microsoft Office Word</Application>
  <DocSecurity>0</DocSecurity>
  <Lines>1477</Lines>
  <Paragraphs>415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userue</cp:lastModifiedBy>
  <cp:revision>10</cp:revision>
  <cp:lastPrinted>2017-06-08T08:33:00Z</cp:lastPrinted>
  <dcterms:created xsi:type="dcterms:W3CDTF">2017-06-08T05:31:00Z</dcterms:created>
  <dcterms:modified xsi:type="dcterms:W3CDTF">2017-06-09T06:17:00Z</dcterms:modified>
</cp:coreProperties>
</file>