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D8" w:rsidRDefault="008F72D8" w:rsidP="008F72D8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 wp14:anchorId="18B52AAF" wp14:editId="79333D5C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D8" w:rsidRDefault="008F72D8" w:rsidP="008F72D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ПЯТОЕ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F72D8" w:rsidRDefault="008F72D8" w:rsidP="008F72D8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F72D8" w:rsidRDefault="008F72D8" w:rsidP="008F72D8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8F72D8" w:rsidRDefault="008F72D8" w:rsidP="008F72D8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25.07.201</w:t>
      </w:r>
      <w:r>
        <w:rPr>
          <w:rFonts w:ascii="Arial" w:hAnsi="Arial" w:cs="Arial"/>
          <w:sz w:val="26"/>
          <w:szCs w:val="26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6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F72D8" w:rsidRDefault="008F72D8" w:rsidP="008F72D8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right="39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гербе и флаге городского округа Заречный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Рассмотрев письмо Комиссии по символам Свердловской области Законодательного Собрания Свердловской области от 27.06.2019 № 18-ОЗ, в соответствии с Методическими рекомендациями по разработке и использованию муниципальных символов муниципальных образований, утвержденными Геральдическим Советом при Президенте Российской Федерации 28.062006 года, на основании ст. 45 Устава городского округа Заречный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8F72D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1. Внести в Положение о гербе и флаге городского округа Заречный, утвержденное решением Думы от 14.06.2001 № 90-Р (в редакции от 28.052009 № 88-Р) следующие изменения: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 xml:space="preserve"> 1.1. пункт 2.1 дополнить вторым абзацем следующего содержания: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«Щит увенчан золотой муниципальной короной установленного образца. Герб может равнозначно использоваться с короной или без короны».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1.2. второй дефис п. 2.4 дополнить словами: «Контрольно-счетной палаты городского округа;»;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 xml:space="preserve">1.2. в пятом дефисе пункта </w:t>
      </w:r>
      <w:proofErr w:type="gramStart"/>
      <w:r w:rsidRPr="008F72D8">
        <w:rPr>
          <w:rFonts w:ascii="Arial" w:eastAsia="Times New Roman" w:hAnsi="Arial" w:cs="Arial"/>
          <w:sz w:val="26"/>
          <w:szCs w:val="26"/>
          <w:lang w:eastAsia="ru-RU"/>
        </w:rPr>
        <w:t>2.4  слова</w:t>
      </w:r>
      <w:proofErr w:type="gramEnd"/>
      <w:r w:rsidRPr="008F72D8">
        <w:rPr>
          <w:rFonts w:ascii="Arial" w:eastAsia="Times New Roman" w:hAnsi="Arial" w:cs="Arial"/>
          <w:sz w:val="26"/>
          <w:szCs w:val="26"/>
          <w:lang w:eastAsia="ru-RU"/>
        </w:rPr>
        <w:t xml:space="preserve"> «муниципальные должности муниципальной службы» заменить словами «должности муниципальной службы»;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1.3. седьмой дефис пункта 2.4. изложить в следующей редакции: «- в рабочих кабинетах Главы городского округа, председателя Думы городского округа, председателя контрольно-счетной палаты городского округа;».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и разместить его на официальном сайте городского округа Заречный.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А.А. Кузнецов</w:t>
      </w:r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8F72D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70A8" w:rsidRPr="008F72D8" w:rsidRDefault="008F72D8" w:rsidP="008F72D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2D8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А.В. </w:t>
      </w:r>
      <w:proofErr w:type="spellStart"/>
      <w:r w:rsidRPr="008F72D8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sectPr w:rsidR="002A70A8" w:rsidRPr="008F72D8" w:rsidSect="008F72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2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6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7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1" w15:restartNumberingAfterBreak="0">
    <w:nsid w:val="00000051"/>
    <w:multiLevelType w:val="multilevel"/>
    <w:tmpl w:val="00000050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2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3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A8"/>
    <w:rsid w:val="002A70A8"/>
    <w:rsid w:val="008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C5E2"/>
  <w15:chartTrackingRefBased/>
  <w15:docId w15:val="{F70A111F-883F-4464-B482-281A9702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D8"/>
  </w:style>
  <w:style w:type="paragraph" w:styleId="1">
    <w:name w:val="heading 1"/>
    <w:basedOn w:val="a"/>
    <w:next w:val="a"/>
    <w:link w:val="10"/>
    <w:uiPriority w:val="9"/>
    <w:qFormat/>
    <w:rsid w:val="008F72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2D8"/>
  </w:style>
  <w:style w:type="character" w:customStyle="1" w:styleId="2">
    <w:name w:val="Основной текст (2)_"/>
    <w:basedOn w:val="a0"/>
    <w:link w:val="20"/>
    <w:locked/>
    <w:rsid w:val="008F72D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2D8"/>
    <w:pPr>
      <w:widowControl w:val="0"/>
      <w:shd w:val="clear" w:color="auto" w:fill="FFFFFF"/>
      <w:spacing w:before="1800" w:after="300" w:line="48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customStyle="1" w:styleId="12">
    <w:name w:val="Сетка таблицы1"/>
    <w:basedOn w:val="a1"/>
    <w:next w:val="a3"/>
    <w:uiPriority w:val="39"/>
    <w:rsid w:val="008F72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locked/>
    <w:rsid w:val="008F72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F72D8"/>
    <w:pPr>
      <w:widowControl w:val="0"/>
      <w:shd w:val="clear" w:color="auto" w:fill="FFFFFF"/>
      <w:spacing w:before="420" w:after="0" w:line="293" w:lineRule="exact"/>
      <w:ind w:hanging="1800"/>
      <w:jc w:val="right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rsid w:val="008F72D8"/>
    <w:rPr>
      <w:rFonts w:cs="Times New Roman"/>
      <w:color w:val="0066CC"/>
      <w:u w:val="single"/>
    </w:rPr>
  </w:style>
  <w:style w:type="character" w:customStyle="1" w:styleId="a5">
    <w:name w:val="Основной текст Знак"/>
    <w:basedOn w:val="a0"/>
    <w:link w:val="a6"/>
    <w:locked/>
    <w:rsid w:val="008F72D8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8F72D8"/>
    <w:pPr>
      <w:widowControl w:val="0"/>
      <w:shd w:val="clear" w:color="auto" w:fill="FFFFFF"/>
      <w:spacing w:after="1800" w:line="274" w:lineRule="exact"/>
    </w:pPr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uiPriority w:val="99"/>
    <w:semiHidden/>
    <w:rsid w:val="008F72D8"/>
  </w:style>
  <w:style w:type="character" w:customStyle="1" w:styleId="110">
    <w:name w:val="Основной текст Знак11"/>
    <w:basedOn w:val="a0"/>
    <w:uiPriority w:val="99"/>
    <w:rsid w:val="008F72D8"/>
    <w:rPr>
      <w:rFonts w:cs="Times New Roman"/>
    </w:rPr>
  </w:style>
  <w:style w:type="character" w:customStyle="1" w:styleId="14">
    <w:name w:val="Заголовок №1_"/>
    <w:basedOn w:val="a0"/>
    <w:link w:val="111"/>
    <w:locked/>
    <w:rsid w:val="008F72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4"/>
    <w:rsid w:val="008F72D8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5">
    <w:name w:val="Заголовок №1"/>
    <w:basedOn w:val="14"/>
    <w:rsid w:val="008F72D8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"/>
    <w:basedOn w:val="3"/>
    <w:rsid w:val="008F72D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7">
    <w:name w:val="Основной текст + Полужирный"/>
    <w:basedOn w:val="a5"/>
    <w:rsid w:val="008F72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">
    <w:name w:val="Абзац списка1"/>
    <w:basedOn w:val="a"/>
    <w:next w:val="a8"/>
    <w:uiPriority w:val="34"/>
    <w:qFormat/>
    <w:rsid w:val="008F72D8"/>
    <w:pPr>
      <w:ind w:left="720"/>
      <w:contextualSpacing/>
    </w:pPr>
    <w:rPr>
      <w:rFonts w:eastAsia="Times New Roman" w:cs="Times New Roman"/>
    </w:rPr>
  </w:style>
  <w:style w:type="character" w:customStyle="1" w:styleId="a9">
    <w:name w:val="Колонтитул_"/>
    <w:basedOn w:val="a0"/>
    <w:link w:val="17"/>
    <w:locked/>
    <w:rsid w:val="008F72D8"/>
    <w:rPr>
      <w:rFonts w:ascii="Times New Roman" w:hAnsi="Times New Roman" w:cs="Times New Roman"/>
      <w:shd w:val="clear" w:color="auto" w:fill="FFFFFF"/>
    </w:rPr>
  </w:style>
  <w:style w:type="paragraph" w:customStyle="1" w:styleId="17">
    <w:name w:val="Колонтитул1"/>
    <w:basedOn w:val="a"/>
    <w:link w:val="a9"/>
    <w:rsid w:val="008F72D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a">
    <w:name w:val="Колонтитул"/>
    <w:basedOn w:val="a9"/>
    <w:rsid w:val="008F72D8"/>
    <w:rPr>
      <w:rFonts w:ascii="Times New Roman" w:hAnsi="Times New Roman" w:cs="Times New Roman"/>
      <w:noProof/>
      <w:shd w:val="clear" w:color="auto" w:fill="FFFFFF"/>
    </w:rPr>
  </w:style>
  <w:style w:type="character" w:customStyle="1" w:styleId="ab">
    <w:name w:val="Текст выноски Знак"/>
    <w:basedOn w:val="a0"/>
    <w:link w:val="ac"/>
    <w:locked/>
    <w:rsid w:val="008F72D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nhideWhenUsed/>
    <w:rsid w:val="008F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8F72D8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sid w:val="008F72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7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Подпись к таблице_"/>
    <w:link w:val="19"/>
    <w:locked/>
    <w:rsid w:val="008F72D8"/>
    <w:rPr>
      <w:rFonts w:ascii="Times New Roman" w:hAnsi="Times New Roman"/>
      <w:b/>
      <w:shd w:val="clear" w:color="auto" w:fill="FFFFFF"/>
    </w:rPr>
  </w:style>
  <w:style w:type="paragraph" w:customStyle="1" w:styleId="19">
    <w:name w:val="Подпись к таблице1"/>
    <w:basedOn w:val="a"/>
    <w:link w:val="ad"/>
    <w:rsid w:val="008F72D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</w:rPr>
  </w:style>
  <w:style w:type="character" w:customStyle="1" w:styleId="ae">
    <w:name w:val="Подпись к таблице"/>
    <w:rsid w:val="008F72D8"/>
    <w:rPr>
      <w:rFonts w:ascii="Times New Roman" w:hAnsi="Times New Roman"/>
      <w:b/>
      <w:sz w:val="22"/>
      <w:u w:val="single"/>
    </w:rPr>
  </w:style>
  <w:style w:type="character" w:customStyle="1" w:styleId="1a">
    <w:name w:val="Основной текст + Полужирный1"/>
    <w:rsid w:val="008F72D8"/>
    <w:rPr>
      <w:rFonts w:ascii="Times New Roman" w:hAnsi="Times New Roman"/>
      <w:b/>
      <w:sz w:val="22"/>
      <w:u w:val="none"/>
      <w:effect w:val="none"/>
    </w:rPr>
  </w:style>
  <w:style w:type="character" w:customStyle="1" w:styleId="120">
    <w:name w:val="Заголовок №12"/>
    <w:basedOn w:val="14"/>
    <w:rsid w:val="008F72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aliases w:val="Полужирный4,Курсив1"/>
    <w:rsid w:val="008F72D8"/>
    <w:rPr>
      <w:rFonts w:ascii="Times New Roman" w:hAnsi="Times New Roman"/>
      <w:b/>
      <w:i/>
      <w:sz w:val="20"/>
      <w:u w:val="none"/>
      <w:effect w:val="none"/>
    </w:rPr>
  </w:style>
  <w:style w:type="paragraph" w:customStyle="1" w:styleId="ConsPlusNormal">
    <w:name w:val="ConsPlusNormal"/>
    <w:rsid w:val="008F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8F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F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2019-07-26T06:59:00Z</dcterms:created>
  <dcterms:modified xsi:type="dcterms:W3CDTF">2019-07-26T08:40:00Z</dcterms:modified>
</cp:coreProperties>
</file>