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EC" w:rsidRPr="004545EC" w:rsidRDefault="004545EC" w:rsidP="004545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Думы</w:t>
      </w: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B5" w:rsidRPr="009C1DB5" w:rsidRDefault="009C1DB5" w:rsidP="009C1D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1D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9C1DB5" w:rsidRPr="009C1DB5" w:rsidRDefault="009C1DB5" w:rsidP="009C1D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C1DB5" w:rsidRPr="009C1DB5" w:rsidRDefault="009C1DB5" w:rsidP="009C1DB5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9C1DB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9C1DB5" w:rsidRPr="009C1DB5" w:rsidRDefault="009C1DB5" w:rsidP="009C1D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DB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9C1DB5" w:rsidRPr="009C1DB5" w:rsidRDefault="009C1DB5" w:rsidP="009C1DB5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1DB5" w:rsidRPr="009C1DB5" w:rsidRDefault="009C1DB5" w:rsidP="009C1DB5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C1DB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9C1DB5" w:rsidRPr="009C1DB5" w:rsidRDefault="009C1DB5" w:rsidP="009C1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DB5" w:rsidRPr="009C1DB5" w:rsidRDefault="009C1DB5" w:rsidP="009C1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1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от 18.04.2018г. № 25 </w:t>
      </w:r>
    </w:p>
    <w:p w:rsidR="009C1DB5" w:rsidRPr="009C1DB5" w:rsidRDefault="009C1DB5" w:rsidP="009C1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DB5" w:rsidRPr="009C1DB5" w:rsidRDefault="009C1DB5" w:rsidP="009C1DB5">
      <w:pPr>
        <w:keepNext/>
        <w:spacing w:before="240" w:after="60" w:line="240" w:lineRule="auto"/>
        <w:ind w:right="431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городского округа Заречный</w:t>
      </w:r>
    </w:p>
    <w:p w:rsidR="009C1DB5" w:rsidRPr="009C1DB5" w:rsidRDefault="009C1DB5" w:rsidP="009C1DB5">
      <w:pPr>
        <w:autoSpaceDE w:val="0"/>
        <w:autoSpaceDN w:val="0"/>
        <w:adjustRightInd w:val="0"/>
        <w:spacing w:after="0" w:line="240" w:lineRule="auto"/>
        <w:ind w:left="-426"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B5" w:rsidRPr="009C1DB5" w:rsidRDefault="009C1DB5" w:rsidP="009C1DB5">
      <w:pPr>
        <w:keepNext/>
        <w:tabs>
          <w:tab w:val="left" w:pos="0"/>
        </w:tabs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C1D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Федеральным законом от 06.10.2003 № 131-ФЗ (ред. от 15.02.2016) «Об общих принципах организации местного самоуправления в Российской Федерации», </w:t>
      </w:r>
      <w:proofErr w:type="spellStart"/>
      <w:r w:rsidRPr="009C1D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ст.ст</w:t>
      </w:r>
      <w:proofErr w:type="spellEnd"/>
      <w:r w:rsidRPr="009C1DB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31, 32, 33 Градостроительного кодекса Российской Федерации, разделом 5 Правил землепользования и застройки городского округа Заречный, утвержденных решением Думы городского округа Заречный от 08.06.2017 № 83-Р, ст. 45 Устава городского округа Заречный</w:t>
      </w:r>
    </w:p>
    <w:p w:rsidR="009C1DB5" w:rsidRPr="009C1DB5" w:rsidRDefault="009C1DB5" w:rsidP="009C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B5" w:rsidRPr="009C1DB5" w:rsidRDefault="009C1DB5" w:rsidP="009C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Дума решила</w:t>
      </w:r>
      <w:r w:rsidRPr="009C1D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DB5" w:rsidRPr="009C1DB5" w:rsidRDefault="009C1DB5" w:rsidP="009C1DB5">
      <w:pPr>
        <w:keepNext/>
        <w:spacing w:before="240" w:after="60" w:line="240" w:lineRule="auto"/>
        <w:ind w:right="-1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9C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Правила землепользования и застройки городского округа Заречный, утвержденные решением Думы городского округа Заречный от 08.06.2017 № 83-Р в соответствии с прилагаемым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B5" w:rsidRPr="009C1DB5" w:rsidRDefault="009C1DB5" w:rsidP="009C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9C1DB5" w:rsidRPr="009C1DB5" w:rsidRDefault="009C1DB5" w:rsidP="009C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B5" w:rsidRPr="009C1DB5" w:rsidRDefault="009C1DB5" w:rsidP="009C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B5" w:rsidRPr="009C1DB5" w:rsidRDefault="009C1DB5" w:rsidP="009C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                В.Н. Боярских</w:t>
      </w:r>
    </w:p>
    <w:p w:rsidR="009C1DB5" w:rsidRPr="009C1DB5" w:rsidRDefault="009C1DB5" w:rsidP="009C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B5" w:rsidRPr="009C1DB5" w:rsidRDefault="009C1DB5" w:rsidP="009C1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    А.В. </w:t>
      </w:r>
      <w:proofErr w:type="spellStart"/>
      <w:r w:rsidRPr="009C1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545EC" w:rsidSect="009C1DB5">
          <w:footerReference w:type="even" r:id="rId7"/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8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8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D8">
        <w:rPr>
          <w:rFonts w:ascii="Times New Roman" w:hAnsi="Times New Roman" w:cs="Times New Roman"/>
          <w:b/>
          <w:sz w:val="28"/>
          <w:szCs w:val="28"/>
        </w:rPr>
        <w:t>городской округ Заречный</w:t>
      </w: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2D" w:rsidRPr="003D5FD8" w:rsidRDefault="002C672D" w:rsidP="0061354E">
      <w:pPr>
        <w:pStyle w:val="20"/>
        <w:shd w:val="clear" w:color="auto" w:fill="auto"/>
        <w:spacing w:before="0" w:after="0" w:line="240" w:lineRule="auto"/>
        <w:rPr>
          <w:rStyle w:val="2"/>
          <w:b/>
          <w:bCs/>
        </w:rPr>
      </w:pPr>
    </w:p>
    <w:p w:rsidR="002C672D" w:rsidRPr="003D5FD8" w:rsidRDefault="002C672D" w:rsidP="0061354E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3D5FD8">
        <w:rPr>
          <w:rFonts w:ascii="Times New Roman" w:hAnsi="Times New Roman" w:cs="Times New Roman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49.1pt" o:ole="">
            <v:imagedata r:id="rId9" o:title=""/>
          </v:shape>
          <o:OLEObject Type="Embed" ProgID="Word.Document.8" ShapeID="_x0000_i1025" DrawAspect="Content" ObjectID="_1588401960" r:id="rId10"/>
        </w:object>
      </w: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FD8">
        <w:rPr>
          <w:rFonts w:ascii="Times New Roman" w:hAnsi="Times New Roman" w:cs="Times New Roman"/>
          <w:b/>
          <w:sz w:val="32"/>
          <w:szCs w:val="32"/>
        </w:rPr>
        <w:t xml:space="preserve">Правила землепользования и застройки </w:t>
      </w: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FD8">
        <w:rPr>
          <w:rFonts w:ascii="Times New Roman" w:hAnsi="Times New Roman" w:cs="Times New Roman"/>
          <w:b/>
          <w:sz w:val="32"/>
          <w:szCs w:val="32"/>
        </w:rPr>
        <w:t>городского округа Заречный</w:t>
      </w: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2D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F39" w:rsidRDefault="00041F39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F39" w:rsidRDefault="00041F39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F39" w:rsidRDefault="00041F39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A2F" w:rsidRDefault="00416A2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F39" w:rsidRDefault="00041F39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EC" w:rsidRDefault="004545EC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BF" w:rsidRPr="003D5FD8" w:rsidRDefault="004808BF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72D" w:rsidRPr="003D5FD8" w:rsidRDefault="002C672D" w:rsidP="0061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D8">
        <w:rPr>
          <w:rFonts w:ascii="Times New Roman" w:hAnsi="Times New Roman" w:cs="Times New Roman"/>
          <w:sz w:val="24"/>
          <w:szCs w:val="24"/>
        </w:rPr>
        <w:t>Заречный 201</w:t>
      </w:r>
      <w:r w:rsidR="00E56868">
        <w:rPr>
          <w:rFonts w:ascii="Times New Roman" w:hAnsi="Times New Roman" w:cs="Times New Roman"/>
          <w:sz w:val="24"/>
          <w:szCs w:val="24"/>
        </w:rPr>
        <w:t>8</w:t>
      </w:r>
    </w:p>
    <w:p w:rsidR="00494923" w:rsidRDefault="00494923" w:rsidP="0061354E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1"/>
          <w:b/>
          <w:sz w:val="24"/>
          <w:szCs w:val="24"/>
        </w:rPr>
      </w:pPr>
      <w:r w:rsidRPr="00192546">
        <w:rPr>
          <w:rStyle w:val="11"/>
          <w:b/>
          <w:sz w:val="24"/>
          <w:szCs w:val="24"/>
        </w:rPr>
        <w:lastRenderedPageBreak/>
        <w:t>ЧАСТЬ II. ГРАДОСТРОИТЕЛЬНЫЕ РЕГЛАМЕНТЫ</w:t>
      </w:r>
      <w:r w:rsidR="0061354E">
        <w:rPr>
          <w:rStyle w:val="11"/>
          <w:b/>
          <w:sz w:val="24"/>
          <w:szCs w:val="24"/>
        </w:rPr>
        <w:t>.</w:t>
      </w:r>
    </w:p>
    <w:p w:rsidR="0061354E" w:rsidRPr="00192546" w:rsidRDefault="0061354E" w:rsidP="0061354E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1"/>
          <w:b/>
          <w:sz w:val="24"/>
          <w:szCs w:val="24"/>
        </w:rPr>
      </w:pPr>
    </w:p>
    <w:p w:rsidR="00915360" w:rsidRDefault="00494923" w:rsidP="0061354E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3"/>
          <w:b/>
          <w:bCs/>
          <w:sz w:val="24"/>
          <w:szCs w:val="24"/>
        </w:rPr>
      </w:pPr>
      <w:r w:rsidRPr="00192546">
        <w:rPr>
          <w:rStyle w:val="3"/>
          <w:b/>
          <w:bCs/>
          <w:sz w:val="24"/>
          <w:szCs w:val="24"/>
        </w:rPr>
        <w:t>РАЗДЕЛ 7. ГРАДОСТРОИТЕЛЬНЫЕ РЕГЛАМЕНТЫ В ЧАСТИ ВИДОВ ИСПОЛЬЗОВАНИЯ ТЕРРИТОРИИ И ПРЕДЕЛЬНЫХ ПАРАМЕТРОВ</w:t>
      </w:r>
      <w:r w:rsidR="00915360">
        <w:rPr>
          <w:rStyle w:val="3"/>
          <w:b/>
          <w:bCs/>
          <w:sz w:val="24"/>
          <w:szCs w:val="24"/>
        </w:rPr>
        <w:t xml:space="preserve"> </w:t>
      </w:r>
    </w:p>
    <w:p w:rsidR="00494923" w:rsidRPr="00F368C3" w:rsidRDefault="00B74E54" w:rsidP="00F368C3">
      <w:pPr>
        <w:pStyle w:val="31"/>
        <w:shd w:val="clear" w:color="auto" w:fill="auto"/>
        <w:spacing w:before="0" w:line="240" w:lineRule="auto"/>
        <w:ind w:firstLine="0"/>
        <w:jc w:val="both"/>
        <w:rPr>
          <w:rStyle w:val="3"/>
          <w:b/>
          <w:bCs/>
          <w:sz w:val="24"/>
          <w:szCs w:val="24"/>
        </w:rPr>
      </w:pPr>
      <w:r w:rsidRPr="00F368C3">
        <w:rPr>
          <w:rStyle w:val="3"/>
          <w:b/>
          <w:bCs/>
          <w:sz w:val="24"/>
          <w:szCs w:val="24"/>
        </w:rPr>
        <w:t>изложить в следующей редакции:</w:t>
      </w:r>
    </w:p>
    <w:p w:rsidR="00035B73" w:rsidRPr="00192546" w:rsidRDefault="00035B73" w:rsidP="0061354E">
      <w:pPr>
        <w:pStyle w:val="31"/>
        <w:shd w:val="clear" w:color="auto" w:fill="auto"/>
        <w:spacing w:before="0" w:line="240" w:lineRule="auto"/>
        <w:ind w:left="20" w:firstLine="689"/>
        <w:jc w:val="both"/>
        <w:rPr>
          <w:rStyle w:val="3"/>
          <w:b/>
          <w:sz w:val="24"/>
          <w:szCs w:val="24"/>
        </w:rPr>
      </w:pPr>
    </w:p>
    <w:p w:rsidR="00494923" w:rsidRPr="00192546" w:rsidRDefault="00494923" w:rsidP="0061354E">
      <w:pPr>
        <w:pStyle w:val="31"/>
        <w:shd w:val="clear" w:color="auto" w:fill="auto"/>
        <w:spacing w:before="0" w:line="240" w:lineRule="auto"/>
        <w:ind w:left="20" w:firstLine="689"/>
        <w:jc w:val="both"/>
        <w:rPr>
          <w:rStyle w:val="3"/>
          <w:b/>
          <w:sz w:val="24"/>
          <w:szCs w:val="24"/>
        </w:rPr>
      </w:pPr>
      <w:r w:rsidRPr="00192546">
        <w:rPr>
          <w:rStyle w:val="3"/>
          <w:b/>
          <w:sz w:val="24"/>
          <w:szCs w:val="24"/>
        </w:rPr>
        <w:t>Статья 1</w:t>
      </w:r>
      <w:r w:rsidR="00035B73" w:rsidRPr="00192546">
        <w:rPr>
          <w:rStyle w:val="3"/>
          <w:b/>
          <w:sz w:val="24"/>
          <w:szCs w:val="24"/>
        </w:rPr>
        <w:t>6</w:t>
      </w:r>
      <w:r w:rsidRPr="00192546">
        <w:rPr>
          <w:rStyle w:val="3"/>
          <w:b/>
          <w:sz w:val="24"/>
          <w:szCs w:val="24"/>
        </w:rPr>
        <w:t>. Перечень территориальных зон. Перечень территорий, для которых градостроительные регламенты не устанавливаются.</w:t>
      </w:r>
    </w:p>
    <w:p w:rsidR="00494923" w:rsidRPr="00192546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46">
        <w:rPr>
          <w:rFonts w:ascii="Times New Roman" w:hAnsi="Times New Roman" w:cs="Times New Roman"/>
          <w:sz w:val="24"/>
          <w:szCs w:val="24"/>
        </w:rPr>
        <w:t>1. В соответствии с Градостроительным кодексом РФ на карте градостроительного зонирования территории городского округа Заречный установлены следующие виды территориальных зон:</w:t>
      </w:r>
    </w:p>
    <w:p w:rsidR="00494923" w:rsidRPr="00192546" w:rsidRDefault="00494923" w:rsidP="00613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546">
        <w:rPr>
          <w:rFonts w:ascii="Times New Roman" w:hAnsi="Times New Roman" w:cs="Times New Roman"/>
          <w:sz w:val="24"/>
          <w:szCs w:val="24"/>
        </w:rPr>
        <w:t>Таблица 1. Перечень территориальных зон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2"/>
        <w:gridCol w:w="2127"/>
        <w:gridCol w:w="8079"/>
      </w:tblGrid>
      <w:tr w:rsidR="00494923" w:rsidRPr="00192546" w:rsidTr="00494923">
        <w:tc>
          <w:tcPr>
            <w:tcW w:w="562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зоны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2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Зоны жилой застройки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8079" w:type="dxa"/>
          </w:tcPr>
          <w:p w:rsidR="00494923" w:rsidRPr="00192546" w:rsidRDefault="00494923" w:rsidP="007D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7D5662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многоэтажной и </w:t>
            </w:r>
            <w:proofErr w:type="spellStart"/>
            <w:r w:rsidR="007D5662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="007D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Зона малоэтажной многоквартирной жилой застройки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Зона индивидуальных жилых домов городского типа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8079" w:type="dxa"/>
          </w:tcPr>
          <w:p w:rsidR="00494923" w:rsidRPr="00192546" w:rsidRDefault="00494923" w:rsidP="00534DCA">
            <w:p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 xml:space="preserve">Зона индивидуальных жилых </w:t>
            </w:r>
            <w:r w:rsidR="00534D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омов усадебного типа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534DCA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зоны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D23D80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94923" w:rsidRPr="00192546" w:rsidRDefault="00494923" w:rsidP="00CA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E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534DCA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и коммунально-складские зоны</w:t>
            </w:r>
          </w:p>
        </w:tc>
      </w:tr>
      <w:tr w:rsidR="00494923" w:rsidRPr="00192546" w:rsidTr="00CA2E64">
        <w:tc>
          <w:tcPr>
            <w:tcW w:w="562" w:type="dxa"/>
          </w:tcPr>
          <w:p w:rsidR="00494923" w:rsidRPr="004835A9" w:rsidRDefault="004835A9" w:rsidP="00D2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Производственно-коммунальная зона I-II класса санитарной опасности</w:t>
            </w:r>
          </w:p>
        </w:tc>
      </w:tr>
      <w:tr w:rsidR="00CA2E64" w:rsidRPr="00192546" w:rsidTr="00CA2E64">
        <w:tc>
          <w:tcPr>
            <w:tcW w:w="562" w:type="dxa"/>
          </w:tcPr>
          <w:p w:rsidR="00CA2E64" w:rsidRPr="004545EC" w:rsidRDefault="00CA2E64" w:rsidP="00CA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E64" w:rsidRPr="00192546" w:rsidRDefault="00CA2E64" w:rsidP="00CA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8079" w:type="dxa"/>
          </w:tcPr>
          <w:p w:rsidR="00CA2E64" w:rsidRPr="00192546" w:rsidRDefault="00CA2E64" w:rsidP="00CA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одственно-коммунальная зона III</w:t>
            </w: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санитарной опасности</w:t>
            </w:r>
          </w:p>
        </w:tc>
      </w:tr>
      <w:tr w:rsidR="00494923" w:rsidRPr="00192546" w:rsidTr="00CA2E64">
        <w:tc>
          <w:tcPr>
            <w:tcW w:w="562" w:type="dxa"/>
          </w:tcPr>
          <w:p w:rsidR="00494923" w:rsidRPr="004835A9" w:rsidRDefault="004835A9" w:rsidP="00D2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94923" w:rsidRPr="00192546" w:rsidRDefault="00494923" w:rsidP="00CA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CA2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Производственно-коммунальная зона I</w:t>
            </w:r>
            <w:r w:rsidR="00CA2E64" w:rsidRPr="00192546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-V класса санитарной опасности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534DCA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Рекреационные зоны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D2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D2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Зона использования рекреационных территорий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2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D2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зона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D2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Зона коллективных садов, садовых и огородных земельных участков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4835A9" w:rsidRDefault="004835A9" w:rsidP="00D2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СХ-3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 xml:space="preserve">Зона дачной застройки 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2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D23D80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D23D80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D23D80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Специальная зона, связанная с захоронениями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D23D80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Специальная зона, связанная с утилизацией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192546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ХВТ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Зона хранения водного транспорта</w:t>
            </w:r>
          </w:p>
        </w:tc>
      </w:tr>
      <w:tr w:rsidR="00494923" w:rsidRPr="00192546" w:rsidTr="00494923">
        <w:tc>
          <w:tcPr>
            <w:tcW w:w="562" w:type="dxa"/>
          </w:tcPr>
          <w:p w:rsidR="00494923" w:rsidRPr="00192546" w:rsidRDefault="004835A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</w:p>
        </w:tc>
        <w:tc>
          <w:tcPr>
            <w:tcW w:w="8079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Зона хранения автомобильного транспорта</w:t>
            </w:r>
          </w:p>
        </w:tc>
      </w:tr>
    </w:tbl>
    <w:p w:rsidR="00494923" w:rsidRPr="00192546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46">
        <w:rPr>
          <w:rFonts w:ascii="Times New Roman" w:hAnsi="Times New Roman" w:cs="Times New Roman"/>
          <w:sz w:val="24"/>
          <w:szCs w:val="24"/>
        </w:rPr>
        <w:t>2. В соответствии с Градостроительным кодексом РФ, ч 7, 8 ст. 5 настоящих правил на карте градостроительного зонирования городского округа Заречный выделены следующие территории, для которых градостроительные регламенты не устанавливаются:</w:t>
      </w:r>
    </w:p>
    <w:p w:rsidR="00494923" w:rsidRPr="00192546" w:rsidRDefault="00494923" w:rsidP="00613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546">
        <w:rPr>
          <w:rFonts w:ascii="Times New Roman" w:hAnsi="Times New Roman" w:cs="Times New Roman"/>
          <w:sz w:val="24"/>
          <w:szCs w:val="24"/>
        </w:rPr>
        <w:t>Таблица 1.1 Перечень территорий, для которых градостроительные регламенты не устанавливаются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397"/>
        <w:gridCol w:w="7371"/>
      </w:tblGrid>
      <w:tr w:rsidR="00494923" w:rsidRPr="00192546" w:rsidTr="00494923">
        <w:tc>
          <w:tcPr>
            <w:tcW w:w="339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7371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зоны</w:t>
            </w:r>
          </w:p>
        </w:tc>
      </w:tr>
      <w:tr w:rsidR="00494923" w:rsidRPr="00192546" w:rsidTr="00494923">
        <w:tc>
          <w:tcPr>
            <w:tcW w:w="339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7371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</w:tc>
      </w:tr>
      <w:tr w:rsidR="00494923" w:rsidRPr="00192546" w:rsidTr="00494923">
        <w:tc>
          <w:tcPr>
            <w:tcW w:w="339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ЗЛФ</w:t>
            </w:r>
          </w:p>
        </w:tc>
        <w:tc>
          <w:tcPr>
            <w:tcW w:w="7371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494923" w:rsidRPr="00192546" w:rsidTr="00494923">
        <w:tc>
          <w:tcPr>
            <w:tcW w:w="339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1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Территории водных объектов</w:t>
            </w:r>
          </w:p>
        </w:tc>
      </w:tr>
      <w:tr w:rsidR="00494923" w:rsidRPr="00192546" w:rsidTr="00494923">
        <w:tc>
          <w:tcPr>
            <w:tcW w:w="3397" w:type="dxa"/>
          </w:tcPr>
          <w:p w:rsidR="00494923" w:rsidRPr="00192546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СХУ</w:t>
            </w:r>
          </w:p>
        </w:tc>
        <w:tc>
          <w:tcPr>
            <w:tcW w:w="7371" w:type="dxa"/>
          </w:tcPr>
          <w:p w:rsidR="00494923" w:rsidRPr="00192546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4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</w:t>
            </w:r>
          </w:p>
        </w:tc>
      </w:tr>
    </w:tbl>
    <w:p w:rsidR="00494923" w:rsidRPr="00192546" w:rsidRDefault="00494923" w:rsidP="00613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923" w:rsidRPr="00192546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254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035B73" w:rsidRPr="00192546">
        <w:rPr>
          <w:rFonts w:ascii="Times New Roman" w:hAnsi="Times New Roman" w:cs="Times New Roman"/>
          <w:b/>
          <w:sz w:val="24"/>
          <w:szCs w:val="24"/>
        </w:rPr>
        <w:t>7</w:t>
      </w:r>
      <w:r w:rsidRPr="00192546">
        <w:rPr>
          <w:rFonts w:ascii="Times New Roman" w:hAnsi="Times New Roman" w:cs="Times New Roman"/>
          <w:b/>
          <w:sz w:val="24"/>
          <w:szCs w:val="24"/>
        </w:rPr>
        <w:t>. Описание территориальных зон. Виды разрешенного использования земельных участков и объектов капитального строительства по территориальным зонам.</w:t>
      </w:r>
    </w:p>
    <w:p w:rsidR="00494923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0EA9" w:rsidRDefault="009A0EA9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0EA9" w:rsidRDefault="009A0EA9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0EA9" w:rsidRPr="00192546" w:rsidRDefault="009A0EA9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192546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2546">
        <w:rPr>
          <w:rFonts w:ascii="Times New Roman" w:hAnsi="Times New Roman" w:cs="Times New Roman"/>
          <w:b/>
          <w:sz w:val="24"/>
          <w:szCs w:val="24"/>
        </w:rPr>
        <w:t>1. Зо</w:t>
      </w:r>
      <w:r w:rsidR="009E5C73">
        <w:rPr>
          <w:rFonts w:ascii="Times New Roman" w:hAnsi="Times New Roman" w:cs="Times New Roman"/>
          <w:b/>
          <w:sz w:val="24"/>
          <w:szCs w:val="24"/>
        </w:rPr>
        <w:t xml:space="preserve">на многоэтажной </w:t>
      </w:r>
      <w:r w:rsidR="000A2382" w:rsidRPr="000A238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0A2382" w:rsidRPr="000A2382">
        <w:rPr>
          <w:rFonts w:ascii="Times New Roman" w:hAnsi="Times New Roman" w:cs="Times New Roman"/>
          <w:b/>
          <w:sz w:val="24"/>
          <w:szCs w:val="24"/>
        </w:rPr>
        <w:t>среднеэтажной</w:t>
      </w:r>
      <w:proofErr w:type="spellEnd"/>
      <w:r w:rsidR="000A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73">
        <w:rPr>
          <w:rFonts w:ascii="Times New Roman" w:hAnsi="Times New Roman" w:cs="Times New Roman"/>
          <w:b/>
          <w:sz w:val="24"/>
          <w:szCs w:val="24"/>
        </w:rPr>
        <w:t>жилой застройки</w:t>
      </w:r>
      <w:r w:rsidR="00613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546">
        <w:rPr>
          <w:rFonts w:ascii="Times New Roman" w:hAnsi="Times New Roman" w:cs="Times New Roman"/>
          <w:b/>
          <w:sz w:val="24"/>
          <w:szCs w:val="24"/>
        </w:rPr>
        <w:t>Ж</w:t>
      </w:r>
      <w:r w:rsidR="004835A9">
        <w:rPr>
          <w:rFonts w:ascii="Times New Roman" w:hAnsi="Times New Roman" w:cs="Times New Roman"/>
          <w:b/>
          <w:sz w:val="24"/>
          <w:szCs w:val="24"/>
        </w:rPr>
        <w:t>-1</w:t>
      </w:r>
      <w:r w:rsidR="0061354E">
        <w:rPr>
          <w:rFonts w:ascii="Times New Roman" w:hAnsi="Times New Roman" w:cs="Times New Roman"/>
          <w:b/>
          <w:sz w:val="24"/>
          <w:szCs w:val="24"/>
        </w:rPr>
        <w:t>.</w:t>
      </w:r>
    </w:p>
    <w:p w:rsidR="00494923" w:rsidRPr="00192546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46">
        <w:rPr>
          <w:rFonts w:ascii="Times New Roman" w:hAnsi="Times New Roman" w:cs="Times New Roman"/>
          <w:sz w:val="24"/>
          <w:szCs w:val="24"/>
        </w:rPr>
        <w:t xml:space="preserve">Зона многоэтажной </w:t>
      </w:r>
      <w:r w:rsidR="004835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835A9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4835A9">
        <w:rPr>
          <w:rFonts w:ascii="Times New Roman" w:hAnsi="Times New Roman" w:cs="Times New Roman"/>
          <w:sz w:val="24"/>
          <w:szCs w:val="24"/>
        </w:rPr>
        <w:t xml:space="preserve"> </w:t>
      </w:r>
      <w:r w:rsidRPr="00192546">
        <w:rPr>
          <w:rFonts w:ascii="Times New Roman" w:hAnsi="Times New Roman" w:cs="Times New Roman"/>
          <w:sz w:val="24"/>
          <w:szCs w:val="24"/>
        </w:rPr>
        <w:t xml:space="preserve">жилой застройки – </w:t>
      </w:r>
      <w:r w:rsidR="000A2382" w:rsidRPr="00192546">
        <w:rPr>
          <w:rFonts w:ascii="Times New Roman" w:hAnsi="Times New Roman" w:cs="Times New Roman"/>
          <w:sz w:val="24"/>
          <w:szCs w:val="24"/>
        </w:rPr>
        <w:t>территории, застроенные или планируемые к застройке многоквартирными жилыми домами, а также размещения сопутствующих объектов повседневного обслуживания.</w:t>
      </w:r>
    </w:p>
    <w:p w:rsidR="00494923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92546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16"/>
        <w:gridCol w:w="2817"/>
        <w:gridCol w:w="6613"/>
      </w:tblGrid>
      <w:tr w:rsidR="000A2382" w:rsidRPr="003D5FD8" w:rsidTr="00152E8A">
        <w:tc>
          <w:tcPr>
            <w:tcW w:w="458" w:type="dxa"/>
          </w:tcPr>
          <w:p w:rsidR="000A2382" w:rsidRPr="003D5FD8" w:rsidRDefault="000A2382" w:rsidP="005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0A2382" w:rsidRPr="003D5FD8" w:rsidRDefault="000A2382" w:rsidP="005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44" w:type="dxa"/>
          </w:tcPr>
          <w:p w:rsidR="000A2382" w:rsidRPr="003D5FD8" w:rsidRDefault="000A2382" w:rsidP="005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765" w:type="dxa"/>
          </w:tcPr>
          <w:p w:rsidR="000A2382" w:rsidRPr="003D5FD8" w:rsidRDefault="000A2382" w:rsidP="005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0A2382" w:rsidRPr="003D5FD8" w:rsidTr="00152E8A">
        <w:tc>
          <w:tcPr>
            <w:tcW w:w="458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44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3D5FD8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765" w:type="dxa"/>
          </w:tcPr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подземных гаражей и автостоянок;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0A2382" w:rsidRPr="003D5FD8" w:rsidTr="00152E8A">
        <w:tc>
          <w:tcPr>
            <w:tcW w:w="458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44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6765" w:type="dxa"/>
          </w:tcPr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 придомовых территорий;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хозяйственных площадок;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</w:tr>
      <w:tr w:rsidR="000A2382" w:rsidRPr="003D5FD8" w:rsidTr="00152E8A">
        <w:tc>
          <w:tcPr>
            <w:tcW w:w="458" w:type="dxa"/>
          </w:tcPr>
          <w:p w:rsidR="000A2382" w:rsidRPr="003D5FD8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382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844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765" w:type="dxa"/>
          </w:tcPr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412EA8" w:rsidRPr="003D5FD8" w:rsidTr="00152E8A">
        <w:tc>
          <w:tcPr>
            <w:tcW w:w="458" w:type="dxa"/>
          </w:tcPr>
          <w:p w:rsidR="00412EA8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412EA8" w:rsidRPr="003D5FD8" w:rsidRDefault="00412EA8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4" w:type="dxa"/>
          </w:tcPr>
          <w:p w:rsidR="00412EA8" w:rsidRDefault="00412EA8" w:rsidP="00412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412EA8" w:rsidRPr="003D5FD8" w:rsidRDefault="00412EA8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412EA8" w:rsidRPr="003D5FD8" w:rsidRDefault="00412EA8" w:rsidP="00412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авлением им коммунальных услуг)</w:t>
            </w:r>
          </w:p>
        </w:tc>
      </w:tr>
      <w:tr w:rsidR="00412EA8" w:rsidRPr="003D5FD8" w:rsidTr="00152E8A">
        <w:tc>
          <w:tcPr>
            <w:tcW w:w="458" w:type="dxa"/>
          </w:tcPr>
          <w:p w:rsidR="00412EA8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412EA8" w:rsidRDefault="00412EA8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4" w:type="dxa"/>
          </w:tcPr>
          <w:p w:rsidR="00412EA8" w:rsidRPr="00CA51B1" w:rsidRDefault="00412EA8" w:rsidP="00CA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B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  <w:p w:rsidR="00412EA8" w:rsidRDefault="00412EA8" w:rsidP="00CA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412EA8" w:rsidRPr="00412EA8" w:rsidRDefault="00412EA8" w:rsidP="00412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412EA8" w:rsidRPr="00412EA8" w:rsidRDefault="00412EA8" w:rsidP="00412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12EA8" w:rsidRPr="00412EA8" w:rsidRDefault="00412EA8" w:rsidP="00412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рганизаций, клубов по интересам</w:t>
            </w:r>
          </w:p>
        </w:tc>
      </w:tr>
      <w:tr w:rsidR="00412EA8" w:rsidRPr="003D5FD8" w:rsidTr="00152E8A">
        <w:tc>
          <w:tcPr>
            <w:tcW w:w="458" w:type="dxa"/>
          </w:tcPr>
          <w:p w:rsidR="00412EA8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412EA8" w:rsidRDefault="00412EA8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4" w:type="dxa"/>
          </w:tcPr>
          <w:p w:rsidR="00412EA8" w:rsidRDefault="00412EA8" w:rsidP="00412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412EA8" w:rsidRPr="00CA51B1" w:rsidRDefault="00412EA8" w:rsidP="00412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412EA8" w:rsidRPr="00412EA8" w:rsidRDefault="00412EA8" w:rsidP="00412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36502" w:rsidRPr="003D5FD8" w:rsidTr="00152E8A">
        <w:tc>
          <w:tcPr>
            <w:tcW w:w="458" w:type="dxa"/>
          </w:tcPr>
          <w:p w:rsidR="00D36502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D36502" w:rsidRDefault="00D3650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44" w:type="dxa"/>
          </w:tcPr>
          <w:p w:rsidR="00D36502" w:rsidRPr="00CA51B1" w:rsidRDefault="00D36502" w:rsidP="00D36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B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D36502" w:rsidRDefault="00D36502" w:rsidP="00412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D36502" w:rsidRDefault="00D36502" w:rsidP="00D36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0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D36502">
                <w:rPr>
                  <w:rFonts w:ascii="Times New Roman" w:hAnsi="Times New Roman" w:cs="Times New Roman"/>
                  <w:sz w:val="18"/>
                  <w:szCs w:val="18"/>
                </w:rPr>
                <w:t>кодами 3.4.1</w:t>
              </w:r>
            </w:hyperlink>
            <w:r w:rsidRPr="00D3650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2" w:history="1">
              <w:r w:rsidRPr="00D36502">
                <w:rPr>
                  <w:rFonts w:ascii="Times New Roman" w:hAnsi="Times New Roman" w:cs="Times New Roman"/>
                  <w:sz w:val="18"/>
                  <w:szCs w:val="18"/>
                </w:rPr>
                <w:t>3.4.2</w:t>
              </w:r>
            </w:hyperlink>
          </w:p>
        </w:tc>
      </w:tr>
      <w:tr w:rsidR="00F5205C" w:rsidRPr="003D5FD8" w:rsidTr="00152E8A">
        <w:tc>
          <w:tcPr>
            <w:tcW w:w="458" w:type="dxa"/>
          </w:tcPr>
          <w:p w:rsidR="00F5205C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F5205C" w:rsidRPr="003D5FD8" w:rsidRDefault="00F5205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44" w:type="dxa"/>
          </w:tcPr>
          <w:p w:rsidR="00F5205C" w:rsidRPr="003D5FD8" w:rsidRDefault="00F5205C" w:rsidP="00F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765" w:type="dxa"/>
          </w:tcPr>
          <w:p w:rsidR="00F5205C" w:rsidRPr="003D5FD8" w:rsidRDefault="000158B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0158B2">
                <w:rPr>
                  <w:rFonts w:ascii="Times New Roman" w:hAnsi="Times New Roman" w:cs="Times New Roman"/>
                  <w:sz w:val="18"/>
                  <w:szCs w:val="18"/>
                </w:rPr>
                <w:t>кодами 3.5.1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4" w:history="1">
              <w:r w:rsidRPr="000158B2">
                <w:rPr>
                  <w:rFonts w:ascii="Times New Roman" w:hAnsi="Times New Roman" w:cs="Times New Roman"/>
                  <w:sz w:val="18"/>
                  <w:szCs w:val="18"/>
                </w:rPr>
                <w:t>3.5.2</w:t>
              </w:r>
            </w:hyperlink>
          </w:p>
        </w:tc>
      </w:tr>
      <w:tr w:rsidR="000158B2" w:rsidRPr="003D5FD8" w:rsidTr="00152E8A">
        <w:tc>
          <w:tcPr>
            <w:tcW w:w="458" w:type="dxa"/>
          </w:tcPr>
          <w:p w:rsidR="000158B2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6" w:type="dxa"/>
          </w:tcPr>
          <w:p w:rsidR="000158B2" w:rsidRDefault="000158B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44" w:type="dxa"/>
          </w:tcPr>
          <w:p w:rsidR="000158B2" w:rsidRDefault="000158B2" w:rsidP="0001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  <w:p w:rsidR="000158B2" w:rsidRDefault="000158B2" w:rsidP="00F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5" w:type="dxa"/>
          </w:tcPr>
          <w:p w:rsidR="000158B2" w:rsidRPr="000158B2" w:rsidRDefault="000158B2" w:rsidP="000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8B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158B2" w:rsidRPr="000158B2" w:rsidRDefault="000158B2" w:rsidP="000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8B2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158B2" w:rsidRDefault="000158B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8B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размещения цирков, зве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ринцев, зоопарков, океанариумов</w:t>
            </w:r>
          </w:p>
        </w:tc>
      </w:tr>
      <w:tr w:rsidR="000A2382" w:rsidRPr="003D5FD8" w:rsidTr="00152E8A">
        <w:tc>
          <w:tcPr>
            <w:tcW w:w="458" w:type="dxa"/>
          </w:tcPr>
          <w:p w:rsidR="000A2382" w:rsidRPr="003D5FD8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382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44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6765" w:type="dxa"/>
          </w:tcPr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Федерации.</w:t>
            </w:r>
          </w:p>
        </w:tc>
      </w:tr>
      <w:tr w:rsidR="000158B2" w:rsidRPr="003D5FD8" w:rsidTr="00152E8A">
        <w:tc>
          <w:tcPr>
            <w:tcW w:w="458" w:type="dxa"/>
          </w:tcPr>
          <w:p w:rsidR="000158B2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0158B2" w:rsidRPr="003D5FD8" w:rsidRDefault="000158B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844" w:type="dxa"/>
          </w:tcPr>
          <w:p w:rsidR="000158B2" w:rsidRPr="003D5FD8" w:rsidRDefault="000158B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r w:rsidR="00CA51B1">
              <w:rPr>
                <w:rFonts w:ascii="Times New Roman" w:hAnsi="Times New Roman" w:cs="Times New Roman"/>
                <w:sz w:val="24"/>
                <w:szCs w:val="24"/>
              </w:rPr>
              <w:t>орное ветеринарное обслуживание</w:t>
            </w:r>
          </w:p>
        </w:tc>
        <w:tc>
          <w:tcPr>
            <w:tcW w:w="6765" w:type="dxa"/>
          </w:tcPr>
          <w:p w:rsidR="000158B2" w:rsidRPr="003D5FD8" w:rsidRDefault="000158B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8B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</w:t>
            </w:r>
            <w:r w:rsidR="00CA51B1">
              <w:rPr>
                <w:rFonts w:ascii="Times New Roman" w:hAnsi="Times New Roman" w:cs="Times New Roman"/>
                <w:sz w:val="18"/>
                <w:szCs w:val="18"/>
              </w:rPr>
              <w:t>х услуг без содержания животных</w:t>
            </w:r>
          </w:p>
        </w:tc>
      </w:tr>
      <w:tr w:rsidR="00CA51B1" w:rsidRPr="003D5FD8" w:rsidTr="00152E8A">
        <w:tc>
          <w:tcPr>
            <w:tcW w:w="458" w:type="dxa"/>
          </w:tcPr>
          <w:p w:rsidR="00CA51B1" w:rsidRDefault="00152E8A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CA51B1" w:rsidRDefault="00CA51B1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44" w:type="dxa"/>
          </w:tcPr>
          <w:p w:rsidR="00CA51B1" w:rsidRDefault="00CA51B1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765" w:type="dxa"/>
          </w:tcPr>
          <w:p w:rsidR="00CA51B1" w:rsidRPr="000158B2" w:rsidRDefault="00CA51B1" w:rsidP="000158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1B1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оторых составляет до 5000 кв. м</w:t>
            </w:r>
          </w:p>
        </w:tc>
      </w:tr>
      <w:tr w:rsidR="00152E8A" w:rsidRPr="003D5FD8" w:rsidTr="00152E8A">
        <w:tc>
          <w:tcPr>
            <w:tcW w:w="458" w:type="dxa"/>
          </w:tcPr>
          <w:p w:rsidR="00152E8A" w:rsidRPr="003D5FD8" w:rsidRDefault="00152E8A" w:rsidP="0015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152E8A" w:rsidRPr="003D5FD8" w:rsidRDefault="00152E8A" w:rsidP="0015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44" w:type="dxa"/>
          </w:tcPr>
          <w:p w:rsidR="00152E8A" w:rsidRPr="003D5FD8" w:rsidRDefault="00152E8A" w:rsidP="0015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765" w:type="dxa"/>
          </w:tcPr>
          <w:p w:rsidR="00152E8A" w:rsidRPr="003D5FD8" w:rsidRDefault="00152E8A" w:rsidP="00152E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52E8A" w:rsidRPr="003D5FD8" w:rsidTr="00152E8A">
        <w:tc>
          <w:tcPr>
            <w:tcW w:w="458" w:type="dxa"/>
          </w:tcPr>
          <w:p w:rsidR="00152E8A" w:rsidRDefault="0078235D" w:rsidP="0015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152E8A" w:rsidRPr="003D5FD8" w:rsidRDefault="00152E8A" w:rsidP="0015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44" w:type="dxa"/>
          </w:tcPr>
          <w:p w:rsidR="00152E8A" w:rsidRPr="003D5FD8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765" w:type="dxa"/>
          </w:tcPr>
          <w:p w:rsidR="00152E8A" w:rsidRPr="0078235D" w:rsidRDefault="009E357A" w:rsidP="0078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</w:t>
            </w:r>
            <w:r w:rsidR="0078235D" w:rsidRPr="0078235D">
              <w:rPr>
                <w:rFonts w:ascii="Times New Roman" w:hAnsi="Times New Roman" w:cs="Times New Roman"/>
                <w:sz w:val="18"/>
                <w:szCs w:val="18"/>
              </w:rPr>
              <w:t>фе, столовые, закусочные, бары)</w:t>
            </w:r>
          </w:p>
        </w:tc>
      </w:tr>
      <w:tr w:rsidR="00CA51B1" w:rsidRPr="003D5FD8" w:rsidTr="00152E8A">
        <w:tc>
          <w:tcPr>
            <w:tcW w:w="458" w:type="dxa"/>
          </w:tcPr>
          <w:p w:rsidR="00CA51B1" w:rsidRDefault="00152E8A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CA51B1" w:rsidRDefault="00CA51B1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44" w:type="dxa"/>
          </w:tcPr>
          <w:p w:rsidR="00CA51B1" w:rsidRDefault="00CA51B1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765" w:type="dxa"/>
          </w:tcPr>
          <w:p w:rsidR="00CA51B1" w:rsidRPr="0078235D" w:rsidRDefault="00CA51B1" w:rsidP="00CA51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1B1">
              <w:rPr>
                <w:rFonts w:ascii="Times New Roman" w:hAnsi="Times New Roman" w:cs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78235D" w:rsidRPr="003D5FD8" w:rsidTr="00152E8A">
        <w:tc>
          <w:tcPr>
            <w:tcW w:w="458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78235D" w:rsidRDefault="0078235D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44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5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65" w:type="dxa"/>
          </w:tcPr>
          <w:p w:rsidR="0078235D" w:rsidRPr="00CA51B1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5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5" w:history="1">
              <w:r w:rsidRPr="0078235D">
                <w:rPr>
                  <w:rFonts w:ascii="Times New Roman" w:hAnsi="Times New Roman" w:cs="Times New Roman"/>
                  <w:sz w:val="18"/>
                  <w:szCs w:val="18"/>
                </w:rPr>
                <w:t>коде 2.7.1</w:t>
              </w:r>
            </w:hyperlink>
          </w:p>
        </w:tc>
      </w:tr>
      <w:tr w:rsidR="00DA2FCC" w:rsidRPr="003D5FD8" w:rsidTr="00152E8A">
        <w:tc>
          <w:tcPr>
            <w:tcW w:w="458" w:type="dxa"/>
          </w:tcPr>
          <w:p w:rsidR="00DA2FCC" w:rsidRDefault="00152E8A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DA2FCC" w:rsidRPr="00DA2FCC" w:rsidRDefault="00DA2FCC" w:rsidP="005C2A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4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765" w:type="dxa"/>
          </w:tcPr>
          <w:p w:rsidR="00DA2FCC" w:rsidRPr="00DA2FCC" w:rsidRDefault="00DA2FCC" w:rsidP="00DA2F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FC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A2FCC" w:rsidRPr="003D5FD8" w:rsidRDefault="00DA2FCC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FCC">
              <w:rPr>
                <w:rFonts w:ascii="Times New Roman" w:hAnsi="Times New Roman" w:cs="Times New Roman"/>
                <w:sz w:val="18"/>
                <w:szCs w:val="18"/>
              </w:rPr>
              <w:t>разм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ещение спортивных баз и лагерей</w:t>
            </w:r>
          </w:p>
        </w:tc>
      </w:tr>
      <w:tr w:rsidR="000A2382" w:rsidRPr="003D5FD8" w:rsidTr="00152E8A">
        <w:tc>
          <w:tcPr>
            <w:tcW w:w="458" w:type="dxa"/>
          </w:tcPr>
          <w:p w:rsidR="000A2382" w:rsidRPr="003D5FD8" w:rsidRDefault="00152E8A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2382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844" w:type="dxa"/>
          </w:tcPr>
          <w:p w:rsidR="000A2382" w:rsidRPr="003D5FD8" w:rsidRDefault="000A2382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765" w:type="dxa"/>
          </w:tcPr>
          <w:p w:rsidR="000A2382" w:rsidRPr="003D5FD8" w:rsidRDefault="000A2382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A113AB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Зона малоэтажной многоквартирной жилой застройки Ж-2</w:t>
      </w:r>
    </w:p>
    <w:p w:rsidR="00494923" w:rsidRPr="003D5FD8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D8">
        <w:rPr>
          <w:rFonts w:ascii="Times New Roman" w:hAnsi="Times New Roman" w:cs="Times New Roman"/>
          <w:sz w:val="24"/>
          <w:szCs w:val="24"/>
        </w:rPr>
        <w:t>Зона малоэтажной многоквартирной жилой застройки – территории, застроенные или планируемые к застройке малоэтажными многоквартирными жилыми домами высотой до четырех этажей, а также размещения сопутствующих объектов повседневного обслуживания.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16"/>
        <w:gridCol w:w="2868"/>
        <w:gridCol w:w="6562"/>
      </w:tblGrid>
      <w:tr w:rsidR="003D5FD8" w:rsidRPr="003D5FD8" w:rsidTr="00473094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713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A113AB" w:rsidRPr="003D5FD8" w:rsidTr="00473094">
        <w:tc>
          <w:tcPr>
            <w:tcW w:w="516" w:type="dxa"/>
          </w:tcPr>
          <w:p w:rsidR="00A113AB" w:rsidRPr="003D5FD8" w:rsidRDefault="00A113AB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A113AB" w:rsidRPr="003D5FD8" w:rsidRDefault="00A113AB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96" w:type="dxa"/>
          </w:tcPr>
          <w:p w:rsidR="00A113AB" w:rsidRPr="003D5FD8" w:rsidRDefault="00A113AB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713" w:type="dxa"/>
          </w:tcPr>
          <w:p w:rsidR="00A113AB" w:rsidRPr="003D5FD8" w:rsidRDefault="00A113AB" w:rsidP="00A11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113AB" w:rsidRPr="003D5FD8" w:rsidRDefault="00A113AB" w:rsidP="00A11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A113AB" w:rsidRPr="003D5FD8" w:rsidRDefault="00A113AB" w:rsidP="00A11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</w:tr>
      <w:tr w:rsidR="003D5FD8" w:rsidRPr="003D5FD8" w:rsidTr="00473094">
        <w:tc>
          <w:tcPr>
            <w:tcW w:w="516" w:type="dxa"/>
          </w:tcPr>
          <w:p w:rsidR="00494923" w:rsidRPr="003D5FD8" w:rsidRDefault="00DF42F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713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</w:t>
            </w:r>
            <w:r w:rsidRPr="003D5F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D5FD8" w:rsidRPr="003D5FD8" w:rsidTr="00473094">
        <w:tc>
          <w:tcPr>
            <w:tcW w:w="516" w:type="dxa"/>
          </w:tcPr>
          <w:p w:rsidR="00494923" w:rsidRPr="003D5FD8" w:rsidRDefault="00DF42F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713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отдыха.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Pr="003D5FD8" w:rsidRDefault="00197557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35D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89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713" w:type="dxa"/>
          </w:tcPr>
          <w:p w:rsidR="0078235D" w:rsidRPr="003D5FD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197557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96" w:type="dxa"/>
          </w:tcPr>
          <w:p w:rsidR="0078235D" w:rsidRDefault="0078235D" w:rsidP="0078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8235D" w:rsidRPr="003D5FD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авлением им коммунальных услуг)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197557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96" w:type="dxa"/>
          </w:tcPr>
          <w:p w:rsidR="0078235D" w:rsidRPr="00CA51B1" w:rsidRDefault="0078235D" w:rsidP="0078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B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  <w:p w:rsidR="0078235D" w:rsidRDefault="0078235D" w:rsidP="00782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8235D" w:rsidRPr="00412EA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8235D" w:rsidRPr="00412EA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8235D" w:rsidRPr="00412EA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рганизаций, клубов по интересам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197557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96" w:type="dxa"/>
          </w:tcPr>
          <w:p w:rsidR="0078235D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78235D" w:rsidRPr="00CA51B1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8235D" w:rsidRPr="00412EA8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197557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96" w:type="dxa"/>
          </w:tcPr>
          <w:p w:rsidR="0078235D" w:rsidRPr="00CA51B1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B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78235D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8235D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0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D36502">
                <w:rPr>
                  <w:rFonts w:ascii="Times New Roman" w:hAnsi="Times New Roman" w:cs="Times New Roman"/>
                  <w:sz w:val="18"/>
                  <w:szCs w:val="18"/>
                </w:rPr>
                <w:t>кодами 3.4.1</w:t>
              </w:r>
            </w:hyperlink>
            <w:r w:rsidRPr="00D3650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7" w:history="1">
              <w:r w:rsidRPr="00D36502">
                <w:rPr>
                  <w:rFonts w:ascii="Times New Roman" w:hAnsi="Times New Roman" w:cs="Times New Roman"/>
                  <w:sz w:val="18"/>
                  <w:szCs w:val="18"/>
                </w:rPr>
                <w:t>3.4.2</w:t>
              </w:r>
            </w:hyperlink>
          </w:p>
        </w:tc>
      </w:tr>
      <w:tr w:rsidR="0078235D" w:rsidRPr="003D5FD8" w:rsidTr="00473094">
        <w:tc>
          <w:tcPr>
            <w:tcW w:w="516" w:type="dxa"/>
          </w:tcPr>
          <w:p w:rsidR="0078235D" w:rsidRDefault="00197557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896" w:type="dxa"/>
          </w:tcPr>
          <w:p w:rsidR="0078235D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8235D" w:rsidRPr="0078235D" w:rsidRDefault="0078235D" w:rsidP="0078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197557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96" w:type="dxa"/>
          </w:tcPr>
          <w:p w:rsidR="0078235D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8235D" w:rsidRPr="000158B2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8B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8235D" w:rsidRPr="000158B2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8B2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78235D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8B2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размещения цирков, зве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ринцев, зоопарков, океанариумов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Pr="003D5FD8" w:rsidRDefault="0078235D" w:rsidP="001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9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6713" w:type="dxa"/>
          </w:tcPr>
          <w:p w:rsidR="0078235D" w:rsidRPr="003D5FD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78235D" w:rsidRPr="003D5FD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8235D" w:rsidRPr="003D5FD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Федерации.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78235D" w:rsidP="001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89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713" w:type="dxa"/>
          </w:tcPr>
          <w:p w:rsidR="0078235D" w:rsidRPr="003D5FD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8B2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услуг без содержания животных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78235D" w:rsidP="001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7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9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713" w:type="dxa"/>
          </w:tcPr>
          <w:p w:rsidR="0078235D" w:rsidRPr="000158B2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1B1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оторых составляет до 5000 кв. м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Pr="003D5FD8" w:rsidRDefault="0078235D" w:rsidP="001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9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713" w:type="dxa"/>
          </w:tcPr>
          <w:p w:rsidR="0078235D" w:rsidRPr="003D5FD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78235D" w:rsidP="001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96" w:type="dxa"/>
          </w:tcPr>
          <w:p w:rsidR="0078235D" w:rsidRPr="003D5FD8" w:rsidRDefault="0078235D" w:rsidP="0078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713" w:type="dxa"/>
          </w:tcPr>
          <w:p w:rsidR="0078235D" w:rsidRPr="0078235D" w:rsidRDefault="0078235D" w:rsidP="0078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78235D" w:rsidP="001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9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713" w:type="dxa"/>
          </w:tcPr>
          <w:p w:rsidR="0078235D" w:rsidRPr="0078235D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1B1">
              <w:rPr>
                <w:rFonts w:ascii="Times New Roman" w:hAnsi="Times New Roman" w:cs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78235D" w:rsidRPr="003D5FD8" w:rsidTr="00473094">
        <w:tc>
          <w:tcPr>
            <w:tcW w:w="516" w:type="dxa"/>
          </w:tcPr>
          <w:p w:rsidR="0078235D" w:rsidRDefault="0078235D" w:rsidP="001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96" w:type="dxa"/>
          </w:tcPr>
          <w:p w:rsidR="0078235D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5D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13" w:type="dxa"/>
          </w:tcPr>
          <w:p w:rsidR="0078235D" w:rsidRPr="00CA51B1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5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history="1">
              <w:r w:rsidRPr="0078235D">
                <w:rPr>
                  <w:rFonts w:ascii="Times New Roman" w:hAnsi="Times New Roman" w:cs="Times New Roman"/>
                  <w:sz w:val="18"/>
                  <w:szCs w:val="18"/>
                </w:rPr>
                <w:t>коде 2.7.1</w:t>
              </w:r>
            </w:hyperlink>
          </w:p>
        </w:tc>
      </w:tr>
      <w:tr w:rsidR="0078235D" w:rsidRPr="003D5FD8" w:rsidTr="00473094">
        <w:tc>
          <w:tcPr>
            <w:tcW w:w="516" w:type="dxa"/>
          </w:tcPr>
          <w:p w:rsidR="0078235D" w:rsidRDefault="0078235D" w:rsidP="001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78235D" w:rsidRPr="00DA2FCC" w:rsidRDefault="0078235D" w:rsidP="0078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6" w:type="dxa"/>
          </w:tcPr>
          <w:p w:rsidR="0078235D" w:rsidRPr="003D5FD8" w:rsidRDefault="0078235D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713" w:type="dxa"/>
          </w:tcPr>
          <w:p w:rsidR="0078235D" w:rsidRPr="00DA2FCC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FC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8235D" w:rsidRPr="003D5FD8" w:rsidRDefault="0078235D" w:rsidP="00782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FCC">
              <w:rPr>
                <w:rFonts w:ascii="Times New Roman" w:hAnsi="Times New Roman" w:cs="Times New Roman"/>
                <w:sz w:val="18"/>
                <w:szCs w:val="18"/>
              </w:rPr>
              <w:t>разм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ещение спортивных баз и лагерей</w:t>
            </w:r>
          </w:p>
        </w:tc>
      </w:tr>
      <w:tr w:rsidR="003D5FD8" w:rsidRPr="003D5FD8" w:rsidTr="00473094">
        <w:tc>
          <w:tcPr>
            <w:tcW w:w="516" w:type="dxa"/>
          </w:tcPr>
          <w:p w:rsidR="00494923" w:rsidRPr="003D5FD8" w:rsidRDefault="0019755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8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713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A113AB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Зона индивидуальных жилых домов городского типа Ж-3</w:t>
      </w:r>
    </w:p>
    <w:p w:rsidR="00494923" w:rsidRPr="003D5FD8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D8">
        <w:rPr>
          <w:rFonts w:ascii="Times New Roman" w:hAnsi="Times New Roman" w:cs="Times New Roman"/>
          <w:sz w:val="24"/>
          <w:szCs w:val="24"/>
        </w:rPr>
        <w:t>Зона индивидуальных жилых домов городского типа – территории, застроенные или планируемые к застройке индивидуальными жилыми домами городского типа высотой не выше трех надземных этажей, а также размещения сопутствующих объектов повседневного обслуживания.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11"/>
        <w:gridCol w:w="2868"/>
        <w:gridCol w:w="6567"/>
      </w:tblGrid>
      <w:tr w:rsidR="003D5FD8" w:rsidRPr="003D5FD8" w:rsidTr="00473094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03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754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473094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3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754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</w:tr>
      <w:tr w:rsidR="00473094" w:rsidRPr="003D5FD8" w:rsidTr="00473094">
        <w:tc>
          <w:tcPr>
            <w:tcW w:w="516" w:type="dxa"/>
          </w:tcPr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903" w:type="dxa"/>
          </w:tcPr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754" w:type="dxa"/>
          </w:tcPr>
          <w:p w:rsidR="00473094" w:rsidRPr="003D5FD8" w:rsidRDefault="00473094" w:rsidP="00473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473094" w:rsidRPr="003D5FD8" w:rsidTr="00473094">
        <w:tc>
          <w:tcPr>
            <w:tcW w:w="516" w:type="dxa"/>
          </w:tcPr>
          <w:p w:rsidR="00473094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3" w:type="dxa"/>
          </w:tcPr>
          <w:p w:rsidR="00473094" w:rsidRDefault="00473094" w:rsidP="00473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473094" w:rsidRPr="003D5FD8" w:rsidRDefault="00473094" w:rsidP="00473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авлением им коммунальных услуг)</w:t>
            </w:r>
          </w:p>
        </w:tc>
      </w:tr>
      <w:tr w:rsidR="00473094" w:rsidRPr="003D5FD8" w:rsidTr="00473094">
        <w:tc>
          <w:tcPr>
            <w:tcW w:w="516" w:type="dxa"/>
          </w:tcPr>
          <w:p w:rsidR="00473094" w:rsidRDefault="00420DE1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3094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03" w:type="dxa"/>
          </w:tcPr>
          <w:p w:rsidR="00473094" w:rsidRDefault="00473094" w:rsidP="0047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473094" w:rsidRPr="00CA51B1" w:rsidRDefault="00473094" w:rsidP="0047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473094" w:rsidRPr="00412EA8" w:rsidRDefault="00473094" w:rsidP="0047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73094" w:rsidRPr="003D5FD8" w:rsidTr="00473094">
        <w:tc>
          <w:tcPr>
            <w:tcW w:w="516" w:type="dxa"/>
          </w:tcPr>
          <w:p w:rsidR="00473094" w:rsidRDefault="00420DE1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3094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03" w:type="dxa"/>
          </w:tcPr>
          <w:p w:rsidR="00473094" w:rsidRPr="00CA51B1" w:rsidRDefault="00473094" w:rsidP="0047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B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473094" w:rsidRDefault="00473094" w:rsidP="0047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473094" w:rsidRDefault="00473094" w:rsidP="00473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0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9" w:history="1">
              <w:r w:rsidRPr="00D36502">
                <w:rPr>
                  <w:rFonts w:ascii="Times New Roman" w:hAnsi="Times New Roman" w:cs="Times New Roman"/>
                  <w:sz w:val="18"/>
                  <w:szCs w:val="18"/>
                </w:rPr>
                <w:t>кодами 3.4.1</w:t>
              </w:r>
            </w:hyperlink>
            <w:r w:rsidRPr="00D3650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0" w:history="1">
              <w:r w:rsidRPr="00D36502">
                <w:rPr>
                  <w:rFonts w:ascii="Times New Roman" w:hAnsi="Times New Roman" w:cs="Times New Roman"/>
                  <w:sz w:val="18"/>
                  <w:szCs w:val="18"/>
                </w:rPr>
                <w:t>3.4.2</w:t>
              </w:r>
            </w:hyperlink>
          </w:p>
        </w:tc>
      </w:tr>
      <w:tr w:rsidR="00473094" w:rsidRPr="003D5FD8" w:rsidTr="00473094">
        <w:tc>
          <w:tcPr>
            <w:tcW w:w="516" w:type="dxa"/>
          </w:tcPr>
          <w:p w:rsidR="00473094" w:rsidRDefault="00420DE1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903" w:type="dxa"/>
          </w:tcPr>
          <w:p w:rsidR="00473094" w:rsidRDefault="00473094" w:rsidP="0047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473094" w:rsidRPr="0078235D" w:rsidRDefault="00473094" w:rsidP="0047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473094" w:rsidRPr="003D5FD8" w:rsidTr="00473094">
        <w:tc>
          <w:tcPr>
            <w:tcW w:w="516" w:type="dxa"/>
          </w:tcPr>
          <w:p w:rsidR="00473094" w:rsidRDefault="00420DE1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3094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03" w:type="dxa"/>
          </w:tcPr>
          <w:p w:rsidR="00473094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754" w:type="dxa"/>
          </w:tcPr>
          <w:p w:rsidR="00473094" w:rsidRPr="000158B2" w:rsidRDefault="00473094" w:rsidP="00473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1B1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оторых составляет до 5000 кв. м</w:t>
            </w:r>
          </w:p>
        </w:tc>
      </w:tr>
      <w:tr w:rsidR="00473094" w:rsidRPr="003D5FD8" w:rsidTr="00473094">
        <w:tc>
          <w:tcPr>
            <w:tcW w:w="516" w:type="dxa"/>
          </w:tcPr>
          <w:p w:rsidR="00473094" w:rsidRPr="003D5FD8" w:rsidRDefault="00420DE1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03" w:type="dxa"/>
          </w:tcPr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754" w:type="dxa"/>
          </w:tcPr>
          <w:p w:rsidR="00473094" w:rsidRPr="003D5FD8" w:rsidRDefault="00473094" w:rsidP="00473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473094" w:rsidRPr="003D5FD8" w:rsidTr="00473094">
        <w:tc>
          <w:tcPr>
            <w:tcW w:w="516" w:type="dxa"/>
          </w:tcPr>
          <w:p w:rsidR="00473094" w:rsidRDefault="00473094" w:rsidP="0042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20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3094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03" w:type="dxa"/>
          </w:tcPr>
          <w:p w:rsidR="00473094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754" w:type="dxa"/>
          </w:tcPr>
          <w:p w:rsidR="00473094" w:rsidRPr="0078235D" w:rsidRDefault="00473094" w:rsidP="00473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1B1">
              <w:rPr>
                <w:rFonts w:ascii="Times New Roman" w:hAnsi="Times New Roman" w:cs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473094" w:rsidRPr="003D5FD8" w:rsidTr="00473094">
        <w:tc>
          <w:tcPr>
            <w:tcW w:w="516" w:type="dxa"/>
          </w:tcPr>
          <w:p w:rsidR="00473094" w:rsidRDefault="00473094" w:rsidP="0042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73094" w:rsidRPr="00DA2FCC" w:rsidRDefault="00473094" w:rsidP="00473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3" w:type="dxa"/>
          </w:tcPr>
          <w:p w:rsidR="00473094" w:rsidRPr="003D5FD8" w:rsidRDefault="00473094" w:rsidP="004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754" w:type="dxa"/>
          </w:tcPr>
          <w:p w:rsidR="00473094" w:rsidRPr="00DA2FCC" w:rsidRDefault="00473094" w:rsidP="00473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FC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473094" w:rsidRPr="003D5FD8" w:rsidRDefault="00473094" w:rsidP="004730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FCC">
              <w:rPr>
                <w:rFonts w:ascii="Times New Roman" w:hAnsi="Times New Roman" w:cs="Times New Roman"/>
                <w:sz w:val="18"/>
                <w:szCs w:val="18"/>
              </w:rPr>
              <w:t>разм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ещение спортивных баз и лагерей</w:t>
            </w:r>
          </w:p>
        </w:tc>
      </w:tr>
      <w:tr w:rsidR="009A0EA9" w:rsidRPr="003D5FD8" w:rsidTr="00473094">
        <w:tc>
          <w:tcPr>
            <w:tcW w:w="516" w:type="dxa"/>
          </w:tcPr>
          <w:p w:rsidR="009A0EA9" w:rsidRPr="003D5FD8" w:rsidRDefault="00420DE1" w:rsidP="009A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EA9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9A0EA9" w:rsidRPr="003D5FD8" w:rsidRDefault="009A0EA9" w:rsidP="009A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03" w:type="dxa"/>
          </w:tcPr>
          <w:p w:rsidR="009A0EA9" w:rsidRPr="003D5FD8" w:rsidRDefault="009A0EA9" w:rsidP="009A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754" w:type="dxa"/>
          </w:tcPr>
          <w:p w:rsidR="009A0EA9" w:rsidRPr="003D5FD8" w:rsidRDefault="009A0EA9" w:rsidP="009A0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A113AB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Зона индивидуальных жилых домов усадебного типа Ж-4</w:t>
      </w:r>
    </w:p>
    <w:p w:rsidR="00494923" w:rsidRPr="003D5FD8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D8">
        <w:rPr>
          <w:rFonts w:ascii="Times New Roman" w:hAnsi="Times New Roman" w:cs="Times New Roman"/>
          <w:sz w:val="24"/>
          <w:szCs w:val="24"/>
        </w:rPr>
        <w:t xml:space="preserve">Зона индивидуальных жилых домов усадебного типа – территории, застроенные или планируемые к застройке индивидуальными жилыми домами усадебного типа высотой не выше трех надземных этажей, </w:t>
      </w:r>
      <w:r w:rsidRPr="003D5FD8">
        <w:rPr>
          <w:rStyle w:val="a5"/>
        </w:rPr>
        <w:t>а также для размещения участков для ведения личного подсобного хозяйства</w:t>
      </w:r>
      <w:r w:rsidRPr="003D5FD8">
        <w:rPr>
          <w:rFonts w:ascii="Times New Roman" w:hAnsi="Times New Roman" w:cs="Times New Roman"/>
          <w:sz w:val="24"/>
          <w:szCs w:val="24"/>
        </w:rPr>
        <w:t>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10991" w:type="dxa"/>
        <w:tblLayout w:type="fixed"/>
        <w:tblLook w:val="04A0" w:firstRow="1" w:lastRow="0" w:firstColumn="1" w:lastColumn="0" w:noHBand="0" w:noVBand="1"/>
      </w:tblPr>
      <w:tblGrid>
        <w:gridCol w:w="534"/>
        <w:gridCol w:w="622"/>
        <w:gridCol w:w="14"/>
        <w:gridCol w:w="2908"/>
        <w:gridCol w:w="6913"/>
      </w:tblGrid>
      <w:tr w:rsidR="003D5FD8" w:rsidRPr="003D5FD8" w:rsidTr="00A113AB">
        <w:tc>
          <w:tcPr>
            <w:tcW w:w="534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22" w:type="dxa"/>
            <w:gridSpan w:val="2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913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A113AB" w:rsidRPr="003D5FD8" w:rsidTr="00A113AB">
        <w:tc>
          <w:tcPr>
            <w:tcW w:w="534" w:type="dxa"/>
          </w:tcPr>
          <w:p w:rsidR="00A113AB" w:rsidRPr="003D5FD8" w:rsidRDefault="00A113AB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dxa"/>
          </w:tcPr>
          <w:p w:rsidR="00A113AB" w:rsidRPr="003D5FD8" w:rsidRDefault="00A113AB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22" w:type="dxa"/>
            <w:gridSpan w:val="2"/>
          </w:tcPr>
          <w:p w:rsidR="00A113AB" w:rsidRPr="003D5FD8" w:rsidRDefault="00A113AB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913" w:type="dxa"/>
          </w:tcPr>
          <w:p w:rsidR="00A113AB" w:rsidRPr="003D5FD8" w:rsidRDefault="00A113AB" w:rsidP="00A11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113AB" w:rsidRPr="003D5FD8" w:rsidRDefault="00A113AB" w:rsidP="00A11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A113AB" w:rsidRPr="003D5FD8" w:rsidRDefault="00A113AB" w:rsidP="00A11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22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22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содержание сельскохозяйственных животных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22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отдыха.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922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2" w:type="dxa"/>
            <w:gridSpan w:val="2"/>
          </w:tcPr>
          <w:p w:rsidR="00F368C3" w:rsidRDefault="00F368C3" w:rsidP="00F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2EA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авлением им коммунальных услуг)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22" w:type="dxa"/>
            <w:gridSpan w:val="2"/>
          </w:tcPr>
          <w:p w:rsidR="00F368C3" w:rsidRDefault="00F368C3" w:rsidP="00F36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F368C3" w:rsidRPr="00CA51B1" w:rsidRDefault="00F368C3" w:rsidP="00F36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F368C3" w:rsidRPr="00412EA8" w:rsidRDefault="00F368C3" w:rsidP="00F36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2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22" w:type="dxa"/>
            <w:gridSpan w:val="2"/>
          </w:tcPr>
          <w:p w:rsidR="00F368C3" w:rsidRPr="00CA51B1" w:rsidRDefault="00F368C3" w:rsidP="00F36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B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F368C3" w:rsidRDefault="00F368C3" w:rsidP="00F36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F368C3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50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 w:rsidRPr="00D36502">
                <w:rPr>
                  <w:rFonts w:ascii="Times New Roman" w:hAnsi="Times New Roman" w:cs="Times New Roman"/>
                  <w:sz w:val="18"/>
                  <w:szCs w:val="18"/>
                </w:rPr>
                <w:t>кодами 3.4.1</w:t>
              </w:r>
            </w:hyperlink>
            <w:r w:rsidRPr="00D3650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2" w:history="1">
              <w:r w:rsidRPr="00D36502">
                <w:rPr>
                  <w:rFonts w:ascii="Times New Roman" w:hAnsi="Times New Roman" w:cs="Times New Roman"/>
                  <w:sz w:val="18"/>
                  <w:szCs w:val="18"/>
                </w:rPr>
                <w:t>3.4.2</w:t>
              </w:r>
            </w:hyperlink>
          </w:p>
        </w:tc>
      </w:tr>
      <w:tr w:rsidR="00F368C3" w:rsidRPr="003D5FD8" w:rsidTr="00A113AB">
        <w:tc>
          <w:tcPr>
            <w:tcW w:w="534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922" w:type="dxa"/>
            <w:gridSpan w:val="2"/>
          </w:tcPr>
          <w:p w:rsidR="00F368C3" w:rsidRDefault="00F368C3" w:rsidP="00F36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F368C3" w:rsidRPr="0078235D" w:rsidRDefault="00F368C3" w:rsidP="00F3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2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22" w:type="dxa"/>
            <w:gridSpan w:val="2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913" w:type="dxa"/>
          </w:tcPr>
          <w:p w:rsidR="00F368C3" w:rsidRPr="000158B2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1B1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оторых составляет до 5000 кв. м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2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22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2" w:type="dxa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22" w:type="dxa"/>
            <w:gridSpan w:val="2"/>
          </w:tcPr>
          <w:p w:rsidR="00F368C3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913" w:type="dxa"/>
          </w:tcPr>
          <w:p w:rsidR="00F368C3" w:rsidRPr="0078235D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1B1">
              <w:rPr>
                <w:rFonts w:ascii="Times New Roman" w:hAnsi="Times New Roman" w:cs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</w:tcPr>
          <w:p w:rsidR="00F368C3" w:rsidRPr="00DA2FCC" w:rsidRDefault="00F368C3" w:rsidP="00F36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2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913" w:type="dxa"/>
          </w:tcPr>
          <w:p w:rsidR="00F368C3" w:rsidRPr="00DA2FCC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FCC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FCC">
              <w:rPr>
                <w:rFonts w:ascii="Times New Roman" w:hAnsi="Times New Roman" w:cs="Times New Roman"/>
                <w:sz w:val="18"/>
                <w:szCs w:val="18"/>
              </w:rPr>
              <w:t>разм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ещение спортивных баз и лагерей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</w:tcPr>
          <w:p w:rsidR="00F368C3" w:rsidRPr="00120667" w:rsidRDefault="00F368C3" w:rsidP="00F368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0667">
              <w:rPr>
                <w:rFonts w:ascii="Times New Roman" w:hAnsi="Times New Roman" w:cs="Times New Roman"/>
                <w:sz w:val="23"/>
                <w:szCs w:val="23"/>
              </w:rPr>
              <w:t>13.1</w:t>
            </w:r>
          </w:p>
        </w:tc>
        <w:tc>
          <w:tcPr>
            <w:tcW w:w="2922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908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хозяйственных строений и сооружений</w:t>
            </w:r>
          </w:p>
        </w:tc>
      </w:tr>
      <w:tr w:rsidR="00F368C3" w:rsidRPr="003D5FD8" w:rsidTr="00A113AB">
        <w:tc>
          <w:tcPr>
            <w:tcW w:w="534" w:type="dxa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2" w:type="dxa"/>
          </w:tcPr>
          <w:p w:rsidR="00F368C3" w:rsidRPr="00120667" w:rsidRDefault="00F368C3" w:rsidP="00F368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0667">
              <w:rPr>
                <w:rFonts w:ascii="Times New Roman" w:hAnsi="Times New Roman" w:cs="Times New Roman"/>
                <w:sz w:val="23"/>
                <w:szCs w:val="23"/>
              </w:rPr>
              <w:t>12.0</w:t>
            </w:r>
          </w:p>
        </w:tc>
        <w:tc>
          <w:tcPr>
            <w:tcW w:w="2922" w:type="dxa"/>
            <w:gridSpan w:val="2"/>
          </w:tcPr>
          <w:p w:rsidR="00F368C3" w:rsidRPr="003D5FD8" w:rsidRDefault="00F368C3" w:rsidP="00F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913" w:type="dxa"/>
          </w:tcPr>
          <w:p w:rsidR="00F368C3" w:rsidRPr="003D5FD8" w:rsidRDefault="00F368C3" w:rsidP="00F3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A113AB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Общественно-деловая зона О</w:t>
      </w:r>
      <w:r w:rsidR="00412EA8">
        <w:rPr>
          <w:rFonts w:ascii="Times New Roman" w:hAnsi="Times New Roman" w:cs="Times New Roman"/>
          <w:b/>
          <w:sz w:val="24"/>
          <w:szCs w:val="24"/>
        </w:rPr>
        <w:t>Д</w:t>
      </w:r>
    </w:p>
    <w:p w:rsidR="00494923" w:rsidRPr="003D5FD8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D8">
        <w:rPr>
          <w:rFonts w:ascii="Times New Roman" w:hAnsi="Times New Roman" w:cs="Times New Roman"/>
          <w:sz w:val="24"/>
          <w:szCs w:val="24"/>
        </w:rPr>
        <w:t xml:space="preserve">Общественно-деловая зона – </w:t>
      </w:r>
      <w:r w:rsidRPr="003D5FD8">
        <w:rPr>
          <w:rStyle w:val="a5"/>
        </w:rPr>
        <w:t>территории, застроенные или планируемые к застройке административно-деловыми зданиями, банковскими, торговыми, зданиями многофункционального назначения</w:t>
      </w:r>
      <w:r w:rsidR="00A113AB">
        <w:rPr>
          <w:rStyle w:val="a5"/>
        </w:rPr>
        <w:t xml:space="preserve">, </w:t>
      </w:r>
      <w:r w:rsidR="00A113AB" w:rsidRPr="003D5FD8">
        <w:rPr>
          <w:rStyle w:val="a5"/>
        </w:rPr>
        <w:t>объектами лечебно-оздоровительного назначения</w:t>
      </w:r>
      <w:r w:rsidR="00A113AB">
        <w:rPr>
          <w:rStyle w:val="a5"/>
        </w:rPr>
        <w:t xml:space="preserve">, </w:t>
      </w:r>
      <w:r w:rsidR="00A113AB" w:rsidRPr="003D5FD8">
        <w:rPr>
          <w:rStyle w:val="a5"/>
        </w:rPr>
        <w:t>высшего, среднего профессионального образования</w:t>
      </w:r>
      <w:r w:rsidR="00A113AB">
        <w:rPr>
          <w:rStyle w:val="a5"/>
        </w:rPr>
        <w:t xml:space="preserve">, а также </w:t>
      </w:r>
      <w:r w:rsidR="00A113AB" w:rsidRPr="003D5FD8">
        <w:rPr>
          <w:rStyle w:val="a5"/>
        </w:rPr>
        <w:t>объектами спортивного, культурно-зрелищного назначения</w:t>
      </w:r>
      <w:r w:rsidR="000946E8">
        <w:rPr>
          <w:rStyle w:val="a5"/>
        </w:rPr>
        <w:t xml:space="preserve"> и </w:t>
      </w:r>
      <w:r w:rsidR="000946E8" w:rsidRPr="003D5FD8">
        <w:rPr>
          <w:rStyle w:val="a5"/>
        </w:rPr>
        <w:t>объектами торгового и обслуживающего назначения</w:t>
      </w:r>
      <w:r w:rsidRPr="003D5FD8">
        <w:rPr>
          <w:rFonts w:ascii="Times New Roman" w:hAnsi="Times New Roman" w:cs="Times New Roman"/>
          <w:sz w:val="24"/>
          <w:szCs w:val="24"/>
        </w:rPr>
        <w:t>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670"/>
        <w:gridCol w:w="2873"/>
        <w:gridCol w:w="6704"/>
      </w:tblGrid>
      <w:tr w:rsidR="003D5FD8" w:rsidRPr="003D5FD8" w:rsidTr="005B0F7E">
        <w:tc>
          <w:tcPr>
            <w:tcW w:w="517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8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912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420DE1" w:rsidRPr="003D5FD8" w:rsidTr="005B0F7E">
        <w:tc>
          <w:tcPr>
            <w:tcW w:w="517" w:type="dxa"/>
          </w:tcPr>
          <w:p w:rsidR="00420DE1" w:rsidRPr="003D5FD8" w:rsidRDefault="00420DE1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" w:type="dxa"/>
          </w:tcPr>
          <w:p w:rsidR="00420DE1" w:rsidRPr="003D5FD8" w:rsidRDefault="00420DE1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89" w:type="dxa"/>
          </w:tcPr>
          <w:p w:rsidR="00420DE1" w:rsidRDefault="00420DE1" w:rsidP="00420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420DE1" w:rsidRPr="00420DE1" w:rsidRDefault="00420DE1" w:rsidP="005B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20DE1" w:rsidRPr="005B0F7E" w:rsidRDefault="00420DE1" w:rsidP="005B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23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кодами 3.1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4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3.2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5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3.3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6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3.4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3.4.1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8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3.5.1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9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3.6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0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3.7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1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3.10.1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2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4.1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3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4.3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4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4.4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5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4.6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6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4.7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7" w:history="1">
              <w:r w:rsidRPr="00420DE1">
                <w:rPr>
                  <w:rFonts w:ascii="Times New Roman" w:hAnsi="Times New Roman" w:cs="Times New Roman"/>
                  <w:sz w:val="18"/>
                  <w:szCs w:val="18"/>
                </w:rPr>
                <w:t>4.9</w:t>
              </w:r>
            </w:hyperlink>
            <w:r w:rsidRPr="00420DE1">
              <w:rPr>
                <w:rFonts w:ascii="Times New Roman" w:hAnsi="Times New Roman" w:cs="Times New Roman"/>
                <w:sz w:val="18"/>
                <w:szCs w:val="18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3D5FD8" w:rsidRPr="003D5FD8" w:rsidTr="005B0F7E">
        <w:tc>
          <w:tcPr>
            <w:tcW w:w="517" w:type="dxa"/>
          </w:tcPr>
          <w:p w:rsidR="00494923" w:rsidRPr="003D5FD8" w:rsidRDefault="00EF7B76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:rsidR="00494923" w:rsidRPr="003D5FD8" w:rsidRDefault="00494923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1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9" w:type="dxa"/>
          </w:tcPr>
          <w:p w:rsidR="00494923" w:rsidRPr="003D5FD8" w:rsidRDefault="005B0F7E" w:rsidP="00EF7B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E1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</w:t>
            </w:r>
            <w:r w:rsidR="00EF7B76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6912" w:type="dxa"/>
          </w:tcPr>
          <w:p w:rsidR="00494923" w:rsidRPr="005B0F7E" w:rsidRDefault="005B0F7E" w:rsidP="005B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5B0F7E">
                <w:rPr>
                  <w:rFonts w:ascii="Times New Roman" w:hAnsi="Times New Roman" w:cs="Times New Roman"/>
                  <w:sz w:val="18"/>
                  <w:szCs w:val="18"/>
                </w:rPr>
                <w:t>кодами 3.1</w:t>
              </w:r>
            </w:hyperlink>
            <w:r w:rsidRPr="005B0F7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9" w:history="1">
              <w:r w:rsidRPr="005B0F7E">
                <w:rPr>
                  <w:rFonts w:ascii="Times New Roman" w:hAnsi="Times New Roman" w:cs="Times New Roman"/>
                  <w:sz w:val="18"/>
                  <w:szCs w:val="18"/>
                </w:rPr>
                <w:t>3.10.2</w:t>
              </w:r>
            </w:hyperlink>
          </w:p>
        </w:tc>
      </w:tr>
      <w:tr w:rsidR="00EF7B76" w:rsidRPr="003D5FD8" w:rsidTr="005B0F7E">
        <w:tc>
          <w:tcPr>
            <w:tcW w:w="517" w:type="dxa"/>
          </w:tcPr>
          <w:p w:rsidR="00EF7B76" w:rsidRPr="003D5FD8" w:rsidRDefault="00EF7B76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" w:type="dxa"/>
          </w:tcPr>
          <w:p w:rsidR="00EF7B76" w:rsidRPr="003D5FD8" w:rsidRDefault="00EF7B76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89" w:type="dxa"/>
          </w:tcPr>
          <w:p w:rsidR="00EF7B76" w:rsidRDefault="00EF7B76" w:rsidP="00EF7B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  <w:p w:rsidR="00EF7B76" w:rsidRPr="00420DE1" w:rsidRDefault="00EF7B76" w:rsidP="005B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EF7B76" w:rsidRPr="005B0F7E" w:rsidRDefault="00EF7B76" w:rsidP="005B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B7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</w:t>
            </w:r>
            <w:r w:rsidRPr="00EF7B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r:id="rId40" w:history="1">
              <w:r w:rsidRPr="00EF7B76">
                <w:rPr>
                  <w:rFonts w:ascii="Times New Roman" w:hAnsi="Times New Roman" w:cs="Times New Roman"/>
                  <w:sz w:val="18"/>
                  <w:szCs w:val="18"/>
                </w:rPr>
                <w:t>кодами 3.5.1</w:t>
              </w:r>
            </w:hyperlink>
            <w:r w:rsidRPr="00EF7B7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1" w:history="1">
              <w:r w:rsidRPr="00EF7B76">
                <w:rPr>
                  <w:rFonts w:ascii="Times New Roman" w:hAnsi="Times New Roman" w:cs="Times New Roman"/>
                  <w:sz w:val="18"/>
                  <w:szCs w:val="18"/>
                </w:rPr>
                <w:t>3.5.2</w:t>
              </w:r>
            </w:hyperlink>
          </w:p>
        </w:tc>
      </w:tr>
      <w:tr w:rsidR="003D5FD8" w:rsidRPr="003D5FD8" w:rsidTr="005B0F7E">
        <w:tc>
          <w:tcPr>
            <w:tcW w:w="517" w:type="dxa"/>
          </w:tcPr>
          <w:p w:rsidR="00494923" w:rsidRPr="003D5FD8" w:rsidRDefault="00EF7B76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:rsidR="00494923" w:rsidRPr="003D5FD8" w:rsidRDefault="00A113AB" w:rsidP="00A1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9" w:type="dxa"/>
          </w:tcPr>
          <w:p w:rsidR="00494923" w:rsidRPr="003D5FD8" w:rsidRDefault="005B0F7E" w:rsidP="005B0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6912" w:type="dxa"/>
          </w:tcPr>
          <w:p w:rsidR="005B0F7E" w:rsidRPr="005B0F7E" w:rsidRDefault="005B0F7E" w:rsidP="005B0F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7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494923" w:rsidRPr="005B0F7E" w:rsidRDefault="005B0F7E" w:rsidP="005B0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42" w:history="1">
              <w:r w:rsidRPr="005B0F7E">
                <w:rPr>
                  <w:rFonts w:ascii="Times New Roman" w:hAnsi="Times New Roman" w:cs="Times New Roman"/>
                  <w:sz w:val="18"/>
                  <w:szCs w:val="18"/>
                </w:rPr>
                <w:t>кодами 4.1</w:t>
              </w:r>
            </w:hyperlink>
            <w:r w:rsidRPr="005B0F7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3" w:history="1">
              <w:r w:rsidRPr="005B0F7E">
                <w:rPr>
                  <w:rFonts w:ascii="Times New Roman" w:hAnsi="Times New Roman" w:cs="Times New Roman"/>
                  <w:sz w:val="18"/>
                  <w:szCs w:val="18"/>
                </w:rPr>
                <w:t>4.10</w:t>
              </w:r>
            </w:hyperlink>
          </w:p>
        </w:tc>
      </w:tr>
      <w:tr w:rsidR="003D5FD8" w:rsidRPr="003D5FD8" w:rsidTr="005B0F7E">
        <w:tc>
          <w:tcPr>
            <w:tcW w:w="517" w:type="dxa"/>
          </w:tcPr>
          <w:p w:rsidR="00494923" w:rsidRPr="003D5FD8" w:rsidRDefault="00EF7B76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:rsidR="00494923" w:rsidRPr="003D5FD8" w:rsidRDefault="005B0F7E" w:rsidP="005B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9" w:type="dxa"/>
          </w:tcPr>
          <w:p w:rsidR="005B0F7E" w:rsidRDefault="005B0F7E" w:rsidP="005B0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5B0F7E" w:rsidRPr="005B0F7E" w:rsidRDefault="005B0F7E" w:rsidP="005B0F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7E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B0F7E" w:rsidRPr="005B0F7E" w:rsidRDefault="005B0F7E" w:rsidP="005B0F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7E">
              <w:rPr>
                <w:rFonts w:ascii="Times New Roman" w:hAnsi="Times New Roman" w:cs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494923" w:rsidRPr="003D5FD8" w:rsidRDefault="005B0F7E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F7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5B0F7E">
                <w:rPr>
                  <w:rFonts w:ascii="Times New Roman" w:hAnsi="Times New Roman" w:cs="Times New Roman"/>
                  <w:sz w:val="18"/>
                  <w:szCs w:val="18"/>
                </w:rPr>
                <w:t>кодами 5.1</w:t>
              </w:r>
            </w:hyperlink>
            <w:r w:rsidRPr="005B0F7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5" w:history="1">
              <w:r w:rsidRPr="005B0F7E">
                <w:rPr>
                  <w:rFonts w:ascii="Times New Roman" w:hAnsi="Times New Roman" w:cs="Times New Roman"/>
                  <w:sz w:val="18"/>
                  <w:szCs w:val="18"/>
                </w:rPr>
                <w:t>5.5</w:t>
              </w:r>
            </w:hyperlink>
          </w:p>
        </w:tc>
      </w:tr>
      <w:tr w:rsidR="003D5FD8" w:rsidRPr="003D5FD8" w:rsidTr="005B0F7E">
        <w:tc>
          <w:tcPr>
            <w:tcW w:w="517" w:type="dxa"/>
          </w:tcPr>
          <w:p w:rsidR="00494923" w:rsidRPr="003D5FD8" w:rsidRDefault="00EF7B76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8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порядка</w:t>
            </w:r>
          </w:p>
        </w:tc>
        <w:tc>
          <w:tcPr>
            <w:tcW w:w="6912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A4883" w:rsidRPr="003D5FD8" w:rsidTr="005B0F7E">
        <w:tc>
          <w:tcPr>
            <w:tcW w:w="517" w:type="dxa"/>
          </w:tcPr>
          <w:p w:rsidR="002A4883" w:rsidRDefault="002A4883" w:rsidP="002A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" w:type="dxa"/>
          </w:tcPr>
          <w:p w:rsidR="002A4883" w:rsidRPr="003D5FD8" w:rsidRDefault="002A4883" w:rsidP="002A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89" w:type="dxa"/>
          </w:tcPr>
          <w:p w:rsidR="002A4883" w:rsidRDefault="002A4883" w:rsidP="002A48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  <w:p w:rsidR="002A4883" w:rsidRPr="003D5FD8" w:rsidRDefault="002A4883" w:rsidP="002A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2A4883" w:rsidRPr="003D5FD8" w:rsidRDefault="002A4883" w:rsidP="002A48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53F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установлены законодательством)</w:t>
            </w:r>
          </w:p>
        </w:tc>
      </w:tr>
      <w:tr w:rsidR="003D5FD8" w:rsidRPr="003D5FD8" w:rsidTr="005B0F7E">
        <w:tc>
          <w:tcPr>
            <w:tcW w:w="517" w:type="dxa"/>
          </w:tcPr>
          <w:p w:rsidR="0049492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88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912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0946E8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 xml:space="preserve">. Производственно-коммунальная зона </w:t>
      </w:r>
      <w:r w:rsidR="00494923" w:rsidRPr="003D5F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4923" w:rsidRPr="00534DCA">
        <w:rPr>
          <w:rFonts w:ascii="Times New Roman" w:hAnsi="Times New Roman" w:cs="Times New Roman"/>
          <w:b/>
          <w:sz w:val="24"/>
          <w:szCs w:val="24"/>
        </w:rPr>
        <w:t>-</w:t>
      </w:r>
      <w:r w:rsidR="00494923" w:rsidRPr="003D5F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 xml:space="preserve"> класса санитарной опасности П-1</w:t>
      </w:r>
    </w:p>
    <w:p w:rsidR="00494923" w:rsidRPr="003D5FD8" w:rsidRDefault="00494923" w:rsidP="0061354E">
      <w:pPr>
        <w:pStyle w:val="a6"/>
        <w:shd w:val="clear" w:color="auto" w:fill="auto"/>
        <w:spacing w:after="0" w:line="240" w:lineRule="auto"/>
        <w:ind w:left="20" w:right="20" w:firstLine="700"/>
        <w:jc w:val="both"/>
      </w:pPr>
      <w:r w:rsidRPr="003D5FD8">
        <w:rPr>
          <w:rStyle w:val="a5"/>
        </w:rPr>
        <w:t xml:space="preserve">Производственно-коммунальная зона I-II класса санитарной опасности – территория, предназначенная для размещения промышленных объектов и производств, объектов 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</w:t>
      </w:r>
      <w:r w:rsidRPr="003D5FD8">
        <w:rPr>
          <w:rStyle w:val="a5"/>
          <w:lang w:val="en-US"/>
        </w:rPr>
        <w:t>I</w:t>
      </w:r>
      <w:r w:rsidRPr="00534DCA">
        <w:rPr>
          <w:rStyle w:val="a5"/>
        </w:rPr>
        <w:t xml:space="preserve"> </w:t>
      </w:r>
      <w:r w:rsidRPr="003D5FD8">
        <w:rPr>
          <w:rStyle w:val="a5"/>
        </w:rPr>
        <w:t xml:space="preserve">- </w:t>
      </w:r>
      <w:r w:rsidRPr="003D5FD8">
        <w:rPr>
          <w:rStyle w:val="a5"/>
          <w:lang w:val="en-US"/>
        </w:rPr>
        <w:t>II</w:t>
      </w:r>
      <w:r w:rsidRPr="00534DCA">
        <w:rPr>
          <w:rStyle w:val="a5"/>
        </w:rPr>
        <w:t xml:space="preserve"> </w:t>
      </w:r>
      <w:r w:rsidRPr="003D5FD8">
        <w:rPr>
          <w:rStyle w:val="a5"/>
        </w:rPr>
        <w:t>класса санитарной опасности.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671"/>
        <w:gridCol w:w="2942"/>
        <w:gridCol w:w="6690"/>
      </w:tblGrid>
      <w:tr w:rsidR="003D5FD8" w:rsidRPr="003D5FD8" w:rsidTr="00494923">
        <w:tc>
          <w:tcPr>
            <w:tcW w:w="458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05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494923">
        <w:tc>
          <w:tcPr>
            <w:tcW w:w="458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05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D5FD8" w:rsidRPr="003D5FD8" w:rsidTr="00494923">
        <w:tc>
          <w:tcPr>
            <w:tcW w:w="458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51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005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3D5FD8" w:rsidRPr="003D5FD8" w:rsidTr="00494923">
        <w:tc>
          <w:tcPr>
            <w:tcW w:w="458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51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1005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золоотвалов</w:t>
            </w:r>
            <w:proofErr w:type="spellEnd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, гидротехнических сооружений);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</w:t>
            </w:r>
          </w:p>
        </w:tc>
      </w:tr>
      <w:tr w:rsidR="003D5FD8" w:rsidRPr="003D5FD8" w:rsidTr="00494923">
        <w:tc>
          <w:tcPr>
            <w:tcW w:w="458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51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005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3D5FD8" w:rsidRPr="003D5FD8" w:rsidTr="00494923">
        <w:tc>
          <w:tcPr>
            <w:tcW w:w="458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51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05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</w:tr>
      <w:tr w:rsidR="003D5FD8" w:rsidRPr="003D5FD8" w:rsidTr="00494923">
        <w:tc>
          <w:tcPr>
            <w:tcW w:w="458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1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005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5FD8" w:rsidRPr="003D5FD8" w:rsidTr="00494923">
        <w:tc>
          <w:tcPr>
            <w:tcW w:w="458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1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05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0946E8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 xml:space="preserve">. Производственно-коммунальная зона </w:t>
      </w:r>
      <w:r w:rsidR="00494923" w:rsidRPr="003D5F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 xml:space="preserve"> класса санитарной опасности П-2</w:t>
      </w:r>
    </w:p>
    <w:p w:rsidR="00494923" w:rsidRPr="003D5FD8" w:rsidRDefault="00494923" w:rsidP="0061354E">
      <w:pPr>
        <w:pStyle w:val="a6"/>
        <w:shd w:val="clear" w:color="auto" w:fill="auto"/>
        <w:spacing w:after="0" w:line="240" w:lineRule="auto"/>
        <w:ind w:left="20" w:right="20" w:firstLine="700"/>
        <w:jc w:val="both"/>
      </w:pPr>
      <w:r w:rsidRPr="003D5FD8">
        <w:rPr>
          <w:rStyle w:val="a5"/>
        </w:rPr>
        <w:t xml:space="preserve">Производственно-коммунальная зона III класса санитарной опасности – территория, предназначенная для размещения промышленных объектов и производств, объектов 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</w:t>
      </w:r>
      <w:r w:rsidRPr="003D5FD8">
        <w:rPr>
          <w:rStyle w:val="a5"/>
          <w:lang w:val="en-US"/>
        </w:rPr>
        <w:t>III</w:t>
      </w:r>
      <w:r w:rsidRPr="00534DCA">
        <w:rPr>
          <w:rStyle w:val="a5"/>
        </w:rPr>
        <w:t xml:space="preserve"> </w:t>
      </w:r>
      <w:r w:rsidRPr="003D5FD8">
        <w:rPr>
          <w:rStyle w:val="a5"/>
        </w:rPr>
        <w:t>класса санитарной опасности.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96"/>
        <w:gridCol w:w="2875"/>
        <w:gridCol w:w="6675"/>
      </w:tblGrid>
      <w:tr w:rsidR="003D5FD8" w:rsidRPr="003D5FD8" w:rsidTr="00F67E07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1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86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F67E07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9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866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3D5FD8" w:rsidRPr="003D5FD8" w:rsidTr="00F67E07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866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D5FD8" w:rsidRPr="003D5FD8" w:rsidTr="00F67E07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866" w:type="dxa"/>
          </w:tcPr>
          <w:p w:rsidR="00494923" w:rsidRPr="003D5FD8" w:rsidRDefault="00225961" w:rsidP="002259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225961">
                <w:rPr>
                  <w:rFonts w:ascii="Times New Roman" w:hAnsi="Times New Roman" w:cs="Times New Roman"/>
                  <w:sz w:val="18"/>
                  <w:szCs w:val="18"/>
                </w:rPr>
                <w:t>кодами 3.10.1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7" w:history="1">
              <w:r w:rsidRPr="00225961">
                <w:rPr>
                  <w:rFonts w:ascii="Times New Roman" w:hAnsi="Times New Roman" w:cs="Times New Roman"/>
                  <w:sz w:val="18"/>
                  <w:szCs w:val="18"/>
                </w:rPr>
                <w:t>3.10.2</w:t>
              </w:r>
            </w:hyperlink>
          </w:p>
        </w:tc>
      </w:tr>
      <w:tr w:rsidR="003D5FD8" w:rsidRPr="003D5FD8" w:rsidTr="00F67E07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866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D5FD8" w:rsidRPr="003D5FD8" w:rsidTr="00F67E07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6866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фарфоро</w:t>
            </w:r>
            <w:proofErr w:type="spellEnd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-фаянсовой</w:t>
            </w:r>
            <w:proofErr w:type="gramEnd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</w:tr>
      <w:tr w:rsidR="003D5FD8" w:rsidRPr="003D5FD8" w:rsidTr="00F67E07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6866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6E1401" w:rsidRPr="003D5FD8" w:rsidTr="00F67E07">
        <w:tc>
          <w:tcPr>
            <w:tcW w:w="516" w:type="dxa"/>
          </w:tcPr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11" w:type="dxa"/>
          </w:tcPr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866" w:type="dxa"/>
          </w:tcPr>
          <w:p w:rsidR="006E1401" w:rsidRPr="003D5FD8" w:rsidRDefault="006E1401" w:rsidP="006E14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6E1401" w:rsidRPr="003D5FD8" w:rsidTr="00F67E07">
        <w:tc>
          <w:tcPr>
            <w:tcW w:w="516" w:type="dxa"/>
          </w:tcPr>
          <w:p w:rsidR="006E1401" w:rsidRPr="003D5FD8" w:rsidRDefault="002A4883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" w:type="dxa"/>
          </w:tcPr>
          <w:p w:rsidR="006E1401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11" w:type="dxa"/>
          </w:tcPr>
          <w:p w:rsidR="006E1401" w:rsidRDefault="006E1401" w:rsidP="006E1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6866" w:type="dxa"/>
          </w:tcPr>
          <w:p w:rsidR="006E1401" w:rsidRPr="00F26991" w:rsidRDefault="006E1401" w:rsidP="006E14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991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26991">
              <w:rPr>
                <w:rFonts w:ascii="Times New Roman" w:hAnsi="Times New Roman" w:cs="Times New Roman"/>
                <w:sz w:val="18"/>
                <w:szCs w:val="18"/>
              </w:rPr>
              <w:t>золоотвалов</w:t>
            </w:r>
            <w:proofErr w:type="spellEnd"/>
            <w:r w:rsidRPr="00F26991">
              <w:rPr>
                <w:rFonts w:ascii="Times New Roman" w:hAnsi="Times New Roman" w:cs="Times New Roman"/>
                <w:sz w:val="18"/>
                <w:szCs w:val="18"/>
              </w:rPr>
              <w:t>, гидротехнических сооружений);</w:t>
            </w:r>
          </w:p>
          <w:p w:rsidR="006E1401" w:rsidRPr="00F26991" w:rsidRDefault="006E1401" w:rsidP="006E1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48" w:history="1">
              <w:r w:rsidRPr="00F26991">
                <w:rPr>
                  <w:rFonts w:ascii="Times New Roman" w:hAnsi="Times New Roman" w:cs="Times New Roman"/>
                  <w:sz w:val="18"/>
                  <w:szCs w:val="18"/>
                </w:rPr>
                <w:t>кодом 3.1</w:t>
              </w:r>
            </w:hyperlink>
          </w:p>
        </w:tc>
      </w:tr>
      <w:tr w:rsidR="006E1401" w:rsidRPr="003D5FD8" w:rsidTr="00F67E07">
        <w:tc>
          <w:tcPr>
            <w:tcW w:w="516" w:type="dxa"/>
          </w:tcPr>
          <w:p w:rsidR="006E1401" w:rsidRPr="003D5FD8" w:rsidRDefault="002A4883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" w:type="dxa"/>
          </w:tcPr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11" w:type="dxa"/>
          </w:tcPr>
          <w:p w:rsidR="006E1401" w:rsidRDefault="006E1401" w:rsidP="006E1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6E1401" w:rsidRPr="003D5FD8" w:rsidRDefault="006E1401" w:rsidP="006E14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99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9" w:history="1">
              <w:r w:rsidRPr="00F26991">
                <w:rPr>
                  <w:rFonts w:ascii="Times New Roman" w:hAnsi="Times New Roman" w:cs="Times New Roman"/>
                  <w:sz w:val="18"/>
                  <w:szCs w:val="18"/>
                </w:rPr>
                <w:t>кодом 3.1</w:t>
              </w:r>
            </w:hyperlink>
          </w:p>
        </w:tc>
      </w:tr>
      <w:tr w:rsidR="006E1401" w:rsidRPr="003D5FD8" w:rsidTr="00F67E07">
        <w:tc>
          <w:tcPr>
            <w:tcW w:w="516" w:type="dxa"/>
          </w:tcPr>
          <w:p w:rsidR="006E1401" w:rsidRPr="003D5FD8" w:rsidRDefault="002A4883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1401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911" w:type="dxa"/>
          </w:tcPr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866" w:type="dxa"/>
          </w:tcPr>
          <w:p w:rsidR="006E1401" w:rsidRPr="003D5FD8" w:rsidRDefault="006E1401" w:rsidP="006E14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3D5F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E1401" w:rsidRPr="003D5FD8" w:rsidTr="00F67E07">
        <w:tc>
          <w:tcPr>
            <w:tcW w:w="516" w:type="dxa"/>
          </w:tcPr>
          <w:p w:rsidR="006E1401" w:rsidRPr="003D5FD8" w:rsidRDefault="002A4883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E1401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2911" w:type="dxa"/>
          </w:tcPr>
          <w:p w:rsidR="006E1401" w:rsidRPr="003D5FD8" w:rsidRDefault="006E1401" w:rsidP="006E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866" w:type="dxa"/>
          </w:tcPr>
          <w:p w:rsidR="006E1401" w:rsidRPr="00F67E07" w:rsidRDefault="006E1401" w:rsidP="006E14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E07">
              <w:rPr>
                <w:rFonts w:ascii="Times New Roman" w:hAnsi="Times New Roman" w:cs="Times New Roman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6E1401" w:rsidRPr="003D5FD8" w:rsidRDefault="006E1401" w:rsidP="006E14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E0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0" w:history="1">
              <w:r w:rsidRPr="00F67E07">
                <w:rPr>
                  <w:rFonts w:ascii="Times New Roman" w:hAnsi="Times New Roman" w:cs="Times New Roman"/>
                  <w:sz w:val="18"/>
                  <w:szCs w:val="18"/>
                </w:rPr>
                <w:t>кодами 7.1</w:t>
              </w:r>
            </w:hyperlink>
            <w:r w:rsidRPr="00F67E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1" w:history="1">
              <w:r w:rsidRPr="00F67E07">
                <w:rPr>
                  <w:rFonts w:ascii="Times New Roman" w:hAnsi="Times New Roman" w:cs="Times New Roman"/>
                  <w:sz w:val="18"/>
                  <w:szCs w:val="18"/>
                </w:rPr>
                <w:t>7.5</w:t>
              </w:r>
            </w:hyperlink>
          </w:p>
        </w:tc>
      </w:tr>
      <w:tr w:rsidR="00DB68C7" w:rsidRPr="003D5FD8" w:rsidTr="00F67E07">
        <w:tc>
          <w:tcPr>
            <w:tcW w:w="51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911" w:type="dxa"/>
          </w:tcPr>
          <w:p w:rsidR="00DB68C7" w:rsidRDefault="00DB68C7" w:rsidP="00DB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866" w:type="dxa"/>
          </w:tcPr>
          <w:p w:rsidR="00DB68C7" w:rsidRPr="00DB68C7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B68C7" w:rsidRPr="00DB68C7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B68C7" w:rsidRPr="003D5FD8" w:rsidTr="00F67E07">
        <w:tc>
          <w:tcPr>
            <w:tcW w:w="51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11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древесины </w:t>
            </w:r>
          </w:p>
        </w:tc>
        <w:tc>
          <w:tcPr>
            <w:tcW w:w="6866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DB68C7" w:rsidRPr="003D5FD8" w:rsidTr="00F67E07">
        <w:tc>
          <w:tcPr>
            <w:tcW w:w="51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11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866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2FCC" w:rsidRPr="004545EC" w:rsidRDefault="00DA2FCC" w:rsidP="00DA2F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D5FD8">
        <w:rPr>
          <w:rFonts w:ascii="Times New Roman" w:hAnsi="Times New Roman" w:cs="Times New Roman"/>
          <w:b/>
          <w:sz w:val="24"/>
          <w:szCs w:val="24"/>
        </w:rPr>
        <w:t xml:space="preserve">. Производственно-коммунальная зона </w:t>
      </w:r>
      <w:r w:rsidRPr="003D5F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545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5FD8">
        <w:rPr>
          <w:rFonts w:ascii="Times New Roman" w:hAnsi="Times New Roman" w:cs="Times New Roman"/>
          <w:b/>
          <w:sz w:val="24"/>
          <w:szCs w:val="24"/>
        </w:rPr>
        <w:t xml:space="preserve"> класса санитарной опасности П-</w:t>
      </w:r>
      <w:r w:rsidRPr="004545EC">
        <w:rPr>
          <w:rFonts w:ascii="Times New Roman" w:hAnsi="Times New Roman" w:cs="Times New Roman"/>
          <w:b/>
          <w:sz w:val="24"/>
          <w:szCs w:val="24"/>
        </w:rPr>
        <w:t>3</w:t>
      </w:r>
    </w:p>
    <w:p w:rsidR="00DA2FCC" w:rsidRPr="003D5FD8" w:rsidRDefault="00DA2FCC" w:rsidP="00DA2FCC">
      <w:pPr>
        <w:pStyle w:val="a6"/>
        <w:shd w:val="clear" w:color="auto" w:fill="auto"/>
        <w:spacing w:after="0" w:line="240" w:lineRule="auto"/>
        <w:ind w:left="20" w:right="20" w:firstLine="700"/>
        <w:jc w:val="both"/>
      </w:pPr>
      <w:r w:rsidRPr="003D5FD8">
        <w:rPr>
          <w:rStyle w:val="a5"/>
        </w:rPr>
        <w:t xml:space="preserve">Производственно-коммунальная зона </w:t>
      </w:r>
      <w:r w:rsidRPr="00DA2FCC">
        <w:rPr>
          <w:rStyle w:val="a5"/>
        </w:rPr>
        <w:t>IV</w:t>
      </w:r>
      <w:r w:rsidRPr="003D5FD8">
        <w:rPr>
          <w:rStyle w:val="a5"/>
        </w:rPr>
        <w:t xml:space="preserve"> –V класса санитарной опасности – территория, предназначенная для размещения промышленных объектов и производств, объектов транспорта, связи, сельского хозяйства, энергетики, объектов коммунального назначения, являющихся источниками воздействия на среду обитания и здоровье человека </w:t>
      </w:r>
      <w:r w:rsidRPr="00DA2FCC">
        <w:rPr>
          <w:rStyle w:val="a5"/>
        </w:rPr>
        <w:t>IV</w:t>
      </w:r>
      <w:r w:rsidRPr="00534DCA">
        <w:rPr>
          <w:rStyle w:val="a5"/>
        </w:rPr>
        <w:t xml:space="preserve"> </w:t>
      </w:r>
      <w:r w:rsidRPr="003D5FD8">
        <w:rPr>
          <w:rStyle w:val="a5"/>
        </w:rPr>
        <w:t xml:space="preserve">- </w:t>
      </w:r>
      <w:r w:rsidRPr="00DA2FCC">
        <w:rPr>
          <w:rStyle w:val="a5"/>
        </w:rPr>
        <w:t>V</w:t>
      </w:r>
      <w:r w:rsidRPr="00534DCA">
        <w:rPr>
          <w:rStyle w:val="a5"/>
        </w:rPr>
        <w:t xml:space="preserve"> </w:t>
      </w:r>
      <w:r w:rsidRPr="003D5FD8">
        <w:rPr>
          <w:rStyle w:val="a5"/>
        </w:rPr>
        <w:t>класса санитарной опасности.</w:t>
      </w:r>
    </w:p>
    <w:p w:rsidR="00DA2FCC" w:rsidRPr="003D5FD8" w:rsidRDefault="00DA2FCC" w:rsidP="00DA2F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96"/>
        <w:gridCol w:w="2894"/>
        <w:gridCol w:w="6656"/>
      </w:tblGrid>
      <w:tr w:rsidR="00DA2FCC" w:rsidRPr="003D5FD8" w:rsidTr="00F67E07">
        <w:tc>
          <w:tcPr>
            <w:tcW w:w="516" w:type="dxa"/>
          </w:tcPr>
          <w:p w:rsidR="00DA2FCC" w:rsidRPr="003D5FD8" w:rsidRDefault="00DA2FCC" w:rsidP="005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DA2FCC" w:rsidRPr="003D5FD8" w:rsidRDefault="00DA2FCC" w:rsidP="005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11" w:type="dxa"/>
          </w:tcPr>
          <w:p w:rsidR="00DA2FCC" w:rsidRPr="003D5FD8" w:rsidRDefault="00DA2FCC" w:rsidP="005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866" w:type="dxa"/>
          </w:tcPr>
          <w:p w:rsidR="00DA2FCC" w:rsidRPr="003D5FD8" w:rsidRDefault="00DA2FCC" w:rsidP="005C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DA2FCC" w:rsidRPr="003D5FD8" w:rsidTr="00F67E07">
        <w:tc>
          <w:tcPr>
            <w:tcW w:w="51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911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866" w:type="dxa"/>
          </w:tcPr>
          <w:p w:rsidR="00DA2FCC" w:rsidRPr="003D5FD8" w:rsidRDefault="00DA2FCC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DA2FCC" w:rsidRPr="003D5FD8" w:rsidTr="00F67E07">
        <w:tc>
          <w:tcPr>
            <w:tcW w:w="51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11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866" w:type="dxa"/>
          </w:tcPr>
          <w:p w:rsidR="00DA2FCC" w:rsidRPr="003D5FD8" w:rsidRDefault="00DA2FCC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DA2FCC" w:rsidRPr="003D5FD8" w:rsidTr="00F67E07">
        <w:tc>
          <w:tcPr>
            <w:tcW w:w="51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11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866" w:type="dxa"/>
          </w:tcPr>
          <w:p w:rsidR="00DA2FCC" w:rsidRPr="003D5FD8" w:rsidRDefault="00DA2FCC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</w:p>
        </w:tc>
      </w:tr>
      <w:tr w:rsidR="00DA2FCC" w:rsidRPr="003D5FD8" w:rsidTr="00F67E07">
        <w:tc>
          <w:tcPr>
            <w:tcW w:w="51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DA2FCC" w:rsidRPr="003D5FD8" w:rsidRDefault="00DA2FCC" w:rsidP="00F2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6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1" w:type="dxa"/>
          </w:tcPr>
          <w:p w:rsidR="00F26991" w:rsidRDefault="00F26991" w:rsidP="00F26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F26991" w:rsidRPr="00F26991" w:rsidRDefault="00F26991" w:rsidP="00F26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991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A2FCC" w:rsidRPr="003D5FD8" w:rsidRDefault="00F26991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991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52" w:history="1">
              <w:r w:rsidRPr="00F26991">
                <w:rPr>
                  <w:rFonts w:ascii="Times New Roman" w:hAnsi="Times New Roman" w:cs="Times New Roman"/>
                  <w:sz w:val="18"/>
                  <w:szCs w:val="18"/>
                </w:rPr>
                <w:t>кодами 4.1</w:t>
              </w:r>
            </w:hyperlink>
            <w:r w:rsidRPr="00F2699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3" w:history="1">
              <w:r w:rsidRPr="00F26991">
                <w:rPr>
                  <w:rFonts w:ascii="Times New Roman" w:hAnsi="Times New Roman" w:cs="Times New Roman"/>
                  <w:sz w:val="18"/>
                  <w:szCs w:val="18"/>
                </w:rPr>
                <w:t>4.10</w:t>
              </w:r>
            </w:hyperlink>
          </w:p>
        </w:tc>
      </w:tr>
      <w:tr w:rsidR="00DA2FCC" w:rsidRPr="003D5FD8" w:rsidTr="00F67E07">
        <w:tc>
          <w:tcPr>
            <w:tcW w:w="51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11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6866" w:type="dxa"/>
          </w:tcPr>
          <w:p w:rsidR="00DA2FCC" w:rsidRPr="003D5FD8" w:rsidRDefault="00DA2FCC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фарфоро</w:t>
            </w:r>
            <w:proofErr w:type="spellEnd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-фаянсовой</w:t>
            </w:r>
            <w:proofErr w:type="gramEnd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, электронной промышленности</w:t>
            </w:r>
          </w:p>
        </w:tc>
      </w:tr>
      <w:tr w:rsidR="00DA2FCC" w:rsidRPr="003D5FD8" w:rsidTr="00F67E07">
        <w:tc>
          <w:tcPr>
            <w:tcW w:w="51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11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6866" w:type="dxa"/>
          </w:tcPr>
          <w:p w:rsidR="00DA2FCC" w:rsidRPr="003D5FD8" w:rsidRDefault="00DA2FCC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A2FCC" w:rsidRPr="003D5FD8" w:rsidTr="00F67E07">
        <w:tc>
          <w:tcPr>
            <w:tcW w:w="51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11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866" w:type="dxa"/>
          </w:tcPr>
          <w:p w:rsidR="00DA2FCC" w:rsidRPr="003D5FD8" w:rsidRDefault="00DA2FCC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26991" w:rsidRPr="003D5FD8" w:rsidTr="00F67E07">
        <w:tc>
          <w:tcPr>
            <w:tcW w:w="516" w:type="dxa"/>
          </w:tcPr>
          <w:p w:rsidR="00F26991" w:rsidRPr="003D5FD8" w:rsidRDefault="002A4883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6" w:type="dxa"/>
          </w:tcPr>
          <w:p w:rsidR="00F26991" w:rsidRDefault="00F26991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11" w:type="dxa"/>
          </w:tcPr>
          <w:p w:rsidR="00F26991" w:rsidRDefault="00F26991" w:rsidP="00F26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6866" w:type="dxa"/>
          </w:tcPr>
          <w:p w:rsidR="00F26991" w:rsidRPr="00F26991" w:rsidRDefault="00F26991" w:rsidP="00F26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991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26991">
              <w:rPr>
                <w:rFonts w:ascii="Times New Roman" w:hAnsi="Times New Roman" w:cs="Times New Roman"/>
                <w:sz w:val="18"/>
                <w:szCs w:val="18"/>
              </w:rPr>
              <w:t>золоотвалов</w:t>
            </w:r>
            <w:proofErr w:type="spellEnd"/>
            <w:r w:rsidRPr="00F26991">
              <w:rPr>
                <w:rFonts w:ascii="Times New Roman" w:hAnsi="Times New Roman" w:cs="Times New Roman"/>
                <w:sz w:val="18"/>
                <w:szCs w:val="18"/>
              </w:rPr>
              <w:t>, гидротехнических сооружений);</w:t>
            </w:r>
          </w:p>
          <w:p w:rsidR="00F26991" w:rsidRPr="00F26991" w:rsidRDefault="00F26991" w:rsidP="00F2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4" w:history="1">
              <w:r w:rsidRPr="00F26991">
                <w:rPr>
                  <w:rFonts w:ascii="Times New Roman" w:hAnsi="Times New Roman" w:cs="Times New Roman"/>
                  <w:sz w:val="18"/>
                  <w:szCs w:val="18"/>
                </w:rPr>
                <w:t>кодом 3.1</w:t>
              </w:r>
            </w:hyperlink>
          </w:p>
        </w:tc>
      </w:tr>
      <w:tr w:rsidR="00F26991" w:rsidRPr="003D5FD8" w:rsidTr="00F67E07">
        <w:tc>
          <w:tcPr>
            <w:tcW w:w="516" w:type="dxa"/>
          </w:tcPr>
          <w:p w:rsidR="00F26991" w:rsidRPr="003D5FD8" w:rsidRDefault="002A4883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" w:type="dxa"/>
          </w:tcPr>
          <w:p w:rsidR="00F26991" w:rsidRPr="003D5FD8" w:rsidRDefault="00F26991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11" w:type="dxa"/>
          </w:tcPr>
          <w:p w:rsidR="00F26991" w:rsidRDefault="00F26991" w:rsidP="00F26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F26991" w:rsidRPr="003D5FD8" w:rsidRDefault="00F26991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</w:tcPr>
          <w:p w:rsidR="00F26991" w:rsidRPr="003D5FD8" w:rsidRDefault="00F26991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99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55" w:history="1">
              <w:r w:rsidRPr="00F26991">
                <w:rPr>
                  <w:rFonts w:ascii="Times New Roman" w:hAnsi="Times New Roman" w:cs="Times New Roman"/>
                  <w:sz w:val="18"/>
                  <w:szCs w:val="18"/>
                </w:rPr>
                <w:t>кодом 3.1</w:t>
              </w:r>
            </w:hyperlink>
          </w:p>
        </w:tc>
      </w:tr>
      <w:tr w:rsidR="00DA2FCC" w:rsidRPr="003D5FD8" w:rsidTr="00F67E07">
        <w:tc>
          <w:tcPr>
            <w:tcW w:w="516" w:type="dxa"/>
          </w:tcPr>
          <w:p w:rsidR="00DA2FCC" w:rsidRPr="003D5FD8" w:rsidRDefault="002A4883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FCC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911" w:type="dxa"/>
          </w:tcPr>
          <w:p w:rsidR="00DA2FCC" w:rsidRPr="003D5FD8" w:rsidRDefault="00DA2FCC" w:rsidP="005C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866" w:type="dxa"/>
          </w:tcPr>
          <w:p w:rsidR="00DA2FCC" w:rsidRPr="003D5FD8" w:rsidRDefault="00DA2FCC" w:rsidP="005C2A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67E07" w:rsidRPr="003D5FD8" w:rsidTr="00F67E07">
        <w:tc>
          <w:tcPr>
            <w:tcW w:w="516" w:type="dxa"/>
          </w:tcPr>
          <w:p w:rsidR="00F67E07" w:rsidRPr="003D5FD8" w:rsidRDefault="002A4883" w:rsidP="00F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7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F67E07" w:rsidRPr="003D5FD8" w:rsidRDefault="00F67E07" w:rsidP="00F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2911" w:type="dxa"/>
          </w:tcPr>
          <w:p w:rsidR="00F67E07" w:rsidRPr="003D5FD8" w:rsidRDefault="00F67E07" w:rsidP="00F6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866" w:type="dxa"/>
          </w:tcPr>
          <w:p w:rsidR="00F67E07" w:rsidRPr="00F67E07" w:rsidRDefault="00F67E07" w:rsidP="00F67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E07">
              <w:rPr>
                <w:rFonts w:ascii="Times New Roman" w:hAnsi="Times New Roman" w:cs="Times New Roman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F67E07" w:rsidRPr="003D5FD8" w:rsidRDefault="00F67E07" w:rsidP="00F67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E0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F67E07">
                <w:rPr>
                  <w:rFonts w:ascii="Times New Roman" w:hAnsi="Times New Roman" w:cs="Times New Roman"/>
                  <w:sz w:val="18"/>
                  <w:szCs w:val="18"/>
                </w:rPr>
                <w:t>кодами 7.1</w:t>
              </w:r>
            </w:hyperlink>
            <w:r w:rsidRPr="00F67E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7" w:history="1">
              <w:r w:rsidRPr="00F67E07">
                <w:rPr>
                  <w:rFonts w:ascii="Times New Roman" w:hAnsi="Times New Roman" w:cs="Times New Roman"/>
                  <w:sz w:val="18"/>
                  <w:szCs w:val="18"/>
                </w:rPr>
                <w:t>7.5</w:t>
              </w:r>
            </w:hyperlink>
          </w:p>
        </w:tc>
      </w:tr>
      <w:tr w:rsidR="00DB68C7" w:rsidRPr="003D5FD8" w:rsidTr="00F67E07">
        <w:tc>
          <w:tcPr>
            <w:tcW w:w="51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911" w:type="dxa"/>
          </w:tcPr>
          <w:p w:rsidR="00DB68C7" w:rsidRDefault="00DB68C7" w:rsidP="00DB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866" w:type="dxa"/>
          </w:tcPr>
          <w:p w:rsidR="00DB68C7" w:rsidRPr="00DB68C7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B68C7" w:rsidRPr="00DB68C7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B68C7" w:rsidRPr="003D5FD8" w:rsidTr="00F67E07">
        <w:tc>
          <w:tcPr>
            <w:tcW w:w="51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11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древесины </w:t>
            </w:r>
          </w:p>
        </w:tc>
        <w:tc>
          <w:tcPr>
            <w:tcW w:w="6866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DB68C7" w:rsidRPr="003D5FD8" w:rsidTr="00F67E07">
        <w:tc>
          <w:tcPr>
            <w:tcW w:w="51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11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866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DA2FCC" w:rsidRDefault="00DA2FC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DA2FC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45EC">
        <w:rPr>
          <w:rFonts w:ascii="Times New Roman" w:hAnsi="Times New Roman" w:cs="Times New Roman"/>
          <w:b/>
          <w:sz w:val="24"/>
          <w:szCs w:val="24"/>
        </w:rPr>
        <w:t>8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Рекреационная зона Р-1</w:t>
      </w:r>
    </w:p>
    <w:p w:rsidR="00494923" w:rsidRPr="003D5FD8" w:rsidRDefault="00494923" w:rsidP="0061354E">
      <w:pPr>
        <w:pStyle w:val="a6"/>
        <w:shd w:val="clear" w:color="auto" w:fill="auto"/>
        <w:spacing w:after="0" w:line="240" w:lineRule="auto"/>
        <w:ind w:left="20" w:right="20" w:firstLine="700"/>
        <w:jc w:val="both"/>
      </w:pPr>
      <w:r w:rsidRPr="003D5FD8">
        <w:rPr>
          <w:rStyle w:val="a5"/>
        </w:rPr>
        <w:t>Рекреационная зона – территории, предназначенные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671"/>
        <w:gridCol w:w="2849"/>
        <w:gridCol w:w="6749"/>
      </w:tblGrid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010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010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0010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0010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</w:t>
            </w:r>
            <w:r w:rsidRPr="003D5F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5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10010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010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DA2FC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45EC">
        <w:rPr>
          <w:rFonts w:ascii="Times New Roman" w:hAnsi="Times New Roman" w:cs="Times New Roman"/>
          <w:b/>
          <w:sz w:val="24"/>
          <w:szCs w:val="24"/>
        </w:rPr>
        <w:t>9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Зона использования рекреационных территорий Р-2</w:t>
      </w:r>
    </w:p>
    <w:p w:rsidR="00494923" w:rsidRPr="003D5FD8" w:rsidRDefault="00494923" w:rsidP="0061354E">
      <w:pPr>
        <w:pStyle w:val="Default"/>
        <w:jc w:val="both"/>
        <w:rPr>
          <w:rStyle w:val="a5"/>
          <w:color w:val="auto"/>
        </w:rPr>
      </w:pPr>
      <w:r w:rsidRPr="003D5FD8">
        <w:rPr>
          <w:rStyle w:val="a5"/>
          <w:color w:val="auto"/>
        </w:rPr>
        <w:t>Зона использования рекреационных территорий –территорий предназначены для определения правового режима земельных участков, обеспечения правовых условий их застройки и последующей эксплуатации объектов капитального строительства на прилегающих к рекреации территориях, направленных на обеспечение ряда социальн</w:t>
      </w:r>
      <w:r w:rsidR="00FC4984">
        <w:rPr>
          <w:rStyle w:val="a5"/>
          <w:color w:val="auto"/>
        </w:rPr>
        <w:t>ых</w:t>
      </w:r>
      <w:r w:rsidRPr="003D5FD8">
        <w:rPr>
          <w:rStyle w:val="a5"/>
          <w:color w:val="auto"/>
        </w:rPr>
        <w:t xml:space="preserve"> потребностей населения (комфортный отдых и развлечения). 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696"/>
        <w:gridCol w:w="2880"/>
        <w:gridCol w:w="6670"/>
      </w:tblGrid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F1397D" w:rsidRPr="003D5FD8" w:rsidTr="00494923">
        <w:tc>
          <w:tcPr>
            <w:tcW w:w="516" w:type="dxa"/>
          </w:tcPr>
          <w:p w:rsidR="00F1397D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F1397D" w:rsidRPr="003D5FD8" w:rsidRDefault="00F1397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1" w:type="dxa"/>
          </w:tcPr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  <w:p w:rsidR="00F1397D" w:rsidRPr="003D5FD8" w:rsidRDefault="00F1397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F1397D" w:rsidRPr="00DB68C7" w:rsidRDefault="00F1397D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F1397D" w:rsidRPr="003D5FD8" w:rsidTr="00494923">
        <w:tc>
          <w:tcPr>
            <w:tcW w:w="516" w:type="dxa"/>
          </w:tcPr>
          <w:p w:rsidR="00F1397D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F1397D" w:rsidRPr="003D5FD8" w:rsidRDefault="00F1397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1" w:type="dxa"/>
          </w:tcPr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F1397D" w:rsidRPr="003D5FD8" w:rsidRDefault="00F1397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F1397D" w:rsidRPr="00F1397D" w:rsidRDefault="00F1397D" w:rsidP="00F13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8" w:history="1">
              <w:r w:rsidRPr="00F1397D">
                <w:rPr>
                  <w:rFonts w:ascii="Times New Roman" w:hAnsi="Times New Roman" w:cs="Times New Roman"/>
                  <w:sz w:val="18"/>
                  <w:szCs w:val="18"/>
                </w:rPr>
                <w:t>кодами 3.4.1</w:t>
              </w:r>
            </w:hyperlink>
            <w:r w:rsidRPr="00F1397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9" w:history="1">
              <w:r w:rsidRPr="00F1397D">
                <w:rPr>
                  <w:rFonts w:ascii="Times New Roman" w:hAnsi="Times New Roman" w:cs="Times New Roman"/>
                  <w:sz w:val="18"/>
                  <w:szCs w:val="18"/>
                </w:rPr>
                <w:t>3.4.2</w:t>
              </w:r>
            </w:hyperlink>
          </w:p>
        </w:tc>
      </w:tr>
      <w:tr w:rsidR="00F1397D" w:rsidRPr="003D5FD8" w:rsidTr="00494923">
        <w:tc>
          <w:tcPr>
            <w:tcW w:w="516" w:type="dxa"/>
          </w:tcPr>
          <w:p w:rsidR="00F1397D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F1397D" w:rsidRDefault="00F1397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11" w:type="dxa"/>
          </w:tcPr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F1397D" w:rsidRPr="00F1397D" w:rsidRDefault="00F1397D" w:rsidP="00F13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F1397D" w:rsidRPr="00F1397D" w:rsidRDefault="00F1397D" w:rsidP="00F13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D">
              <w:rPr>
                <w:rFonts w:ascii="Times New Roman" w:hAnsi="Times New Roman" w:cs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F1397D" w:rsidRPr="00F1397D" w:rsidRDefault="00F1397D" w:rsidP="00F13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D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F1397D" w:rsidRPr="003D5FD8" w:rsidTr="00494923">
        <w:tc>
          <w:tcPr>
            <w:tcW w:w="516" w:type="dxa"/>
          </w:tcPr>
          <w:p w:rsidR="00F1397D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F1397D" w:rsidRDefault="00F1397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11" w:type="dxa"/>
          </w:tcPr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F1397D" w:rsidRPr="00F1397D" w:rsidRDefault="00F1397D" w:rsidP="00F13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1397D" w:rsidRPr="003D5FD8" w:rsidTr="00494923">
        <w:tc>
          <w:tcPr>
            <w:tcW w:w="516" w:type="dxa"/>
          </w:tcPr>
          <w:p w:rsidR="00F1397D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F1397D" w:rsidRDefault="00F1397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11" w:type="dxa"/>
          </w:tcPr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F1397D" w:rsidRPr="00F1397D" w:rsidRDefault="00F1397D" w:rsidP="00F13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D">
              <w:rPr>
                <w:rFonts w:ascii="Times New Roman" w:hAnsi="Times New Roman" w:cs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1397D" w:rsidRPr="003D5FD8" w:rsidTr="00494923">
        <w:tc>
          <w:tcPr>
            <w:tcW w:w="516" w:type="dxa"/>
          </w:tcPr>
          <w:p w:rsidR="00F1397D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F1397D" w:rsidRDefault="00F1397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11" w:type="dxa"/>
          </w:tcPr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F1397D" w:rsidRDefault="00F1397D" w:rsidP="00F13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F1397D" w:rsidRPr="00F1397D" w:rsidRDefault="00F1397D" w:rsidP="00F13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F1397D" w:rsidRPr="00F1397D" w:rsidRDefault="00F1397D" w:rsidP="00F139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D">
              <w:rPr>
                <w:rFonts w:ascii="Times New Roman" w:hAnsi="Times New Roman" w:cs="Times New Roman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3B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7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1" w:type="dxa"/>
          </w:tcPr>
          <w:p w:rsidR="003B753F" w:rsidRDefault="003B753F" w:rsidP="003B7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3B753F" w:rsidRPr="003B753F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53F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B753F" w:rsidRPr="003B753F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53F">
              <w:rPr>
                <w:rFonts w:ascii="Times New Roman" w:hAnsi="Times New Roman" w:cs="Times New Roman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494923" w:rsidRPr="003B753F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5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3B753F">
                <w:rPr>
                  <w:rFonts w:ascii="Times New Roman" w:hAnsi="Times New Roman" w:cs="Times New Roman"/>
                  <w:sz w:val="18"/>
                  <w:szCs w:val="18"/>
                </w:rPr>
                <w:t>кодами 5.1</w:t>
              </w:r>
            </w:hyperlink>
            <w:r w:rsidRPr="003B753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1" w:history="1">
              <w:r w:rsidRPr="003B753F">
                <w:rPr>
                  <w:rFonts w:ascii="Times New Roman" w:hAnsi="Times New Roman" w:cs="Times New Roman"/>
                  <w:sz w:val="18"/>
                  <w:szCs w:val="18"/>
                </w:rPr>
                <w:t>5.5</w:t>
              </w:r>
            </w:hyperlink>
          </w:p>
        </w:tc>
      </w:tr>
      <w:tr w:rsidR="003B753F" w:rsidRPr="003D5FD8" w:rsidTr="00494923">
        <w:tc>
          <w:tcPr>
            <w:tcW w:w="516" w:type="dxa"/>
          </w:tcPr>
          <w:p w:rsidR="003B753F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6" w:type="dxa"/>
          </w:tcPr>
          <w:p w:rsidR="003B753F" w:rsidRDefault="003B753F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511" w:type="dxa"/>
          </w:tcPr>
          <w:p w:rsidR="003B753F" w:rsidRDefault="003B753F" w:rsidP="003B7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  <w:p w:rsidR="003B753F" w:rsidRDefault="003B753F" w:rsidP="003B7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3B753F" w:rsidRPr="003B753F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53F">
              <w:rPr>
                <w:rFonts w:ascii="Times New Roman" w:hAnsi="Times New Roman" w:cs="Times New Roman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  <w:tr w:rsidR="003B753F" w:rsidRPr="003D5FD8" w:rsidTr="00494923">
        <w:tc>
          <w:tcPr>
            <w:tcW w:w="516" w:type="dxa"/>
          </w:tcPr>
          <w:p w:rsidR="003B753F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" w:type="dxa"/>
          </w:tcPr>
          <w:p w:rsidR="003B753F" w:rsidRPr="003D5FD8" w:rsidRDefault="003B753F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11" w:type="dxa"/>
          </w:tcPr>
          <w:p w:rsidR="003B753F" w:rsidRDefault="003B753F" w:rsidP="003B7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  <w:p w:rsidR="003B753F" w:rsidRPr="003D5FD8" w:rsidRDefault="003B753F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3B753F" w:rsidRPr="003D5FD8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3B753F" w:rsidRPr="003D5FD8" w:rsidTr="00494923">
        <w:tc>
          <w:tcPr>
            <w:tcW w:w="516" w:type="dxa"/>
          </w:tcPr>
          <w:p w:rsidR="003B753F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6" w:type="dxa"/>
          </w:tcPr>
          <w:p w:rsidR="003B753F" w:rsidRDefault="003B753F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11" w:type="dxa"/>
          </w:tcPr>
          <w:p w:rsidR="003B753F" w:rsidRDefault="003B753F" w:rsidP="003B7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10009" w:type="dxa"/>
          </w:tcPr>
          <w:p w:rsidR="003B753F" w:rsidRPr="003B753F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53F">
              <w:rPr>
                <w:rFonts w:ascii="Times New Roman" w:hAnsi="Times New Roman" w:cs="Times New Roman"/>
                <w:sz w:val="18"/>
                <w:szCs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  <w:p w:rsidR="003B753F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лечебно-оздоровительных лагерей</w:t>
            </w:r>
          </w:p>
        </w:tc>
      </w:tr>
      <w:tr w:rsidR="003B753F" w:rsidRPr="003D5FD8" w:rsidTr="00494923">
        <w:tc>
          <w:tcPr>
            <w:tcW w:w="516" w:type="dxa"/>
          </w:tcPr>
          <w:p w:rsidR="003B753F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" w:type="dxa"/>
          </w:tcPr>
          <w:p w:rsidR="003B753F" w:rsidRPr="003D5FD8" w:rsidRDefault="003B753F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11" w:type="dxa"/>
          </w:tcPr>
          <w:p w:rsidR="003B753F" w:rsidRDefault="003B753F" w:rsidP="003B7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  <w:p w:rsidR="003B753F" w:rsidRPr="003D5FD8" w:rsidRDefault="003B753F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3B753F" w:rsidRPr="003B753F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53F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3B753F" w:rsidRPr="003D5FD8" w:rsidRDefault="003B753F" w:rsidP="003B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1</w:t>
      </w:r>
      <w:r w:rsidR="00DA2FCC" w:rsidRPr="004545EC">
        <w:rPr>
          <w:rFonts w:ascii="Times New Roman" w:hAnsi="Times New Roman" w:cs="Times New Roman"/>
          <w:b/>
          <w:sz w:val="24"/>
          <w:szCs w:val="24"/>
        </w:rPr>
        <w:t>0</w:t>
      </w:r>
      <w:r w:rsidRPr="003D5FD8">
        <w:rPr>
          <w:rFonts w:ascii="Times New Roman" w:hAnsi="Times New Roman" w:cs="Times New Roman"/>
          <w:b/>
          <w:sz w:val="24"/>
          <w:szCs w:val="24"/>
        </w:rPr>
        <w:t>. Сельскохозяйственная зона СХ-1</w:t>
      </w:r>
    </w:p>
    <w:p w:rsidR="00494923" w:rsidRPr="003D5FD8" w:rsidRDefault="00494923" w:rsidP="0061354E">
      <w:pPr>
        <w:pStyle w:val="Default"/>
        <w:jc w:val="both"/>
        <w:rPr>
          <w:color w:val="auto"/>
          <w:sz w:val="28"/>
          <w:szCs w:val="28"/>
        </w:rPr>
      </w:pPr>
      <w:r w:rsidRPr="003D5FD8">
        <w:rPr>
          <w:rStyle w:val="a5"/>
          <w:color w:val="auto"/>
        </w:rPr>
        <w:t>Сельскохозяйственная зона – территории, предназначенная для ведения сельского хозяйства, в том числе размещение зданий и сооружений, используемых для хранения и переработки сельскохозяйственной продукции, выращивания сельскохозяйственной продукции, выпаса скота и сенокошения.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670"/>
        <w:gridCol w:w="3096"/>
        <w:gridCol w:w="6505"/>
      </w:tblGrid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Ведение сельского хозяйства.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1F0C" w:rsidRPr="003D5FD8" w:rsidRDefault="00091F0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A2FCC" w:rsidRPr="004545EC">
        <w:rPr>
          <w:rFonts w:ascii="Times New Roman" w:hAnsi="Times New Roman" w:cs="Times New Roman"/>
          <w:b/>
          <w:sz w:val="24"/>
          <w:szCs w:val="24"/>
        </w:rPr>
        <w:t>1</w:t>
      </w:r>
      <w:r w:rsidRPr="003D5FD8">
        <w:rPr>
          <w:rFonts w:ascii="Times New Roman" w:hAnsi="Times New Roman" w:cs="Times New Roman"/>
          <w:b/>
          <w:sz w:val="24"/>
          <w:szCs w:val="24"/>
        </w:rPr>
        <w:t>. Зона коллективных садов, садовых и огородных земельных участков СХ-2</w:t>
      </w:r>
    </w:p>
    <w:p w:rsidR="00494923" w:rsidRPr="003D5FD8" w:rsidRDefault="00494923" w:rsidP="0061354E">
      <w:pPr>
        <w:pStyle w:val="Default"/>
        <w:jc w:val="both"/>
        <w:rPr>
          <w:color w:val="auto"/>
          <w:sz w:val="28"/>
          <w:szCs w:val="28"/>
        </w:rPr>
      </w:pPr>
      <w:r w:rsidRPr="003D5FD8">
        <w:rPr>
          <w:rStyle w:val="a5"/>
          <w:color w:val="auto"/>
        </w:rPr>
        <w:t>Зона коллективных садов, садовых и огородных земельных участков – территории, предназначенные для осуществления деятельности, связанной с выращиванием плодовых, ягодных, овощных, бахчевых или иных сельскохозяйственных культур и картофеля, а также размещения нежилого садового дома, хозяйственных садовых строений и сооружений.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72"/>
        <w:gridCol w:w="2841"/>
        <w:gridCol w:w="6757"/>
      </w:tblGrid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хозяйственных строений и сооружений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1</w:t>
      </w:r>
      <w:r w:rsidR="00DA2FCC" w:rsidRPr="004545EC">
        <w:rPr>
          <w:rFonts w:ascii="Times New Roman" w:hAnsi="Times New Roman" w:cs="Times New Roman"/>
          <w:b/>
          <w:sz w:val="24"/>
          <w:szCs w:val="24"/>
        </w:rPr>
        <w:t>2</w:t>
      </w:r>
      <w:r w:rsidRPr="003D5FD8">
        <w:rPr>
          <w:rFonts w:ascii="Times New Roman" w:hAnsi="Times New Roman" w:cs="Times New Roman"/>
          <w:b/>
          <w:sz w:val="24"/>
          <w:szCs w:val="24"/>
        </w:rPr>
        <w:t>. Зона дачной застройки СХ-3</w:t>
      </w:r>
    </w:p>
    <w:p w:rsidR="00494923" w:rsidRPr="003D5FD8" w:rsidRDefault="00494923" w:rsidP="0061354E">
      <w:pPr>
        <w:pStyle w:val="Default"/>
        <w:jc w:val="both"/>
        <w:rPr>
          <w:color w:val="auto"/>
          <w:sz w:val="28"/>
          <w:szCs w:val="28"/>
        </w:rPr>
      </w:pPr>
      <w:r w:rsidRPr="003D5FD8">
        <w:rPr>
          <w:rStyle w:val="a5"/>
          <w:color w:val="auto"/>
        </w:rPr>
        <w:t>Зона дачной застройки – территории, предназначенные для осуществления деятельности, связанной с выращиванием плодовых, ягодных, овощных, бахчевых или иных сельскохозяйственных культур и картофеля, а также размещения жилого дачного дома, хозяйственных строений и сооружений.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671"/>
        <w:gridCol w:w="2865"/>
        <w:gridCol w:w="6732"/>
      </w:tblGrid>
      <w:tr w:rsidR="003D5FD8" w:rsidRPr="003D5FD8" w:rsidTr="00904727">
        <w:tc>
          <w:tcPr>
            <w:tcW w:w="495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7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942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904727" w:rsidRPr="003D5FD8" w:rsidTr="00904727">
        <w:tc>
          <w:tcPr>
            <w:tcW w:w="495" w:type="dxa"/>
          </w:tcPr>
          <w:p w:rsidR="00904727" w:rsidRPr="003D5FD8" w:rsidRDefault="00904727" w:rsidP="009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" w:type="dxa"/>
          </w:tcPr>
          <w:p w:rsidR="00904727" w:rsidRPr="003D5FD8" w:rsidRDefault="00904727" w:rsidP="009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879" w:type="dxa"/>
          </w:tcPr>
          <w:p w:rsidR="00904727" w:rsidRPr="003D5FD8" w:rsidRDefault="00904727" w:rsidP="0090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6942" w:type="dxa"/>
          </w:tcPr>
          <w:p w:rsidR="00904727" w:rsidRPr="003D5FD8" w:rsidRDefault="00904727" w:rsidP="009047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Ведение сельского хозяйства.</w:t>
            </w:r>
          </w:p>
        </w:tc>
      </w:tr>
      <w:tr w:rsidR="003D5FD8" w:rsidRPr="003D5FD8" w:rsidTr="00904727">
        <w:tc>
          <w:tcPr>
            <w:tcW w:w="495" w:type="dxa"/>
          </w:tcPr>
          <w:p w:rsidR="00494923" w:rsidRPr="003D5FD8" w:rsidRDefault="0090472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79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942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5A7FCD" w:rsidRPr="003D5FD8" w:rsidTr="00904727">
        <w:tc>
          <w:tcPr>
            <w:tcW w:w="495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879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942" w:type="dxa"/>
          </w:tcPr>
          <w:p w:rsidR="005A7FCD" w:rsidRPr="003D5FD8" w:rsidRDefault="005A7FCD" w:rsidP="005A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A7FCD" w:rsidRPr="003D5FD8" w:rsidTr="00904727">
        <w:tc>
          <w:tcPr>
            <w:tcW w:w="495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879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942" w:type="dxa"/>
          </w:tcPr>
          <w:p w:rsidR="005A7FCD" w:rsidRPr="003D5FD8" w:rsidRDefault="005A7FCD" w:rsidP="005A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5A7FCD" w:rsidRPr="003D5FD8" w:rsidTr="00904727">
        <w:tc>
          <w:tcPr>
            <w:tcW w:w="495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879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6942" w:type="dxa"/>
          </w:tcPr>
          <w:p w:rsidR="005A7FCD" w:rsidRPr="003D5FD8" w:rsidRDefault="005A7FCD" w:rsidP="005A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A7FCD" w:rsidRPr="003D5FD8" w:rsidRDefault="005A7FCD" w:rsidP="005A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садового дома, предназначенного для отдыха и не подлежащего разделу на квартиры;</w:t>
            </w:r>
          </w:p>
          <w:p w:rsidR="005A7FCD" w:rsidRPr="003D5FD8" w:rsidRDefault="005A7FCD" w:rsidP="005A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хозяйственных строений и сооружений</w:t>
            </w:r>
          </w:p>
        </w:tc>
      </w:tr>
      <w:tr w:rsidR="005A7FCD" w:rsidRPr="003D5FD8" w:rsidTr="00904727">
        <w:tc>
          <w:tcPr>
            <w:tcW w:w="495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3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879" w:type="dxa"/>
          </w:tcPr>
          <w:p w:rsidR="005A7FCD" w:rsidRPr="003D5FD8" w:rsidRDefault="005A7FCD" w:rsidP="005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6942" w:type="dxa"/>
          </w:tcPr>
          <w:p w:rsidR="005A7FCD" w:rsidRPr="003D5FD8" w:rsidRDefault="005A7FCD" w:rsidP="005A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5A7FCD" w:rsidRPr="003D5FD8" w:rsidRDefault="005A7FCD" w:rsidP="005A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A7FCD" w:rsidRPr="003D5FD8" w:rsidRDefault="005A7FCD" w:rsidP="005A7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хозяйственных строений и сооружений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215C95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2FCC" w:rsidRPr="004545EC">
        <w:rPr>
          <w:rFonts w:ascii="Times New Roman" w:hAnsi="Times New Roman" w:cs="Times New Roman"/>
          <w:b/>
          <w:sz w:val="24"/>
          <w:szCs w:val="24"/>
        </w:rPr>
        <w:t>3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Зона инженерной инфраструктуры И</w:t>
      </w:r>
    </w:p>
    <w:p w:rsidR="00494923" w:rsidRPr="003D5FD8" w:rsidRDefault="00494923" w:rsidP="0061354E">
      <w:pPr>
        <w:pStyle w:val="Default"/>
        <w:jc w:val="both"/>
        <w:rPr>
          <w:rStyle w:val="a5"/>
          <w:color w:val="auto"/>
        </w:rPr>
      </w:pPr>
      <w:r w:rsidRPr="003D5FD8">
        <w:rPr>
          <w:rStyle w:val="a5"/>
          <w:color w:val="auto"/>
        </w:rPr>
        <w:t>Зона инженерной инфраструктуры – территория, предназначенная для размещения объектов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96"/>
        <w:gridCol w:w="2936"/>
        <w:gridCol w:w="6638"/>
      </w:tblGrid>
      <w:tr w:rsidR="003D5FD8" w:rsidRPr="003D5FD8" w:rsidTr="00056027">
        <w:tc>
          <w:tcPr>
            <w:tcW w:w="493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6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83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DB68C7" w:rsidRPr="003D5FD8" w:rsidTr="00056027">
        <w:tc>
          <w:tcPr>
            <w:tcW w:w="493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969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831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DB68C7" w:rsidRPr="003D5FD8" w:rsidTr="00056027">
        <w:tc>
          <w:tcPr>
            <w:tcW w:w="493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69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831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DB68C7" w:rsidRPr="003D5FD8" w:rsidTr="00056027">
        <w:tc>
          <w:tcPr>
            <w:tcW w:w="493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9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831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B68C7" w:rsidRPr="003D5FD8" w:rsidTr="00056027">
        <w:tc>
          <w:tcPr>
            <w:tcW w:w="493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69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831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</w:t>
            </w:r>
          </w:p>
        </w:tc>
      </w:tr>
      <w:tr w:rsidR="00DB68C7" w:rsidRPr="003D5FD8" w:rsidTr="00056027">
        <w:tc>
          <w:tcPr>
            <w:tcW w:w="493" w:type="dxa"/>
          </w:tcPr>
          <w:p w:rsidR="00DB68C7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DB68C7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969" w:type="dxa"/>
          </w:tcPr>
          <w:p w:rsidR="00DB68C7" w:rsidRDefault="00DB68C7" w:rsidP="00DB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831" w:type="dxa"/>
          </w:tcPr>
          <w:p w:rsidR="00DB68C7" w:rsidRPr="00DB68C7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B68C7" w:rsidRPr="00DB68C7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B68C7" w:rsidRPr="003D5FD8" w:rsidTr="00056027">
        <w:tc>
          <w:tcPr>
            <w:tcW w:w="493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969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6831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рыбозащитных</w:t>
            </w:r>
            <w:proofErr w:type="spellEnd"/>
            <w:r w:rsidRPr="003D5FD8">
              <w:rPr>
                <w:rFonts w:ascii="Times New Roman" w:hAnsi="Times New Roman" w:cs="Times New Roman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</w:tr>
      <w:tr w:rsidR="00DB68C7" w:rsidRPr="003D5FD8" w:rsidTr="00056027">
        <w:tc>
          <w:tcPr>
            <w:tcW w:w="493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69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831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DA2FC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45EC">
        <w:rPr>
          <w:rFonts w:ascii="Times New Roman" w:hAnsi="Times New Roman" w:cs="Times New Roman"/>
          <w:b/>
          <w:sz w:val="24"/>
          <w:szCs w:val="24"/>
        </w:rPr>
        <w:t>14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Зона транспортной инфраструктуры Т</w:t>
      </w:r>
    </w:p>
    <w:p w:rsidR="00494923" w:rsidRPr="003D5FD8" w:rsidRDefault="00494923" w:rsidP="0061354E">
      <w:pPr>
        <w:pStyle w:val="Default"/>
        <w:jc w:val="both"/>
        <w:rPr>
          <w:rStyle w:val="a5"/>
          <w:color w:val="auto"/>
        </w:rPr>
      </w:pPr>
      <w:r w:rsidRPr="003D5FD8">
        <w:rPr>
          <w:rStyle w:val="a5"/>
          <w:color w:val="auto"/>
        </w:rPr>
        <w:t>Зона транспортной инфраструктуры – территории, на которых расположены или планируется размещение объектов транспортной инфраструктуры, а также объектов, необходимых для обеспечения деятельности железнодорожного, автомобильного, водного и воздушного видов транспорта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696"/>
        <w:gridCol w:w="3078"/>
        <w:gridCol w:w="6497"/>
      </w:tblGrid>
      <w:tr w:rsidR="003D5FD8" w:rsidRPr="003D5FD8" w:rsidTr="00990E8A">
        <w:tc>
          <w:tcPr>
            <w:tcW w:w="492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03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698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990E8A">
        <w:tc>
          <w:tcPr>
            <w:tcW w:w="492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103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698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3D5FD8" w:rsidRPr="003D5FD8" w:rsidTr="00990E8A">
        <w:tc>
          <w:tcPr>
            <w:tcW w:w="492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03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698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D5FD8" w:rsidRPr="003D5FD8" w:rsidTr="00990E8A">
        <w:tc>
          <w:tcPr>
            <w:tcW w:w="492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494923" w:rsidRPr="003D5FD8" w:rsidRDefault="00494923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0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3" w:type="dxa"/>
          </w:tcPr>
          <w:p w:rsidR="00990E8A" w:rsidRPr="00990E8A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8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990E8A" w:rsidRPr="00990E8A" w:rsidRDefault="00990E8A" w:rsidP="00990E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0E8A">
              <w:rPr>
                <w:rFonts w:ascii="Times New Roman" w:hAnsi="Times New Roman" w:cs="Times New Roman"/>
                <w:sz w:val="18"/>
                <w:szCs w:val="18"/>
              </w:rPr>
              <w:t>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494923" w:rsidRPr="00990E8A" w:rsidRDefault="00990E8A" w:rsidP="0099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8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62" w:history="1">
              <w:r w:rsidRPr="00990E8A">
                <w:rPr>
                  <w:rFonts w:ascii="Times New Roman" w:hAnsi="Times New Roman" w:cs="Times New Roman"/>
                  <w:sz w:val="18"/>
                  <w:szCs w:val="18"/>
                </w:rPr>
                <w:t>кодами 4.1</w:t>
              </w:r>
            </w:hyperlink>
            <w:r w:rsidRPr="00990E8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3" w:history="1">
              <w:r w:rsidRPr="00990E8A">
                <w:rPr>
                  <w:rFonts w:ascii="Times New Roman" w:hAnsi="Times New Roman" w:cs="Times New Roman"/>
                  <w:sz w:val="18"/>
                  <w:szCs w:val="18"/>
                </w:rPr>
                <w:t>4.10</w:t>
              </w:r>
            </w:hyperlink>
          </w:p>
        </w:tc>
      </w:tr>
      <w:tr w:rsidR="003D5FD8" w:rsidRPr="003D5FD8" w:rsidTr="00990E8A">
        <w:tc>
          <w:tcPr>
            <w:tcW w:w="492" w:type="dxa"/>
          </w:tcPr>
          <w:p w:rsidR="0049492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103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698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3D5FD8" w:rsidRPr="003D5FD8" w:rsidTr="00990E8A">
        <w:tc>
          <w:tcPr>
            <w:tcW w:w="492" w:type="dxa"/>
          </w:tcPr>
          <w:p w:rsidR="0049492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103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698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</w:tr>
      <w:tr w:rsidR="00056027" w:rsidRPr="003D5FD8" w:rsidTr="00990E8A">
        <w:tc>
          <w:tcPr>
            <w:tcW w:w="492" w:type="dxa"/>
          </w:tcPr>
          <w:p w:rsidR="00056027" w:rsidRDefault="00DB68C7" w:rsidP="0005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056027" w:rsidRDefault="00056027" w:rsidP="0005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03" w:type="dxa"/>
          </w:tcPr>
          <w:p w:rsidR="00056027" w:rsidRDefault="00056027" w:rsidP="00056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698" w:type="dxa"/>
          </w:tcPr>
          <w:p w:rsidR="00056027" w:rsidRPr="00DB68C7" w:rsidRDefault="0005602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56027" w:rsidRPr="00DB68C7" w:rsidRDefault="0005602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5FD8" w:rsidRPr="003D5FD8" w:rsidTr="00990E8A">
        <w:tc>
          <w:tcPr>
            <w:tcW w:w="492" w:type="dxa"/>
          </w:tcPr>
          <w:p w:rsidR="00494923" w:rsidRPr="003D5FD8" w:rsidRDefault="00DB68C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103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698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DA2FC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45EC">
        <w:rPr>
          <w:rFonts w:ascii="Times New Roman" w:hAnsi="Times New Roman" w:cs="Times New Roman"/>
          <w:b/>
          <w:sz w:val="24"/>
          <w:szCs w:val="24"/>
        </w:rPr>
        <w:t>15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Специальная зона, связанная с захоронениями С-1</w:t>
      </w:r>
    </w:p>
    <w:p w:rsidR="00494923" w:rsidRPr="003D5FD8" w:rsidRDefault="00494923" w:rsidP="0061354E">
      <w:pPr>
        <w:pStyle w:val="Default"/>
        <w:jc w:val="both"/>
        <w:rPr>
          <w:color w:val="auto"/>
          <w:sz w:val="28"/>
          <w:szCs w:val="28"/>
        </w:rPr>
      </w:pPr>
      <w:r w:rsidRPr="003D5FD8">
        <w:rPr>
          <w:rStyle w:val="a5"/>
          <w:color w:val="auto"/>
        </w:rPr>
        <w:t>Специальная зона, связанная с захоронениями - территории, предназначенные для размещения объектов ритуального и культового назначения (кладбищ)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72"/>
        <w:gridCol w:w="2849"/>
        <w:gridCol w:w="6749"/>
      </w:tblGrid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15360" w:rsidRPr="003D5FD8" w:rsidTr="00494923">
        <w:tc>
          <w:tcPr>
            <w:tcW w:w="516" w:type="dxa"/>
          </w:tcPr>
          <w:p w:rsidR="00915360" w:rsidRPr="003D5FD8" w:rsidRDefault="00915360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915360" w:rsidRPr="003D5FD8" w:rsidRDefault="00915360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1" w:type="dxa"/>
          </w:tcPr>
          <w:p w:rsidR="00915360" w:rsidRDefault="00915360" w:rsidP="00915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915360" w:rsidRPr="003D5FD8" w:rsidRDefault="00915360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915360" w:rsidRPr="00915360" w:rsidRDefault="00915360" w:rsidP="00915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360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15360" w:rsidRPr="003D5FD8" w:rsidTr="00494923">
        <w:tc>
          <w:tcPr>
            <w:tcW w:w="516" w:type="dxa"/>
          </w:tcPr>
          <w:p w:rsidR="00915360" w:rsidRDefault="00265EA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915360" w:rsidRDefault="00265EA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1" w:type="dxa"/>
          </w:tcPr>
          <w:p w:rsidR="00915360" w:rsidRDefault="00915360" w:rsidP="0091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0009" w:type="dxa"/>
          </w:tcPr>
          <w:p w:rsidR="00915360" w:rsidRPr="00265EAD" w:rsidRDefault="00265EAD" w:rsidP="00265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EA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265EA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265EAD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соответствующих культовых сооружений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DA2FC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45EC">
        <w:rPr>
          <w:rFonts w:ascii="Times New Roman" w:hAnsi="Times New Roman" w:cs="Times New Roman"/>
          <w:b/>
          <w:sz w:val="24"/>
          <w:szCs w:val="24"/>
        </w:rPr>
        <w:t>16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Специальная зона, связанная с утилизацией С-2</w:t>
      </w:r>
    </w:p>
    <w:p w:rsidR="00494923" w:rsidRPr="003D5FD8" w:rsidRDefault="00494923" w:rsidP="0061354E">
      <w:pPr>
        <w:pStyle w:val="Default"/>
        <w:jc w:val="both"/>
        <w:rPr>
          <w:rStyle w:val="a5"/>
          <w:color w:val="auto"/>
        </w:rPr>
      </w:pPr>
      <w:r w:rsidRPr="003D5FD8">
        <w:rPr>
          <w:rStyle w:val="a5"/>
          <w:color w:val="auto"/>
        </w:rPr>
        <w:t>Специальная зона, связанная с утилизацией - территории, предназначенные для размещения объектов складирования, переработки и захоронения ТБО, включая места для захоронения трупов животных.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671"/>
        <w:gridCol w:w="2818"/>
        <w:gridCol w:w="6780"/>
      </w:tblGrid>
      <w:tr w:rsidR="003D5FD8" w:rsidRPr="003D5FD8" w:rsidTr="00265EAD">
        <w:tc>
          <w:tcPr>
            <w:tcW w:w="494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58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965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265EAD">
        <w:tc>
          <w:tcPr>
            <w:tcW w:w="494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8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965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265EAD" w:rsidRPr="003D5FD8" w:rsidTr="00265EAD">
        <w:tc>
          <w:tcPr>
            <w:tcW w:w="494" w:type="dxa"/>
          </w:tcPr>
          <w:p w:rsidR="00265EAD" w:rsidRDefault="00265EAD" w:rsidP="002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" w:type="dxa"/>
          </w:tcPr>
          <w:p w:rsidR="00265EAD" w:rsidRDefault="00265EAD" w:rsidP="0026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58" w:type="dxa"/>
          </w:tcPr>
          <w:p w:rsidR="00265EAD" w:rsidRDefault="00265EAD" w:rsidP="0026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965" w:type="dxa"/>
          </w:tcPr>
          <w:p w:rsidR="00265EAD" w:rsidRPr="00265EAD" w:rsidRDefault="00265EAD" w:rsidP="00265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EAD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B68C7" w:rsidRPr="003D5FD8" w:rsidTr="00265EAD">
        <w:tc>
          <w:tcPr>
            <w:tcW w:w="494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DB68C7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58" w:type="dxa"/>
          </w:tcPr>
          <w:p w:rsidR="00DB68C7" w:rsidRDefault="00DB68C7" w:rsidP="00DB6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965" w:type="dxa"/>
          </w:tcPr>
          <w:p w:rsidR="00DB68C7" w:rsidRPr="00DB68C7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B68C7" w:rsidRPr="00DB68C7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68C7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B68C7" w:rsidRPr="003D5FD8" w:rsidTr="00265EAD">
        <w:tc>
          <w:tcPr>
            <w:tcW w:w="494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858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965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DB68C7" w:rsidRPr="003D5FD8" w:rsidTr="00265EAD">
        <w:tc>
          <w:tcPr>
            <w:tcW w:w="494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2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58" w:type="dxa"/>
          </w:tcPr>
          <w:p w:rsidR="00DB68C7" w:rsidRPr="003D5FD8" w:rsidRDefault="00DB68C7" w:rsidP="00DB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6965" w:type="dxa"/>
          </w:tcPr>
          <w:p w:rsidR="00DB68C7" w:rsidRPr="003D5FD8" w:rsidRDefault="00DB68C7" w:rsidP="00DB6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915360" w:rsidRDefault="00DA2FC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45EC">
        <w:rPr>
          <w:rFonts w:ascii="Times New Roman" w:hAnsi="Times New Roman" w:cs="Times New Roman"/>
          <w:b/>
          <w:sz w:val="24"/>
          <w:szCs w:val="24"/>
        </w:rPr>
        <w:t>17</w:t>
      </w:r>
      <w:r w:rsidR="00494923" w:rsidRPr="00915360">
        <w:rPr>
          <w:rFonts w:ascii="Times New Roman" w:hAnsi="Times New Roman" w:cs="Times New Roman"/>
          <w:b/>
          <w:sz w:val="24"/>
          <w:szCs w:val="24"/>
        </w:rPr>
        <w:t>. Зона хранения водного транспорта ХВТ</w:t>
      </w:r>
    </w:p>
    <w:p w:rsidR="00494923" w:rsidRPr="003D5FD8" w:rsidRDefault="00494923" w:rsidP="0061354E">
      <w:pPr>
        <w:pStyle w:val="Default"/>
        <w:jc w:val="both"/>
        <w:rPr>
          <w:rStyle w:val="a5"/>
          <w:color w:val="auto"/>
        </w:rPr>
      </w:pPr>
      <w:r w:rsidRPr="00915360">
        <w:rPr>
          <w:b/>
          <w:color w:val="auto"/>
        </w:rPr>
        <w:t>Зона хранения водного транспорта</w:t>
      </w:r>
      <w:r w:rsidRPr="00915360">
        <w:rPr>
          <w:rStyle w:val="a5"/>
          <w:color w:val="auto"/>
        </w:rPr>
        <w:t xml:space="preserve"> - территории, предназначенные</w:t>
      </w:r>
      <w:r w:rsidRPr="003D5FD8">
        <w:rPr>
          <w:rStyle w:val="a5"/>
          <w:color w:val="auto"/>
        </w:rPr>
        <w:t xml:space="preserve"> для размещения объектов хранения и обслуживания яхт, катеров, лодок и других маломерных судов.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96"/>
        <w:gridCol w:w="2845"/>
        <w:gridCol w:w="6729"/>
      </w:tblGrid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782C09" w:rsidRPr="003D5FD8" w:rsidTr="00494923">
        <w:tc>
          <w:tcPr>
            <w:tcW w:w="516" w:type="dxa"/>
          </w:tcPr>
          <w:p w:rsidR="00782C09" w:rsidRPr="003D5FD8" w:rsidRDefault="00782C0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782C09" w:rsidRPr="003D5FD8" w:rsidRDefault="00782C0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511" w:type="dxa"/>
          </w:tcPr>
          <w:p w:rsidR="00782C09" w:rsidRPr="003D5FD8" w:rsidRDefault="00782C09" w:rsidP="00782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0009" w:type="dxa"/>
          </w:tcPr>
          <w:p w:rsidR="00782C09" w:rsidRPr="00782C09" w:rsidRDefault="00782C09" w:rsidP="0078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9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782C0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782C0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782C0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782C0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3D5FD8" w:rsidRDefault="00DA2FCC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45EC">
        <w:rPr>
          <w:rFonts w:ascii="Times New Roman" w:hAnsi="Times New Roman" w:cs="Times New Roman"/>
          <w:b/>
          <w:sz w:val="24"/>
          <w:szCs w:val="24"/>
        </w:rPr>
        <w:t>18</w:t>
      </w:r>
      <w:r w:rsidR="00494923" w:rsidRPr="003D5FD8">
        <w:rPr>
          <w:rFonts w:ascii="Times New Roman" w:hAnsi="Times New Roman" w:cs="Times New Roman"/>
          <w:b/>
          <w:sz w:val="24"/>
          <w:szCs w:val="24"/>
        </w:rPr>
        <w:t>. Зона хранения автомобильного транспорта ХАТ</w:t>
      </w:r>
    </w:p>
    <w:p w:rsidR="00494923" w:rsidRPr="003D5FD8" w:rsidRDefault="00494923" w:rsidP="0061354E">
      <w:pPr>
        <w:pStyle w:val="Default"/>
        <w:jc w:val="both"/>
        <w:rPr>
          <w:rStyle w:val="a5"/>
          <w:color w:val="auto"/>
        </w:rPr>
      </w:pPr>
      <w:r w:rsidRPr="003D5FD8">
        <w:rPr>
          <w:b/>
          <w:color w:val="auto"/>
        </w:rPr>
        <w:t>Зона хранения автомобильного транспорта</w:t>
      </w:r>
      <w:r w:rsidRPr="003D5FD8">
        <w:rPr>
          <w:rStyle w:val="a5"/>
          <w:color w:val="auto"/>
        </w:rPr>
        <w:t xml:space="preserve"> - территории, предназначенные для размещения объектов хранения и обслуживания личного автотранспорта граждан.</w:t>
      </w:r>
    </w:p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5FD8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96"/>
        <w:gridCol w:w="2825"/>
        <w:gridCol w:w="6749"/>
      </w:tblGrid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C57BFF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E877C9" w:rsidRPr="003D5FD8" w:rsidTr="00494923">
        <w:tc>
          <w:tcPr>
            <w:tcW w:w="516" w:type="dxa"/>
          </w:tcPr>
          <w:p w:rsidR="00E877C9" w:rsidRDefault="00DB68C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E877C9" w:rsidRPr="003D5FD8" w:rsidRDefault="00E877C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1" w:type="dxa"/>
          </w:tcPr>
          <w:p w:rsidR="00E877C9" w:rsidRDefault="00E877C9" w:rsidP="00E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E877C9" w:rsidRPr="003D5FD8" w:rsidRDefault="00E877C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E877C9" w:rsidRPr="00E877C9" w:rsidRDefault="00E877C9" w:rsidP="00E877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77C9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A4883" w:rsidRPr="003D5FD8" w:rsidTr="00494923">
        <w:tc>
          <w:tcPr>
            <w:tcW w:w="516" w:type="dxa"/>
          </w:tcPr>
          <w:p w:rsidR="002A4883" w:rsidRDefault="00DB68C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2A488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11" w:type="dxa"/>
          </w:tcPr>
          <w:p w:rsidR="002A4883" w:rsidRDefault="002A4883" w:rsidP="002A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  <w:p w:rsidR="002A4883" w:rsidRPr="003D5FD8" w:rsidRDefault="002A488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2A4883" w:rsidRPr="00E877C9" w:rsidRDefault="002A4883" w:rsidP="00E877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77C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E877C9">
                <w:rPr>
                  <w:rFonts w:ascii="Times New Roman" w:hAnsi="Times New Roman" w:cs="Times New Roman"/>
                  <w:sz w:val="18"/>
                  <w:szCs w:val="18"/>
                </w:rPr>
                <w:t>кодами 3.10.1</w:t>
              </w:r>
            </w:hyperlink>
            <w:r w:rsidRPr="00E877C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5" w:history="1">
              <w:r w:rsidRPr="00E877C9">
                <w:rPr>
                  <w:rFonts w:ascii="Times New Roman" w:hAnsi="Times New Roman" w:cs="Times New Roman"/>
                  <w:sz w:val="18"/>
                  <w:szCs w:val="18"/>
                </w:rPr>
                <w:t>3.10.2</w:t>
              </w:r>
            </w:hyperlink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DB68C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0009" w:type="dxa"/>
          </w:tcPr>
          <w:p w:rsidR="00494923" w:rsidRPr="00E877C9" w:rsidRDefault="00E877C9" w:rsidP="00E877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77C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66" w:history="1">
              <w:r w:rsidRPr="00E877C9">
                <w:rPr>
                  <w:rFonts w:ascii="Times New Roman" w:hAnsi="Times New Roman" w:cs="Times New Roman"/>
                  <w:sz w:val="18"/>
                  <w:szCs w:val="18"/>
                </w:rPr>
                <w:t>коде 2.7.1</w:t>
              </w:r>
            </w:hyperlink>
          </w:p>
        </w:tc>
      </w:tr>
      <w:tr w:rsidR="00F67E07" w:rsidRPr="003D5FD8" w:rsidTr="00494923">
        <w:tc>
          <w:tcPr>
            <w:tcW w:w="516" w:type="dxa"/>
          </w:tcPr>
          <w:p w:rsidR="00F67E07" w:rsidRDefault="00DB68C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7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F67E07" w:rsidRPr="003D5FD8" w:rsidRDefault="00F67E0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511" w:type="dxa"/>
          </w:tcPr>
          <w:p w:rsidR="00F67E07" w:rsidRDefault="00F67E07" w:rsidP="00F67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F67E07" w:rsidRPr="003D5FD8" w:rsidRDefault="00F67E0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9" w:type="dxa"/>
          </w:tcPr>
          <w:p w:rsidR="00F67E07" w:rsidRPr="002A4883" w:rsidRDefault="00F67E07" w:rsidP="002A48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3"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F67E07" w:rsidRPr="002A4883" w:rsidRDefault="00F67E07" w:rsidP="002A48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3">
              <w:rPr>
                <w:rFonts w:ascii="Times New Roman" w:hAnsi="Times New Roman" w:cs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67E07" w:rsidRPr="002A4883" w:rsidRDefault="00F67E07" w:rsidP="002A48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3">
              <w:rPr>
                <w:rFonts w:ascii="Times New Roman" w:hAnsi="Times New Roman" w:cs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F67E07" w:rsidRPr="003D5FD8" w:rsidRDefault="00F67E07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3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</w:t>
            </w:r>
            <w:r w:rsidR="002A4883">
              <w:rPr>
                <w:rFonts w:ascii="Times New Roman" w:hAnsi="Times New Roman" w:cs="Times New Roman"/>
                <w:sz w:val="18"/>
                <w:szCs w:val="18"/>
              </w:rPr>
              <w:t>х объектов придорожного сервиса</w:t>
            </w:r>
          </w:p>
        </w:tc>
      </w:tr>
      <w:tr w:rsidR="003D5FD8" w:rsidRPr="003D5FD8" w:rsidTr="00494923">
        <w:tc>
          <w:tcPr>
            <w:tcW w:w="516" w:type="dxa"/>
          </w:tcPr>
          <w:p w:rsidR="00494923" w:rsidRPr="003D5FD8" w:rsidRDefault="00DB68C7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923" w:rsidRPr="003D5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511" w:type="dxa"/>
          </w:tcPr>
          <w:p w:rsidR="00494923" w:rsidRPr="003D5FD8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D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009" w:type="dxa"/>
          </w:tcPr>
          <w:p w:rsidR="00494923" w:rsidRPr="003D5FD8" w:rsidRDefault="00494923" w:rsidP="00613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FD8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494923" w:rsidRPr="003D5FD8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923" w:rsidRPr="0061354E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4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035B73" w:rsidRPr="0061354E">
        <w:rPr>
          <w:rFonts w:ascii="Times New Roman" w:hAnsi="Times New Roman" w:cs="Times New Roman"/>
          <w:b/>
          <w:sz w:val="24"/>
          <w:szCs w:val="24"/>
        </w:rPr>
        <w:t>8</w:t>
      </w:r>
      <w:r w:rsidRPr="0061354E">
        <w:rPr>
          <w:rFonts w:ascii="Times New Roman" w:hAnsi="Times New Roman" w:cs="Times New Roman"/>
          <w:b/>
          <w:sz w:val="24"/>
          <w:szCs w:val="24"/>
        </w:rPr>
        <w:t>.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94923" w:rsidRPr="0061354E" w:rsidRDefault="00494923" w:rsidP="0061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4E">
        <w:rPr>
          <w:rFonts w:ascii="Times New Roman" w:hAnsi="Times New Roman" w:cs="Times New Roman"/>
          <w:sz w:val="24"/>
          <w:szCs w:val="24"/>
        </w:rPr>
        <w:t xml:space="preserve">Место допустимого размещения зданий, строений, сооружений определяется линией отступа </w:t>
      </w:r>
      <w:proofErr w:type="gramStart"/>
      <w:r w:rsidRPr="0061354E">
        <w:rPr>
          <w:rFonts w:ascii="Times New Roman" w:hAnsi="Times New Roman" w:cs="Times New Roman"/>
          <w:sz w:val="24"/>
          <w:szCs w:val="24"/>
        </w:rPr>
        <w:t>от красной лини</w:t>
      </w:r>
      <w:proofErr w:type="gramEnd"/>
      <w:r w:rsidRPr="0061354E">
        <w:rPr>
          <w:rFonts w:ascii="Times New Roman" w:hAnsi="Times New Roman" w:cs="Times New Roman"/>
          <w:sz w:val="24"/>
          <w:szCs w:val="24"/>
        </w:rPr>
        <w:t xml:space="preserve"> и минимальными отступами от границ земельного участка, которые составляю три метра*</w:t>
      </w:r>
    </w:p>
    <w:p w:rsidR="00494923" w:rsidRPr="0061354E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4923" w:rsidRPr="0061354E" w:rsidRDefault="00494923" w:rsidP="006135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54E">
        <w:rPr>
          <w:rFonts w:ascii="Times New Roman" w:hAnsi="Times New Roman" w:cs="Times New Roman"/>
          <w:sz w:val="24"/>
          <w:szCs w:val="24"/>
        </w:rPr>
        <w:t>Таблица3. Перечень предельных (максимальных и (или) минимальных размеров ЗУ и параметров разрешенного строительства, реконструкции ОКС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418"/>
        <w:gridCol w:w="1417"/>
        <w:gridCol w:w="1843"/>
        <w:gridCol w:w="1559"/>
        <w:gridCol w:w="1559"/>
      </w:tblGrid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зоны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ЗУ, (га)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</w:t>
            </w: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ЗУ, (га)</w:t>
            </w:r>
          </w:p>
        </w:tc>
        <w:tc>
          <w:tcPr>
            <w:tcW w:w="1843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отступ от границ ЗУ в </w:t>
            </w: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определения мест допустимого размещения ОКС*, (м)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процент </w:t>
            </w: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застройки**, (%)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количество этажей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2126" w:type="dxa"/>
          </w:tcPr>
          <w:p w:rsidR="00494923" w:rsidRPr="0061354E" w:rsidRDefault="00494923" w:rsidP="003B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3B58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неэтажной</w:t>
            </w:r>
            <w:proofErr w:type="spellEnd"/>
            <w:r w:rsidRPr="0061354E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</w:tcPr>
          <w:p w:rsidR="00494923" w:rsidRPr="0061354E" w:rsidRDefault="00F52457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6921A0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Зона малоэтажной многоквартирной жилой застройки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</w:tcPr>
          <w:p w:rsidR="00494923" w:rsidRPr="0061354E" w:rsidRDefault="00F52457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7C9" w:rsidRPr="0061354E" w:rsidTr="00E877C9">
        <w:trPr>
          <w:trHeight w:val="968"/>
        </w:trPr>
        <w:tc>
          <w:tcPr>
            <w:tcW w:w="846" w:type="dxa"/>
            <w:vMerge w:val="restart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2126" w:type="dxa"/>
            <w:vMerge w:val="restart"/>
          </w:tcPr>
          <w:p w:rsidR="00E877C9" w:rsidRPr="0061354E" w:rsidRDefault="00E877C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Зона индивидуальных жилых домов городского типа</w:t>
            </w:r>
          </w:p>
        </w:tc>
        <w:tc>
          <w:tcPr>
            <w:tcW w:w="1418" w:type="dxa"/>
          </w:tcPr>
          <w:p w:rsidR="00E877C9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E877C9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877C9" w:rsidRPr="0061354E" w:rsidRDefault="00E877C9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7C9" w:rsidRPr="0061354E" w:rsidTr="00494923">
        <w:trPr>
          <w:trHeight w:val="967"/>
        </w:trPr>
        <w:tc>
          <w:tcPr>
            <w:tcW w:w="846" w:type="dxa"/>
            <w:vMerge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77C9" w:rsidRPr="0061354E" w:rsidRDefault="00E877C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7C9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блокированной жилой застройки -0,025</w:t>
            </w:r>
          </w:p>
        </w:tc>
        <w:tc>
          <w:tcPr>
            <w:tcW w:w="1417" w:type="dxa"/>
            <w:vMerge/>
          </w:tcPr>
          <w:p w:rsidR="00E877C9" w:rsidRPr="0061354E" w:rsidRDefault="00E877C9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7C9" w:rsidRPr="0061354E" w:rsidRDefault="001B2595" w:rsidP="001B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блокированной жилой застройки - 0</w:t>
            </w:r>
          </w:p>
        </w:tc>
        <w:tc>
          <w:tcPr>
            <w:tcW w:w="1559" w:type="dxa"/>
          </w:tcPr>
          <w:p w:rsidR="00E877C9" w:rsidRPr="0061354E" w:rsidRDefault="001B2595" w:rsidP="001B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блокированной жилой застройки -90</w:t>
            </w:r>
          </w:p>
        </w:tc>
        <w:tc>
          <w:tcPr>
            <w:tcW w:w="1559" w:type="dxa"/>
            <w:vMerge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C9" w:rsidRPr="0061354E" w:rsidTr="00E877C9">
        <w:trPr>
          <w:trHeight w:val="690"/>
        </w:trPr>
        <w:tc>
          <w:tcPr>
            <w:tcW w:w="846" w:type="dxa"/>
            <w:vMerge w:val="restart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2126" w:type="dxa"/>
            <w:vMerge w:val="restart"/>
          </w:tcPr>
          <w:p w:rsidR="00E877C9" w:rsidRPr="0061354E" w:rsidRDefault="00E877C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Зона индивидуальных жилых жомов усадебного типа</w:t>
            </w:r>
          </w:p>
        </w:tc>
        <w:tc>
          <w:tcPr>
            <w:tcW w:w="1418" w:type="dxa"/>
          </w:tcPr>
          <w:p w:rsidR="00E877C9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E877C9" w:rsidRPr="0061354E" w:rsidRDefault="00E877C9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7C9" w:rsidRDefault="00E877C9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77C9" w:rsidRPr="0061354E" w:rsidRDefault="00E877C9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7C9" w:rsidRPr="0061354E" w:rsidTr="00494923">
        <w:trPr>
          <w:trHeight w:val="690"/>
        </w:trPr>
        <w:tc>
          <w:tcPr>
            <w:tcW w:w="846" w:type="dxa"/>
            <w:vMerge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77C9" w:rsidRPr="0061354E" w:rsidRDefault="00E877C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7C9" w:rsidRPr="0061354E" w:rsidRDefault="00E877C9" w:rsidP="00A6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 -0,0</w:t>
            </w:r>
            <w:r w:rsidR="00A6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77C9" w:rsidRPr="0061354E" w:rsidRDefault="00E877C9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 - 0,07</w:t>
            </w:r>
          </w:p>
        </w:tc>
        <w:tc>
          <w:tcPr>
            <w:tcW w:w="1843" w:type="dxa"/>
          </w:tcPr>
          <w:p w:rsidR="00E877C9" w:rsidRPr="0061354E" w:rsidRDefault="001B2595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77C9" w:rsidRPr="0061354E" w:rsidRDefault="001B2595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77C9" w:rsidRPr="0061354E" w:rsidRDefault="001B2595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Производственно-коммунальная зона I-II класса санитарной опасности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457" w:rsidRPr="0061354E" w:rsidTr="00494923">
        <w:tc>
          <w:tcPr>
            <w:tcW w:w="846" w:type="dxa"/>
          </w:tcPr>
          <w:p w:rsidR="00F52457" w:rsidRPr="0061354E" w:rsidRDefault="00F52457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2126" w:type="dxa"/>
          </w:tcPr>
          <w:p w:rsidR="00F52457" w:rsidRPr="0061354E" w:rsidRDefault="00F52457" w:rsidP="00F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Производственно-коммунальная зона III класса санитарной опасности</w:t>
            </w:r>
          </w:p>
        </w:tc>
        <w:tc>
          <w:tcPr>
            <w:tcW w:w="1418" w:type="dxa"/>
          </w:tcPr>
          <w:p w:rsidR="00F52457" w:rsidRPr="0061354E" w:rsidRDefault="00F52457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17" w:type="dxa"/>
          </w:tcPr>
          <w:p w:rsidR="00F52457" w:rsidRPr="0061354E" w:rsidRDefault="00F52457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F52457" w:rsidRPr="0061354E" w:rsidRDefault="00F52457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2457" w:rsidRPr="0061354E" w:rsidRDefault="00F52457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52457" w:rsidRPr="0061354E" w:rsidRDefault="00F52457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F5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F52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94923" w:rsidRPr="0061354E" w:rsidRDefault="00494923" w:rsidP="00F5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Производственно-коммунальная зона I</w:t>
            </w:r>
            <w:r w:rsidR="00F52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-V класса санитарной опасности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494923" w:rsidRPr="0061354E" w:rsidRDefault="00F52457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494923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94923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94923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Зона использования рекреационных территорий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94923" w:rsidRPr="0061354E" w:rsidRDefault="00F368C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зона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494923" w:rsidRPr="0061354E" w:rsidRDefault="005C2AD4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7C9" w:rsidRPr="0061354E" w:rsidTr="00E877C9">
        <w:trPr>
          <w:trHeight w:val="825"/>
        </w:trPr>
        <w:tc>
          <w:tcPr>
            <w:tcW w:w="846" w:type="dxa"/>
            <w:vMerge w:val="restart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СХ-2</w:t>
            </w:r>
          </w:p>
        </w:tc>
        <w:tc>
          <w:tcPr>
            <w:tcW w:w="2126" w:type="dxa"/>
            <w:vMerge w:val="restart"/>
          </w:tcPr>
          <w:p w:rsidR="00E877C9" w:rsidRPr="0061354E" w:rsidRDefault="00E877C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Зона коллективных садов, садовых и огородных земельных участков</w:t>
            </w:r>
          </w:p>
        </w:tc>
        <w:tc>
          <w:tcPr>
            <w:tcW w:w="1418" w:type="dxa"/>
          </w:tcPr>
          <w:p w:rsidR="00E877C9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E877C9" w:rsidRPr="0061354E" w:rsidRDefault="00E877C9" w:rsidP="005C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7C9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  <w:p w:rsidR="00E877C9" w:rsidRPr="0061354E" w:rsidRDefault="00E877C9" w:rsidP="005C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7C9" w:rsidRPr="0061354E" w:rsidRDefault="00915360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77C9" w:rsidRPr="0061354E" w:rsidRDefault="00915360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877C9" w:rsidRPr="0061354E" w:rsidRDefault="00915360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7C9" w:rsidRPr="0061354E" w:rsidTr="00494923">
        <w:trPr>
          <w:trHeight w:val="825"/>
        </w:trPr>
        <w:tc>
          <w:tcPr>
            <w:tcW w:w="846" w:type="dxa"/>
            <w:vMerge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77C9" w:rsidRPr="0061354E" w:rsidRDefault="00E877C9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 -0,02</w:t>
            </w:r>
          </w:p>
        </w:tc>
        <w:tc>
          <w:tcPr>
            <w:tcW w:w="1417" w:type="dxa"/>
          </w:tcPr>
          <w:p w:rsidR="00E877C9" w:rsidRPr="0061354E" w:rsidRDefault="00E877C9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 - 0,04</w:t>
            </w:r>
          </w:p>
        </w:tc>
        <w:tc>
          <w:tcPr>
            <w:tcW w:w="1843" w:type="dxa"/>
          </w:tcPr>
          <w:p w:rsidR="00E877C9" w:rsidRPr="0061354E" w:rsidRDefault="001B2595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77C9" w:rsidRPr="0061354E" w:rsidRDefault="001B2595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77C9" w:rsidRPr="0061354E" w:rsidRDefault="001B2595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СХ-3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 xml:space="preserve">Зона дачной застройки 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</w:tcPr>
          <w:p w:rsidR="00494923" w:rsidRPr="0061354E" w:rsidRDefault="005C2AD4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494923" w:rsidRPr="0061354E" w:rsidRDefault="005C2AD4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494923" w:rsidRPr="0061354E" w:rsidRDefault="005C2AD4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Специальная зона, связанная с захоронениями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494923" w:rsidRPr="0061354E" w:rsidRDefault="005C2AD4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923" w:rsidRPr="0061354E" w:rsidRDefault="00915360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94923" w:rsidRPr="0061354E" w:rsidRDefault="00915360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Специальная зона, связанная с утилизацией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:rsidR="00494923" w:rsidRPr="0061354E" w:rsidRDefault="005C2AD4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ХВТ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Зона хранения водного транспорта</w:t>
            </w:r>
          </w:p>
        </w:tc>
        <w:tc>
          <w:tcPr>
            <w:tcW w:w="1418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B6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494923" w:rsidRPr="0061354E" w:rsidRDefault="001B2595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923" w:rsidRPr="0061354E" w:rsidTr="00494923">
        <w:tc>
          <w:tcPr>
            <w:tcW w:w="846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</w:p>
        </w:tc>
        <w:tc>
          <w:tcPr>
            <w:tcW w:w="2126" w:type="dxa"/>
          </w:tcPr>
          <w:p w:rsidR="00494923" w:rsidRPr="0061354E" w:rsidRDefault="00494923" w:rsidP="0061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 xml:space="preserve">Зона хранения автомобильного транспорта </w:t>
            </w:r>
          </w:p>
        </w:tc>
        <w:tc>
          <w:tcPr>
            <w:tcW w:w="1418" w:type="dxa"/>
          </w:tcPr>
          <w:p w:rsidR="00494923" w:rsidRPr="0061354E" w:rsidRDefault="00494923" w:rsidP="00D5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3B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:rsidR="00494923" w:rsidRPr="0061354E" w:rsidRDefault="001B2595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94923" w:rsidRPr="0061354E" w:rsidRDefault="00494923" w:rsidP="0061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4923" w:rsidRPr="0061354E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54E">
        <w:rPr>
          <w:rFonts w:ascii="Times New Roman" w:hAnsi="Times New Roman" w:cs="Times New Roman"/>
          <w:b/>
          <w:sz w:val="24"/>
          <w:szCs w:val="24"/>
        </w:rPr>
        <w:t>ЗУ – земельный участок;</w:t>
      </w:r>
    </w:p>
    <w:p w:rsidR="00494923" w:rsidRPr="0061354E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54E">
        <w:rPr>
          <w:rFonts w:ascii="Times New Roman" w:hAnsi="Times New Roman" w:cs="Times New Roman"/>
          <w:b/>
          <w:sz w:val="24"/>
          <w:szCs w:val="24"/>
        </w:rPr>
        <w:t>ОКС – объекты капитального строительства (здания, строения, сооружения);</w:t>
      </w:r>
    </w:p>
    <w:p w:rsidR="00494923" w:rsidRPr="0061354E" w:rsidRDefault="00494923" w:rsidP="006135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54E">
        <w:rPr>
          <w:rFonts w:ascii="Times New Roman" w:hAnsi="Times New Roman" w:cs="Times New Roman"/>
          <w:b/>
          <w:sz w:val="24"/>
          <w:szCs w:val="24"/>
        </w:rPr>
        <w:t>*Минимальный отступ от границ не применяется для тех сторон границы участка, расстояние от которых определены линией отступа от красной линии;</w:t>
      </w:r>
    </w:p>
    <w:p w:rsidR="00494923" w:rsidRDefault="00494923" w:rsidP="00F3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354E">
        <w:rPr>
          <w:rFonts w:ascii="Times New Roman" w:hAnsi="Times New Roman" w:cs="Times New Roman"/>
          <w:b/>
          <w:sz w:val="24"/>
          <w:szCs w:val="24"/>
        </w:rPr>
        <w:t>** Значение максимального процента застройки используется только при соблюдении отступ</w:t>
      </w:r>
      <w:r w:rsidR="00F368C3">
        <w:rPr>
          <w:rFonts w:ascii="Times New Roman" w:hAnsi="Times New Roman" w:cs="Times New Roman"/>
          <w:b/>
          <w:sz w:val="24"/>
          <w:szCs w:val="24"/>
        </w:rPr>
        <w:t>ов от границ земельного участка</w:t>
      </w:r>
    </w:p>
    <w:p w:rsidR="00B74E54" w:rsidRDefault="00B74E54" w:rsidP="00B74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E54" w:rsidRDefault="00B74E54" w:rsidP="00B74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E54" w:rsidRDefault="00B74E54" w:rsidP="00B74E54">
      <w:pPr>
        <w:pStyle w:val="1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1"/>
          <w:b/>
          <w:sz w:val="24"/>
          <w:szCs w:val="24"/>
        </w:rPr>
      </w:pPr>
      <w:r w:rsidRPr="00192546">
        <w:rPr>
          <w:rStyle w:val="11"/>
          <w:b/>
          <w:sz w:val="24"/>
          <w:szCs w:val="24"/>
        </w:rPr>
        <w:t xml:space="preserve">ЧАСТЬ III. </w:t>
      </w:r>
      <w:r>
        <w:rPr>
          <w:rStyle w:val="11"/>
          <w:b/>
          <w:sz w:val="24"/>
          <w:szCs w:val="24"/>
        </w:rPr>
        <w:t>КАРТА ГРАДОСТРОИТЕЛЬНОГО ЗОНИРОВАНИЯ.</w:t>
      </w:r>
    </w:p>
    <w:p w:rsidR="00B74E54" w:rsidRPr="00F368C3" w:rsidRDefault="00B74E54" w:rsidP="00B74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Принять карту градостроительного зонирования в следующей редакции</w:t>
      </w:r>
    </w:p>
    <w:sectPr w:rsidR="00B74E54" w:rsidRPr="00F368C3" w:rsidSect="00E41103">
      <w:pgSz w:w="11906" w:h="16838" w:code="9"/>
      <w:pgMar w:top="1134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C4" w:rsidRDefault="00AE1CC4">
      <w:pPr>
        <w:spacing w:after="0" w:line="240" w:lineRule="auto"/>
      </w:pPr>
      <w:r>
        <w:separator/>
      </w:r>
    </w:p>
  </w:endnote>
  <w:endnote w:type="continuationSeparator" w:id="0">
    <w:p w:rsidR="00AE1CC4" w:rsidRDefault="00AE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CD" w:rsidRDefault="004545EC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6405245</wp:posOffset>
              </wp:positionH>
              <wp:positionV relativeFrom="page">
                <wp:posOffset>10140950</wp:posOffset>
              </wp:positionV>
              <wp:extent cx="140335" cy="160655"/>
              <wp:effectExtent l="0" t="0" r="1270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FCD" w:rsidRDefault="005A7FCD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A2E64">
                            <w:rPr>
                              <w:rStyle w:val="aa"/>
                              <w:color w:val="000000"/>
                            </w:rPr>
                            <w:t>16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4.35pt;margin-top:798.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OFwQIAAKw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" filled="f" stroked="f">
              <v:textbox style="mso-fit-shape-to-text:t" inset="0,0,0,0">
                <w:txbxContent>
                  <w:p w:rsidR="005A7FCD" w:rsidRDefault="005A7FCD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A2E64">
                      <w:rPr>
                        <w:rStyle w:val="aa"/>
                        <w:color w:val="000000"/>
                      </w:rPr>
                      <w:t>16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CD" w:rsidRDefault="005A7FCD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C4" w:rsidRDefault="00AE1CC4">
      <w:pPr>
        <w:spacing w:after="0" w:line="240" w:lineRule="auto"/>
      </w:pPr>
      <w:r>
        <w:separator/>
      </w:r>
    </w:p>
  </w:footnote>
  <w:footnote w:type="continuationSeparator" w:id="0">
    <w:p w:rsidR="00AE1CC4" w:rsidRDefault="00AE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1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2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3" w15:restartNumberingAfterBreak="0">
    <w:nsid w:val="00000033"/>
    <w:multiLevelType w:val="multilevel"/>
    <w:tmpl w:val="0000003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4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5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6" w15:restartNumberingAfterBreak="0">
    <w:nsid w:val="00000047"/>
    <w:multiLevelType w:val="multilevel"/>
    <w:tmpl w:val="00000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7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8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9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0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1" w15:restartNumberingAfterBreak="0">
    <w:nsid w:val="00000051"/>
    <w:multiLevelType w:val="multilevel"/>
    <w:tmpl w:val="00000050"/>
    <w:lvl w:ilvl="0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2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3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2D"/>
    <w:rsid w:val="000158B2"/>
    <w:rsid w:val="0002519F"/>
    <w:rsid w:val="00035B73"/>
    <w:rsid w:val="00041F39"/>
    <w:rsid w:val="00056027"/>
    <w:rsid w:val="00062F66"/>
    <w:rsid w:val="00066148"/>
    <w:rsid w:val="000832DA"/>
    <w:rsid w:val="00091F0C"/>
    <w:rsid w:val="0009354B"/>
    <w:rsid w:val="000946E8"/>
    <w:rsid w:val="00096232"/>
    <w:rsid w:val="000A2382"/>
    <w:rsid w:val="000B7464"/>
    <w:rsid w:val="000C4754"/>
    <w:rsid w:val="00120667"/>
    <w:rsid w:val="001251CA"/>
    <w:rsid w:val="00126F84"/>
    <w:rsid w:val="00152E8A"/>
    <w:rsid w:val="00167279"/>
    <w:rsid w:val="00176625"/>
    <w:rsid w:val="00192546"/>
    <w:rsid w:val="00197557"/>
    <w:rsid w:val="001B2595"/>
    <w:rsid w:val="001B2E79"/>
    <w:rsid w:val="001B3FB1"/>
    <w:rsid w:val="001C0C51"/>
    <w:rsid w:val="001D104E"/>
    <w:rsid w:val="00215C95"/>
    <w:rsid w:val="0022046E"/>
    <w:rsid w:val="00225961"/>
    <w:rsid w:val="00225AF4"/>
    <w:rsid w:val="002513C2"/>
    <w:rsid w:val="00257C92"/>
    <w:rsid w:val="00265EAD"/>
    <w:rsid w:val="00274901"/>
    <w:rsid w:val="002856DC"/>
    <w:rsid w:val="0028740A"/>
    <w:rsid w:val="00290554"/>
    <w:rsid w:val="00295EE1"/>
    <w:rsid w:val="0029652B"/>
    <w:rsid w:val="002A3B4C"/>
    <w:rsid w:val="002A4883"/>
    <w:rsid w:val="002A5F7C"/>
    <w:rsid w:val="002B05E9"/>
    <w:rsid w:val="002B0784"/>
    <w:rsid w:val="002B28C5"/>
    <w:rsid w:val="002B40BB"/>
    <w:rsid w:val="002B6644"/>
    <w:rsid w:val="002C672D"/>
    <w:rsid w:val="00323352"/>
    <w:rsid w:val="00334F9F"/>
    <w:rsid w:val="003352EB"/>
    <w:rsid w:val="00344611"/>
    <w:rsid w:val="00351270"/>
    <w:rsid w:val="00354813"/>
    <w:rsid w:val="00364803"/>
    <w:rsid w:val="00366A44"/>
    <w:rsid w:val="003B58BA"/>
    <w:rsid w:val="003B73FD"/>
    <w:rsid w:val="003B753F"/>
    <w:rsid w:val="003C419B"/>
    <w:rsid w:val="003D5FD8"/>
    <w:rsid w:val="003E0590"/>
    <w:rsid w:val="003F778E"/>
    <w:rsid w:val="00412EA8"/>
    <w:rsid w:val="00416A2F"/>
    <w:rsid w:val="00420DE1"/>
    <w:rsid w:val="004545EC"/>
    <w:rsid w:val="00462EEE"/>
    <w:rsid w:val="00473094"/>
    <w:rsid w:val="00476170"/>
    <w:rsid w:val="004808BF"/>
    <w:rsid w:val="004835A9"/>
    <w:rsid w:val="00494923"/>
    <w:rsid w:val="004C61EB"/>
    <w:rsid w:val="005119B3"/>
    <w:rsid w:val="00512A3B"/>
    <w:rsid w:val="00534DCA"/>
    <w:rsid w:val="005350F7"/>
    <w:rsid w:val="00581E4B"/>
    <w:rsid w:val="005A7FCD"/>
    <w:rsid w:val="005B0F7E"/>
    <w:rsid w:val="005C2AD4"/>
    <w:rsid w:val="00602803"/>
    <w:rsid w:val="00606CC3"/>
    <w:rsid w:val="0061354E"/>
    <w:rsid w:val="006206EB"/>
    <w:rsid w:val="00633E62"/>
    <w:rsid w:val="00636DD5"/>
    <w:rsid w:val="006402B7"/>
    <w:rsid w:val="00641187"/>
    <w:rsid w:val="006412DE"/>
    <w:rsid w:val="006921A0"/>
    <w:rsid w:val="00697BFC"/>
    <w:rsid w:val="006B71BA"/>
    <w:rsid w:val="006C040A"/>
    <w:rsid w:val="006D5956"/>
    <w:rsid w:val="006D5EAA"/>
    <w:rsid w:val="006E1401"/>
    <w:rsid w:val="006F15DB"/>
    <w:rsid w:val="00703270"/>
    <w:rsid w:val="00705164"/>
    <w:rsid w:val="00713FA5"/>
    <w:rsid w:val="0075157F"/>
    <w:rsid w:val="007655F1"/>
    <w:rsid w:val="0078235D"/>
    <w:rsid w:val="00782C09"/>
    <w:rsid w:val="007B08E4"/>
    <w:rsid w:val="007B6B9B"/>
    <w:rsid w:val="007D5662"/>
    <w:rsid w:val="007E5EC5"/>
    <w:rsid w:val="007F7275"/>
    <w:rsid w:val="008738B8"/>
    <w:rsid w:val="00881F4B"/>
    <w:rsid w:val="00904727"/>
    <w:rsid w:val="00912137"/>
    <w:rsid w:val="009125D7"/>
    <w:rsid w:val="00915360"/>
    <w:rsid w:val="00944907"/>
    <w:rsid w:val="00953FA8"/>
    <w:rsid w:val="00964C3A"/>
    <w:rsid w:val="00972AE4"/>
    <w:rsid w:val="009774CC"/>
    <w:rsid w:val="00984467"/>
    <w:rsid w:val="00990E8A"/>
    <w:rsid w:val="009A0361"/>
    <w:rsid w:val="009A078B"/>
    <w:rsid w:val="009A0822"/>
    <w:rsid w:val="009A0EA9"/>
    <w:rsid w:val="009A1162"/>
    <w:rsid w:val="009B1A54"/>
    <w:rsid w:val="009C1DB5"/>
    <w:rsid w:val="009E323E"/>
    <w:rsid w:val="009E357A"/>
    <w:rsid w:val="009E5C73"/>
    <w:rsid w:val="009E7697"/>
    <w:rsid w:val="009F373B"/>
    <w:rsid w:val="00A03713"/>
    <w:rsid w:val="00A113AB"/>
    <w:rsid w:val="00A14705"/>
    <w:rsid w:val="00A339CF"/>
    <w:rsid w:val="00A51EB7"/>
    <w:rsid w:val="00A52332"/>
    <w:rsid w:val="00A53054"/>
    <w:rsid w:val="00A639DD"/>
    <w:rsid w:val="00AB6054"/>
    <w:rsid w:val="00AC4E67"/>
    <w:rsid w:val="00AD7D82"/>
    <w:rsid w:val="00AE1CC4"/>
    <w:rsid w:val="00AE53CB"/>
    <w:rsid w:val="00AE7A44"/>
    <w:rsid w:val="00B02949"/>
    <w:rsid w:val="00B16270"/>
    <w:rsid w:val="00B17DA1"/>
    <w:rsid w:val="00B226B4"/>
    <w:rsid w:val="00B37BF2"/>
    <w:rsid w:val="00B53CF6"/>
    <w:rsid w:val="00B67604"/>
    <w:rsid w:val="00B743D2"/>
    <w:rsid w:val="00B74E54"/>
    <w:rsid w:val="00B83533"/>
    <w:rsid w:val="00BC5121"/>
    <w:rsid w:val="00BD01CD"/>
    <w:rsid w:val="00BD6543"/>
    <w:rsid w:val="00C068AE"/>
    <w:rsid w:val="00C14D47"/>
    <w:rsid w:val="00C44A2F"/>
    <w:rsid w:val="00C57BFF"/>
    <w:rsid w:val="00C71FB5"/>
    <w:rsid w:val="00CA2E64"/>
    <w:rsid w:val="00CA51B1"/>
    <w:rsid w:val="00CC4AF2"/>
    <w:rsid w:val="00D23D80"/>
    <w:rsid w:val="00D36502"/>
    <w:rsid w:val="00D53BA6"/>
    <w:rsid w:val="00D55D5E"/>
    <w:rsid w:val="00D70DA9"/>
    <w:rsid w:val="00D86AED"/>
    <w:rsid w:val="00DA2FCC"/>
    <w:rsid w:val="00DA6699"/>
    <w:rsid w:val="00DB68C7"/>
    <w:rsid w:val="00DC1A62"/>
    <w:rsid w:val="00DD1376"/>
    <w:rsid w:val="00DD435F"/>
    <w:rsid w:val="00DE7EFB"/>
    <w:rsid w:val="00DF126C"/>
    <w:rsid w:val="00DF42FD"/>
    <w:rsid w:val="00E20108"/>
    <w:rsid w:val="00E21711"/>
    <w:rsid w:val="00E27EDF"/>
    <w:rsid w:val="00E41103"/>
    <w:rsid w:val="00E56868"/>
    <w:rsid w:val="00E654BC"/>
    <w:rsid w:val="00E877C9"/>
    <w:rsid w:val="00E932DA"/>
    <w:rsid w:val="00EB4005"/>
    <w:rsid w:val="00ED531D"/>
    <w:rsid w:val="00ED7C49"/>
    <w:rsid w:val="00EF7B76"/>
    <w:rsid w:val="00F00767"/>
    <w:rsid w:val="00F01CC0"/>
    <w:rsid w:val="00F02453"/>
    <w:rsid w:val="00F10DCF"/>
    <w:rsid w:val="00F1397D"/>
    <w:rsid w:val="00F26991"/>
    <w:rsid w:val="00F30753"/>
    <w:rsid w:val="00F368AE"/>
    <w:rsid w:val="00F368C3"/>
    <w:rsid w:val="00F37447"/>
    <w:rsid w:val="00F5205C"/>
    <w:rsid w:val="00F52457"/>
    <w:rsid w:val="00F67E07"/>
    <w:rsid w:val="00F837E2"/>
    <w:rsid w:val="00F92A66"/>
    <w:rsid w:val="00F93557"/>
    <w:rsid w:val="00F9504C"/>
    <w:rsid w:val="00FB1490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6BCBD-2D1C-4AD3-B8D3-A9AAF55A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32"/>
  </w:style>
  <w:style w:type="paragraph" w:styleId="1">
    <w:name w:val="heading 1"/>
    <w:basedOn w:val="a"/>
    <w:next w:val="a"/>
    <w:link w:val="10"/>
    <w:qFormat/>
    <w:rsid w:val="006411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72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2D"/>
    <w:pPr>
      <w:widowControl w:val="0"/>
      <w:shd w:val="clear" w:color="auto" w:fill="FFFFFF"/>
      <w:spacing w:before="1800" w:after="300" w:line="48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table" w:styleId="a3">
    <w:name w:val="Table Grid"/>
    <w:basedOn w:val="a1"/>
    <w:uiPriority w:val="39"/>
    <w:rsid w:val="002C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2C67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C672D"/>
    <w:pPr>
      <w:widowControl w:val="0"/>
      <w:shd w:val="clear" w:color="auto" w:fill="FFFFFF"/>
      <w:spacing w:before="420" w:after="0" w:line="293" w:lineRule="exact"/>
      <w:ind w:hanging="1800"/>
      <w:jc w:val="right"/>
    </w:pPr>
    <w:rPr>
      <w:rFonts w:ascii="Times New Roman" w:hAnsi="Times New Roman" w:cs="Times New Roman"/>
      <w:b/>
      <w:bCs/>
    </w:rPr>
  </w:style>
  <w:style w:type="character" w:styleId="a4">
    <w:name w:val="Hyperlink"/>
    <w:basedOn w:val="a0"/>
    <w:rsid w:val="002C672D"/>
    <w:rPr>
      <w:color w:val="0066CC"/>
      <w:u w:val="single"/>
    </w:rPr>
  </w:style>
  <w:style w:type="character" w:customStyle="1" w:styleId="a5">
    <w:name w:val="Основной текст Знак"/>
    <w:basedOn w:val="a0"/>
    <w:link w:val="a6"/>
    <w:rsid w:val="002C672D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a5"/>
    <w:rsid w:val="002C672D"/>
    <w:pPr>
      <w:widowControl w:val="0"/>
      <w:shd w:val="clear" w:color="auto" w:fill="FFFFFF"/>
      <w:spacing w:after="1800" w:line="274" w:lineRule="exact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10"/>
    <w:rsid w:val="002C67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2C672D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2C672D"/>
  </w:style>
  <w:style w:type="character" w:customStyle="1" w:styleId="13">
    <w:name w:val="Заголовок №1"/>
    <w:basedOn w:val="11"/>
    <w:rsid w:val="002C672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30">
    <w:name w:val="Основной текст (3)"/>
    <w:basedOn w:val="3"/>
    <w:rsid w:val="002C672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7">
    <w:name w:val="Основной текст + Полужирный"/>
    <w:basedOn w:val="a5"/>
    <w:rsid w:val="002C672D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ED531D"/>
    <w:pPr>
      <w:ind w:left="720"/>
      <w:contextualSpacing/>
    </w:pPr>
  </w:style>
  <w:style w:type="character" w:customStyle="1" w:styleId="a9">
    <w:name w:val="Колонтитул_"/>
    <w:basedOn w:val="a0"/>
    <w:link w:val="14"/>
    <w:rsid w:val="00F93557"/>
    <w:rPr>
      <w:rFonts w:ascii="Times New Roman" w:hAnsi="Times New Roman" w:cs="Times New Roman"/>
      <w:shd w:val="clear" w:color="auto" w:fill="FFFFFF"/>
    </w:rPr>
  </w:style>
  <w:style w:type="paragraph" w:customStyle="1" w:styleId="14">
    <w:name w:val="Колонтитул1"/>
    <w:basedOn w:val="a"/>
    <w:link w:val="a9"/>
    <w:rsid w:val="00F9355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a">
    <w:name w:val="Колонтитул"/>
    <w:basedOn w:val="a9"/>
    <w:rsid w:val="00F93557"/>
    <w:rPr>
      <w:rFonts w:ascii="Times New Roman" w:hAnsi="Times New Roman" w:cs="Times New Roman"/>
      <w:noProof/>
      <w:shd w:val="clear" w:color="auto" w:fill="FFFFFF"/>
    </w:rPr>
  </w:style>
  <w:style w:type="character" w:customStyle="1" w:styleId="ab">
    <w:name w:val="Текст выноски Знак"/>
    <w:basedOn w:val="a0"/>
    <w:link w:val="ac"/>
    <w:rsid w:val="00494923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nhideWhenUsed/>
    <w:rsid w:val="004949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Подпись к таблице_"/>
    <w:link w:val="15"/>
    <w:locked/>
    <w:rsid w:val="007F72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">
    <w:name w:val="Подпись к таблице1"/>
    <w:basedOn w:val="a"/>
    <w:link w:val="ad"/>
    <w:rsid w:val="007F72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ae">
    <w:name w:val="Подпись к таблице"/>
    <w:rsid w:val="007F727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16">
    <w:name w:val="Основной текст + Полужирный1"/>
    <w:rsid w:val="009774C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20">
    <w:name w:val="Заголовок №12"/>
    <w:basedOn w:val="11"/>
    <w:rsid w:val="00DD13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pt1">
    <w:name w:val="Основной текст + 10 pt1"/>
    <w:aliases w:val="Полужирный4,Курсив1"/>
    <w:rsid w:val="006C040A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rsid w:val="00462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118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68DE539FA2EC8C01FFF7A177B1F714781DF41C2B01DF02117ACA01C5A5EE2F01CFA8D0FFtCJ" TargetMode="External"/><Relationship Id="rId18" Type="http://schemas.openxmlformats.org/officeDocument/2006/relationships/hyperlink" Target="consultantplus://offline/ref=885A5DC40183640D7BCF0DE82B9F706D6DF3D4DF67CF8B7E412F16912CDFEB6766CBABF7eFCBK" TargetMode="External"/><Relationship Id="rId26" Type="http://schemas.openxmlformats.org/officeDocument/2006/relationships/hyperlink" Target="consultantplus://offline/ref=B307CB65D4EEE50A7F5EB7FBAA7A662BC8082CEA4B2207C1D68526F9F413259F8B208D2DbAQFK" TargetMode="External"/><Relationship Id="rId39" Type="http://schemas.openxmlformats.org/officeDocument/2006/relationships/hyperlink" Target="consultantplus://offline/ref=7045AB86A97172FC564F111E197763B06DC49240CF954FFE700B577141324C9EA845FB7CJ4m0K" TargetMode="External"/><Relationship Id="rId21" Type="http://schemas.openxmlformats.org/officeDocument/2006/relationships/hyperlink" Target="consultantplus://offline/ref=774D40CC6640B1FECE0F7D014FE67350402F745B35B3982F465F1D9259910DEFCDFBD208x0o6J" TargetMode="External"/><Relationship Id="rId34" Type="http://schemas.openxmlformats.org/officeDocument/2006/relationships/hyperlink" Target="consultantplus://offline/ref=B307CB65D4EEE50A7F5EB7FBAA7A662BC8082CEA4B2207C1D68526F9F413259F8B208D2EACCC7512b3QBK" TargetMode="External"/><Relationship Id="rId42" Type="http://schemas.openxmlformats.org/officeDocument/2006/relationships/hyperlink" Target="consultantplus://offline/ref=FD2F717D95A0D2AADDDA25B0DDE925F5CAD16392AB218E861253B82D57FC6090852AF6F52DF94BEFfBl7K" TargetMode="External"/><Relationship Id="rId47" Type="http://schemas.openxmlformats.org/officeDocument/2006/relationships/hyperlink" Target="consultantplus://offline/ref=6B7D6D1388F3DA4CB8E3D4212923BAE9F1179FCD364F04F3CB8DF5A75056C2C611E59866C1Z7K" TargetMode="External"/><Relationship Id="rId50" Type="http://schemas.openxmlformats.org/officeDocument/2006/relationships/hyperlink" Target="consultantplus://offline/ref=DFDC3A72B6AF384DB17D3DC46B64DD4B7D561E07BC08013C650CB98126CE5EC3131C3742DF72BBB565z3K" TargetMode="External"/><Relationship Id="rId55" Type="http://schemas.openxmlformats.org/officeDocument/2006/relationships/hyperlink" Target="consultantplus://offline/ref=C12B048D3CAEEB1E85107045FFEDC9CAE2183CEDE6F3A75F11B052D5AE43D06EEDB544E0F4F54A6AwBm9K" TargetMode="External"/><Relationship Id="rId63" Type="http://schemas.openxmlformats.org/officeDocument/2006/relationships/hyperlink" Target="consultantplus://offline/ref=A3F1730E0BA18940A97EAC914ECB0AA3263640FA9EBAE694F32840AE6E2DA577A7D3DFCAN2G9L" TargetMode="External"/><Relationship Id="rId68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4D40CC6640B1FECE0F7D014FE67350402F745B35B3982F465F1D9259910DEFCDFBD208x0o6J" TargetMode="External"/><Relationship Id="rId29" Type="http://schemas.openxmlformats.org/officeDocument/2006/relationships/hyperlink" Target="consultantplus://offline/ref=B307CB65D4EEE50A7F5EB7FBAA7A662BC8082CEA4B2207C1D68526F9F413259F8B208D2EACCC7517b3Q8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4D40CC6640B1FECE0F7D014FE67350402F745B35B3982F465F1D9259910DEFCDFBD208x0o6J" TargetMode="External"/><Relationship Id="rId24" Type="http://schemas.openxmlformats.org/officeDocument/2006/relationships/hyperlink" Target="consultantplus://offline/ref=B307CB65D4EEE50A7F5EB7FBAA7A662BC8082CEA4B2207C1D68526F9F413259F8B208D2EACCC7516b3QAK" TargetMode="External"/><Relationship Id="rId32" Type="http://schemas.openxmlformats.org/officeDocument/2006/relationships/hyperlink" Target="consultantplus://offline/ref=B307CB65D4EEE50A7F5EB7FBAA7A662BC8082CEA4B2207C1D68526F9F413259F8B208D2AbAQAK" TargetMode="External"/><Relationship Id="rId37" Type="http://schemas.openxmlformats.org/officeDocument/2006/relationships/hyperlink" Target="consultantplus://offline/ref=B307CB65D4EEE50A7F5EB7FBAA7A662BC8082CEA4B2207C1D68526F9F413259F8B208D29bAQFK" TargetMode="External"/><Relationship Id="rId40" Type="http://schemas.openxmlformats.org/officeDocument/2006/relationships/hyperlink" Target="consultantplus://offline/ref=21C51C21D9F38AC7857C6749B09E6A5640DE89EF5D15A90B4FAF799BA0A3A5E2B482B948D8U9K" TargetMode="External"/><Relationship Id="rId45" Type="http://schemas.openxmlformats.org/officeDocument/2006/relationships/hyperlink" Target="consultantplus://offline/ref=D263BCAE70B4429C706D7EAE31DB574248AB8D87A1A5C677F1DA3718E69318363F0174CAC96D26DCP2n1K" TargetMode="External"/><Relationship Id="rId53" Type="http://schemas.openxmlformats.org/officeDocument/2006/relationships/hyperlink" Target="consultantplus://offline/ref=2A0D30D0B58A0699242274A87DF10E6245D0503D29A8C8A986DBC4E26056E1D86EF35CEE3Bk4K" TargetMode="External"/><Relationship Id="rId58" Type="http://schemas.openxmlformats.org/officeDocument/2006/relationships/hyperlink" Target="consultantplus://offline/ref=6127644B5B57B55B31F2EA8C6E53C9C033F9CE25F0D59B989507FD80B7C13507FB29DDDAH527K" TargetMode="External"/><Relationship Id="rId66" Type="http://schemas.openxmlformats.org/officeDocument/2006/relationships/hyperlink" Target="consultantplus://offline/ref=B1A7E294463A4694DEB44D7764FC94568145A4BFD5E2C2F938DF92057A74C18508AD10DA7DX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5A5DC40183640D7BCF0DE82B9F706D6DF3D4DF67CF8B7E412F16912CDFEB6766CBABF7eFCBK" TargetMode="External"/><Relationship Id="rId23" Type="http://schemas.openxmlformats.org/officeDocument/2006/relationships/hyperlink" Target="consultantplus://offline/ref=B307CB65D4EEE50A7F5EB7FBAA7A662BC8082CEA4B2207C1D68526F9F413259F8B208D2EbAQ5K" TargetMode="External"/><Relationship Id="rId28" Type="http://schemas.openxmlformats.org/officeDocument/2006/relationships/hyperlink" Target="consultantplus://offline/ref=B307CB65D4EEE50A7F5EB7FBAA7A662BC8082CEA4B2207C1D68526F9F413259F8B208D2CbAQ9K" TargetMode="External"/><Relationship Id="rId36" Type="http://schemas.openxmlformats.org/officeDocument/2006/relationships/hyperlink" Target="consultantplus://offline/ref=B307CB65D4EEE50A7F5EB7FBAA7A662BC8082CEA4B2207C1D68526F9F413259F8B208D2EACCC7513b3QCK" TargetMode="External"/><Relationship Id="rId49" Type="http://schemas.openxmlformats.org/officeDocument/2006/relationships/hyperlink" Target="consultantplus://offline/ref=C12B048D3CAEEB1E85107045FFEDC9CAE2183CEDE6F3A75F11B052D5AE43D06EEDB544E0F4F54A6AwBm9K" TargetMode="External"/><Relationship Id="rId57" Type="http://schemas.openxmlformats.org/officeDocument/2006/relationships/hyperlink" Target="consultantplus://offline/ref=DFDC3A72B6AF384DB17D3DC46B64DD4B7D561E07BC08013C650CB98126CE5EC3131C3742DF72BBB765zBK" TargetMode="External"/><Relationship Id="rId61" Type="http://schemas.openxmlformats.org/officeDocument/2006/relationships/hyperlink" Target="consultantplus://offline/ref=DD3B6E5EEB06B8FEA5D03BCF827322B118C8E810FCDD113D1F625A7363E00900D5F9A776645ED94FR56A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74D40CC6640B1FECE0F7D014FE67350402F745B35B3982F465F1D9259910DEFCDFBD208x0o6J" TargetMode="External"/><Relationship Id="rId31" Type="http://schemas.openxmlformats.org/officeDocument/2006/relationships/hyperlink" Target="consultantplus://offline/ref=B307CB65D4EEE50A7F5EB7FBAA7A662BC8082CEA4B2207C1D68526F9F413259F8B208D2BbAQ5K" TargetMode="External"/><Relationship Id="rId44" Type="http://schemas.openxmlformats.org/officeDocument/2006/relationships/hyperlink" Target="consultantplus://offline/ref=D263BCAE70B4429C706D7EAE31DB574248AB8D87A1A5C677F1DA3718E69318363F0174CAC96D26DDP2n3K" TargetMode="External"/><Relationship Id="rId52" Type="http://schemas.openxmlformats.org/officeDocument/2006/relationships/hyperlink" Target="consultantplus://offline/ref=2A0D30D0B58A0699242274A87DF10E6245D0503D29A8C8A986DBC4E26056E1D86EF35CE9BD8592BE33k8K" TargetMode="External"/><Relationship Id="rId60" Type="http://schemas.openxmlformats.org/officeDocument/2006/relationships/hyperlink" Target="consultantplus://offline/ref=DD3B6E5EEB06B8FEA5D03BCF827322B118C8E810FCDD113D1F625A7363E00900D5F9A776645ED94ER568K" TargetMode="External"/><Relationship Id="rId65" Type="http://schemas.openxmlformats.org/officeDocument/2006/relationships/hyperlink" Target="consultantplus://offline/ref=18F6970815764EF9AABA2293462285A1BF7DE533E3E290E48701259EFD32B83F46C713C90EW0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668DE539FA2EC8C01FFF7A177B1F714781DF41C2B01DF02117ACA01C5A5EE2F01CFA8D0FFt1J" TargetMode="External"/><Relationship Id="rId22" Type="http://schemas.openxmlformats.org/officeDocument/2006/relationships/hyperlink" Target="consultantplus://offline/ref=774D40CC6640B1FECE0F7D014FE67350402F745B35B3982F465F1D9259910DEFCDFBD208x0o9J" TargetMode="External"/><Relationship Id="rId27" Type="http://schemas.openxmlformats.org/officeDocument/2006/relationships/hyperlink" Target="consultantplus://offline/ref=B307CB65D4EEE50A7F5EB7FBAA7A662BC8082CEA4B2207C1D68526F9F413259F8B208D2DbAQAK" TargetMode="External"/><Relationship Id="rId30" Type="http://schemas.openxmlformats.org/officeDocument/2006/relationships/hyperlink" Target="consultantplus://offline/ref=B307CB65D4EEE50A7F5EB7FBAA7A662BC8082CEA4B2207C1D68526F9F413259F8B208D2EACCC7514b3QFK" TargetMode="External"/><Relationship Id="rId35" Type="http://schemas.openxmlformats.org/officeDocument/2006/relationships/hyperlink" Target="consultantplus://offline/ref=B307CB65D4EEE50A7F5EB7FBAA7A662BC8082CEA4B2207C1D68526F9F413259F8B208D2EACCC7513b3QFK" TargetMode="External"/><Relationship Id="rId43" Type="http://schemas.openxmlformats.org/officeDocument/2006/relationships/hyperlink" Target="consultantplus://offline/ref=FD2F717D95A0D2AADDDA25B0DDE925F5CAD16392AB218E861253B82D57FC6090852AF6F2f2l4K" TargetMode="External"/><Relationship Id="rId48" Type="http://schemas.openxmlformats.org/officeDocument/2006/relationships/hyperlink" Target="consultantplus://offline/ref=A09975844C925F3534562E28C6F0F7DB4ECA66F0F007043C88CB7C4F52F3C3D71CA617C6WEo3K" TargetMode="External"/><Relationship Id="rId56" Type="http://schemas.openxmlformats.org/officeDocument/2006/relationships/hyperlink" Target="consultantplus://offline/ref=DFDC3A72B6AF384DB17D3DC46B64DD4B7D561E07BC08013C650CB98126CE5EC3131C3742DF72BBB565z3K" TargetMode="External"/><Relationship Id="rId64" Type="http://schemas.openxmlformats.org/officeDocument/2006/relationships/hyperlink" Target="consultantplus://offline/ref=18F6970815764EF9AABA2293462285A1BF7DE533E3E290E48701259EFD32B83F46C713C80EWBL" TargetMode="External"/><Relationship Id="rId8" Type="http://schemas.openxmlformats.org/officeDocument/2006/relationships/footer" Target="footer2.xml"/><Relationship Id="rId51" Type="http://schemas.openxmlformats.org/officeDocument/2006/relationships/hyperlink" Target="consultantplus://offline/ref=DFDC3A72B6AF384DB17D3DC46B64DD4B7D561E07BC08013C650CB98126CE5EC3131C3742DF72BBB765z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4D40CC6640B1FECE0F7D014FE67350402F745B35B3982F465F1D9259910DEFCDFBD208x0o9J" TargetMode="External"/><Relationship Id="rId17" Type="http://schemas.openxmlformats.org/officeDocument/2006/relationships/hyperlink" Target="consultantplus://offline/ref=774D40CC6640B1FECE0F7D014FE67350402F745B35B3982F465F1D9259910DEFCDFBD208x0o9J" TargetMode="External"/><Relationship Id="rId25" Type="http://schemas.openxmlformats.org/officeDocument/2006/relationships/hyperlink" Target="consultantplus://offline/ref=B307CB65D4EEE50A7F5EB7FBAA7A662BC8082CEA4B2207C1D68526F9F413259F8B208D2EACCC7516b3Q7K" TargetMode="External"/><Relationship Id="rId33" Type="http://schemas.openxmlformats.org/officeDocument/2006/relationships/hyperlink" Target="consultantplus://offline/ref=B307CB65D4EEE50A7F5EB7FBAA7A662BC8082CEA4B2207C1D68526F9F413259F8B208D2EACCC7512b3QEK" TargetMode="External"/><Relationship Id="rId38" Type="http://schemas.openxmlformats.org/officeDocument/2006/relationships/hyperlink" Target="consultantplus://offline/ref=7045AB86A97172FC564F111E197763B06DC49240CF954FFE700B577141324C9EA845FB7842D58F0AJ5m4K" TargetMode="External"/><Relationship Id="rId46" Type="http://schemas.openxmlformats.org/officeDocument/2006/relationships/hyperlink" Target="consultantplus://offline/ref=6B7D6D1388F3DA4CB8E3D4212923BAE9F1179FCD364F04F3CB8DF5A75056C2C611E59867C1ZCK" TargetMode="External"/><Relationship Id="rId59" Type="http://schemas.openxmlformats.org/officeDocument/2006/relationships/hyperlink" Target="consultantplus://offline/ref=6127644B5B57B55B31F2EA8C6E53C9C033F9CE25F0D59B989507FD80B7C13507FB29DDDAH528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74D40CC6640B1FECE0F7D014FE67350402F745B35B3982F465F1D9259910DEFCDFBD208x0o9J" TargetMode="External"/><Relationship Id="rId41" Type="http://schemas.openxmlformats.org/officeDocument/2006/relationships/hyperlink" Target="consultantplus://offline/ref=21C51C21D9F38AC7857C6749B09E6A5640DE89EF5D15A90B4FAF799BA0A3A5E2B482B948D8U4K" TargetMode="External"/><Relationship Id="rId54" Type="http://schemas.openxmlformats.org/officeDocument/2006/relationships/hyperlink" Target="consultantplus://offline/ref=A09975844C925F3534562E28C6F0F7DB4ECA66F0F007043C88CB7C4F52F3C3D71CA617C6WEo3K" TargetMode="External"/><Relationship Id="rId62" Type="http://schemas.openxmlformats.org/officeDocument/2006/relationships/hyperlink" Target="consultantplus://offline/ref=A3F1730E0BA18940A97EAC914ECB0AA3263640FA9EBAE694F32840AE6E2DA577A7D3DFCD20BA8094N8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13390</Words>
  <Characters>76324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Izmodenova</cp:lastModifiedBy>
  <cp:revision>6</cp:revision>
  <cp:lastPrinted>2018-05-21T04:59:00Z</cp:lastPrinted>
  <dcterms:created xsi:type="dcterms:W3CDTF">2018-05-18T11:52:00Z</dcterms:created>
  <dcterms:modified xsi:type="dcterms:W3CDTF">2018-05-21T05:00:00Z</dcterms:modified>
</cp:coreProperties>
</file>